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47c9" w14:textId="76e4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20 июля 2015 года № 18-02/664 "Об утверждении норм и нормативов по охране, защите, пользованию лесным фондом, воспроизводству лесов и лесоразведению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мая 2016 года № 211. Зарегистрирован в Министерстве юстиции Республики Казахстан 17 июня 2016 года № 13800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июля 2015 года № 18-02/664 «Об утверждении норм и нормативов по охране, защите, пользованию лесным фондом, воспроизводству лесов и лесоразведению на участках государственного лесного фонда» (зарегистрированный в Реестре государственной регистрации нормативных правовых актов № 11995, опубликованный от 9 октября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«8. Нормативы работ по авиационной охране лесного фонда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525"/>
        <w:gridCol w:w="2308"/>
        <w:gridCol w:w="2084"/>
        <w:gridCol w:w="1661"/>
        <w:gridCol w:w="1864"/>
        <w:gridCol w:w="2075"/>
      </w:tblGrid>
      <w:tr>
        <w:trPr>
          <w:trHeight w:val="186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лесов по природным классам пожарной опасности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Охраняемая площадь, тысяч гектаров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воздушных судов (шт), в том числе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пожарной опасности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налет часов при соответствующем классе пожарной опасности, часов/тысяч гектаров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самолеты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сухие сосняки, временные и коренные березняки и осинники, пойменные леса ленточных боров Прииртышья (Восточно-Казахстанская и Павлодарская области)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(вертолеты II-IV класса)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сухие и сухие сосняки, коренные и временные березняки и осинники, пойменные леса Казахского мелкосопочника и островных боров (Акмолинская, Костанайская и Северо-Казахстанская области)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(вертолеты II-IV класса)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Ельники скальные, ельники мохово-травяные и пихтачи, сухие осинники, яблонники Джунгарского Алатау, Кунгей Алатау, Терскей Алатау, Заилийского Алатау и тугайные леса (Алматинская область)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(1 - вертолет I-класса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вертолета II-IV класса)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Сухие и скальные сосняки, ельники, пихтачи, кедрачи, лиственничники, березняки и осинники Южного и Рудного Алтая, Саур-Тарбагатая и Калбинского хребта (Восточно-Казахстанская область)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вертолет I-класса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вертолета II-IV класса)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0,502</w:t>
            </w:r>
          </w:p>
        </w:tc>
      </w:tr>
      <w:tr>
        <w:trPr>
          <w:trHeight w:val="25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сухие и сухие сосняки, коренные и временные березняки и осинники, пойменные леса Казахского мелкосопочника (Карагандинская область)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(вертолет II-IV класса)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2,756</w:t>
            </w:r>
          </w:p>
        </w:tc>
      </w:tr>
      <w:tr>
        <w:trPr>
          <w:trHeight w:val="17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Саксауловые и тугайные леса (Жамбылская область)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3283,7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(вертолет II-IV класса)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площадь лесного фонда, подлежащая авиационной охране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Кратность патрулирования при следующих классах пожарной опасности (далее – КПО)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I КПО облеты не производятся;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II КПО через день - 1 облет;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III КПО ежедневно - 1 облет;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IV КПО ежедневно - 2 облета;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V КПО ежедневно - 3 облета.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Кратность патрулирования может увеличиваться при скорости ветра более 8 метров/секунду, а также в выходные и праздничные дни пожароопасного сезона.».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периодические печатные издания и информационно-правовой систему «Әділет», а также в течение пяти рабочих дней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мая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