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59dc2" w14:textId="2159d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приказы Министра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17 мая 2016 года № 209. Зарегистрирован в Министерстве юстиции Республики Казахстан 17 июня 2016 года № 13805.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энергетики Республики Казахстан, в которые вносятся изменения и дополнение (далее - Перечень), согласно приложению к настоящему приказу.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Министерства энергетики Республики Казахстан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Казахстан" в течение пяти рабочих дней со дня получения зарегистрированного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Перечня, который вводится в действие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Бозумбаев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2016 года № 209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приказов Министра энергетики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в которые вносятся изменения и дополнение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1) утратил силу приказом Министра энергетики РК от 27.08.2018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февраля 2015 года № 111 "Об утверждении Правил организации и функционирования розничного рынка электрической энергии, а также предоставления услуг на данном рынке" (зарегистрированный в Реестре государственной регистрации нормативных правовых актов за № 10533, опубликованный 9 апреля 2015 года в информационно-правовой системе "Әділет"):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функционирования розничного рынка электрической энергии, а также предоставления услуг на данном рынке, утвержденных указанным приказом: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"33. Определение величины нормативного расхода электрической энергии в электрических сетях энергопередающих организаций осуществляется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1998 года "О естественных монополиях".";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27 февраля 2015 года № 160 "Об утверждении предельных тарифов на электрическую энергию для группы энергопроизводящих организаций" (зарегистрированный в Реестре государственной регистрации нормативных правовых актов за № 10595, опубликованный 14 апреля 2015 года в информационно-правовой системе "Әділет"):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70-25)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9 июля 2004 года "Об электроэнергетике"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Предельных тарифах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электрическую энергию для группы энергопроизводящих организаций, утвержденных указанным приказом: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группы 11 и 12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4"/>
        <w:gridCol w:w="3395"/>
        <w:gridCol w:w="3395"/>
        <w:gridCol w:w="3396"/>
      </w:tblGrid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13,63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12,68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группой 16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4"/>
        <w:gridCol w:w="3395"/>
        <w:gridCol w:w="3395"/>
        <w:gridCol w:w="3396"/>
      </w:tblGrid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13,48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энергетики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которые вносятся изменения и дополнение,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утвержденному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2016 года №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2015 года № 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Министра энергетики РК от 27.08.2018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энергетики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которые вносятся изменения и дополнение,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утвержденному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2016 года №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2015 года № 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энергетики РК от 27.08.2018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