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a409" w14:textId="827a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производства привода антикоррупционной службой по делам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24 мая 2016 года № 105. Зарегистрирован в Министерстве юстиции Республики Казахстан 22 июня 2016 года № 13812.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Председателя Агентства РК по противодействию коррупции (Антикоррупционной службы) от 05.12.2022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привода антикоррупционной службой по делам об административных правонарушениях.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Министерства по делам государственной службы Республики Казахстан (далее – Национальное бюро)совместно с Юридическим департаментом Министерства по делам государственной службы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интернет-ресурсах Министерства по делам государственной службы Республики Казахстан и Национального бюро.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105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производства привода антикоррупционной службой</w:t>
      </w:r>
      <w:r>
        <w:br/>
      </w:r>
      <w:r>
        <w:rPr>
          <w:rFonts w:ascii="Times New Roman"/>
          <w:b/>
          <w:i w:val="false"/>
          <w:color w:val="000000"/>
        </w:rPr>
        <w:t>по делам об административных правонарушениях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производства привода антикоррупционной службой по делам об административных правонарушениях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790 Кодекса Республики Казахстан "Об административных правонарушениях" и определяют порядок производства привода физического лица либо представителя юридического лица, сотрудниками антикоррупционной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Привод физического лица либо представителя юридического лица, в отношении которого ведется производство по административному делу (далее – лицо, в отношении которого ведется производство по административному делу), применяется в качестве меры обеспечения производства по делу об административном правонарушении,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привода является определение судьи, руководителя структурного подразделения антикоррупционной службы или его заместителя, руководителя территориального подразделения антикоррупционной службы или его заместителя (далее – должностное лицо, вынесшее определение о приводе), в производстве которого находится дело об административном правонарушении, по форме согласно приложению к настоящим Правилам.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производства привода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неявки по вызову судьи либо должностного лица, вынесшего определение о приводе без уважительных причин лицо, в отношении которого ведется производство по административному делу, подвергается приводу по определению суда либо должностного лица, в производстве которого находится дело об административном правонарушении.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Уважительными причинами неявки лица, надлежаще извещенного о вызове, признаются: заболевание, лишающее возможности лицо явиться, удостоверенное медицинским документом в соответствии с приказами исполняющего обязанности Министра здравоохранения Республики Казахстан от 30 октября 2020 года № ҚР ДСМ-175/2020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 учетной документации в области здравоохранения, а также инструкций по их заполнению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21579) и Министра здравоохранения Республики Казахстан от 18 ноября 2020 года № ҚР ДСМ-198/2020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21660) (далее – Приказы), смерть близких родственников и чрезвычайные ситуации, лишающие лицо возможности явиться в назначенный срок.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Председателя Агентства РК по противодействию коррупции (Антикоррупционной службы) от 05.12.2022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в отношении которого ведется производство по административному делу, ознакамливается с определением о приводе перед его исполнением, что удостоверяется его подписью. В случае отказа от подписи лица, подлежащего приводу, должностным лицом, исполняющим привод, в определении о приводе делается соответствующая запись.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подлежат приводу несовершеннолетние в возрасте до четырнадцати лет, лица, не достигшие восемнадцати лет, без уведомления их законного представителя, беременные женщины, а также больные, которые по состоянию здоровья не могут или не должны оставлять место своего пребывания, что подлежит удостоверению медицинским документом в соответствии с Приказами.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Привод не производится в промежуток времени с 20.00 до 8.00 часов по местному времени.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суда о приводе, поступившее в антикоррупционную службу, передается на исполнение должностному лицу антикоррупционной службы или лицу, исполняющему его обязанности.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определения о приводе должностное лицо антикоррупционной службы организует проверку указанных в нем сведений о лице, подлежащему приводу (фамилия, имя, отчество (при его наличии), год рождения и место нахождения), и принимает меры к установлению его фактического местонахождения. При необходимости лицо, подлежащее приводу, проверяется по имеющимся учетам антикоррупционной службы.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определении о приводе отсутствуют отдельные данные, позволяющие достоверно установить лицо, подлежащее приводу или место его пребывания, и восполнить их не представилось возможным, антикоррупционная служба немедленно извещает об этом суд либо должностное лицо, вынесшее определение.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том случае, когда лицо, подлежащее приводу, находится на территории другой области, города республиканского значения или столицы, должностным лицом, которому поручено производство привода, по согласованию с судом и должностным лицом, вынесшим определение принимается решение о направлении для исполнения определения о приводе по территориальной принадлежности.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производства привода судьей либо должностным лицом вынесшим определение о приводе производится отметка в определении о его исполнении.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результатах производства привода должностное лицо антикоррупционной службы письменно уведомляет судью либо должностное лицо, вынесшее определение о приводе с приложением расписки о приводе. При наличии обстоятельств, препятствующих производству привода, к уведомлению прилагаются копии документов, подтверждающих указанные обстоятельства.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либо должностное лицо, вынесшее определение о приводе уведомляется руководителем (заместителем) антикоррупционной службы либо ее территориального подразделения, которому судом либо должностным лицом, вынесшим определение было поручено обеспечение привода.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невозможности осуществления привода в указанные в определении о приводе сроки, а также в случае отсутствия лица, подлежащего приводу, руководитель (заместитель) антикоррупционной службы либо ее территориального подразделения, которому было поручено обеспечение привода, извещает об этом суд либо должностное лицо, вынесшее определение о приводе в срок не позднее пяти рабочих дней, с указанием обстоятельств, препятствующих исполнению определения.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производства привода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 приводе физического лица либо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в отношении которого ведется производство по административному делу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антикоррупционной службой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Председателя Агентства РК по противодействию коррупции (Антикоррупционной службы) от 05.12.2022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(должность, наименование подразделения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специальное звание (при наличии),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рассмотрев материалы административного дела №___от "__"_______20__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(краткое содержание административного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(причины и цель привода лица, уклоняющегося от 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руководствуясь частью второй статьи 790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ОПРЕДЕЛИЛ: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Обеспечить привод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наличии) лица подлежащего приводу)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проживающего (работающего)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(адрес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физического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здание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(наименование государственного органа,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 №_______ к ____ часам ___ минутам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Исполнение определения поручить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подразделения 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Результаты исполнения сообщить должностному лицу, вынесшему определение о приводе.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Определение может быть обжаловано в суд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лица, вынесшего определение (подпись) (фамилия, имя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специальное звание (при наличии)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определением ознакомлен: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 и отчество (при наличии) лица, подлежащего приводу,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дата и время ознакомления)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