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01f1" w14:textId="a5f0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21 ноября 2011 года № 62/108 "Об утверждении Инструкции по регистрации доверенных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26 мая 2016 года № 36/132. Зарегистрировано в Министерстве юстиции Республики Казахстан 23 июня 2016 года № 13820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21 ноября 2011 года № 62/108 «Об утверждении Инструкции по регистрации доверенных лиц» (зарегистрировано в Реестре государственной регистрации нормативных правовых актов за № 7307)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доверенных лиц,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Заявление о регистрации доверенных лиц кандидатов подписывается лично кандидатами либо уполномоченными ими лицами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доверенных лиц политических партий подписывается уполномоченным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«О политических партиях» и уставом политической партии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лицо занимает должность политического государственного служащего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«Об утверждении Реестра должностей политических и административных государственных 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Мельдешов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