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e2ee" w14:textId="32fe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подлежащих выставлению на конкурс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мая 2016 года № 213. Зарегистрирован в Министерстве юстиции Республики Казахстан 27 июня 2016 года № 13834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«О недрах и недропользовании»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подлежащих выставлению на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в течение пяти рабочих дней со дня получения зарегистрированного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2016 года № 213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Перечень участков недр, подлежащих выставлению на конкурс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858"/>
        <w:gridCol w:w="2966"/>
        <w:gridCol w:w="2480"/>
        <w:gridCol w:w="4181"/>
        <w:gridCol w:w="165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полезного ископаемого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месторождения, участка недр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операций по недропользованию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 (с.ш. – в.д.)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 Самайсор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54`- 73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57`- 73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57`- 73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54`- 73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49`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 Жаныспай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02` - 65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38`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 Богембай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26` - 72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18`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поля шахты Актасская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55` - 72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54`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на поле шахты 50 лет СССР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47` - 72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55`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Бурый уголь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Карьерный месторождения Приозерное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31`36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44`05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 Курайлы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50`22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06`35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48`36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46`13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35`20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51`08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34`19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06`27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 Белокаменско-Бобровское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15`26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31`46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11`50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42`23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09`42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40`39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08`30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44`08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10`31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46`18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09`05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50`27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05`14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47`20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11`35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28`48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"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(пласт 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53`20,5``73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07`38,2``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53`26,1``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08`00,1``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53`24,6``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08`00,9``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53`34,8``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08`57,9``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53`36,5``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09`01,7``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53`35,7``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09`05,6``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53`34,0``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09`02,9``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53`27,4``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09`44,0``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53`22,3``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09`41,8``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53`23,3``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08`48,6``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53`18,7``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08`09,6``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53`15,1``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07`34,5``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XXIII-74-D (частично), E (частично); XXIV-74-A, B, C(частично), D, E, F, 75-A (частично), B (частично), C (частично), D, E, F (частично); XXV-74, 75-A, B, D, E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20`00"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00`00"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10`00"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00`00"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00`00"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15`00"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00`00"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25`00"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48`00"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00`00"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42`20"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00`00"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40`00"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50`00"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20`00"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50`00"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