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af53" w14:textId="654a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26 января 2015 года № 47 "Об утверждении стандартов и требований к специально оснащенным помещениям, в которых осуществляет деятельность судебный эксперт"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июня 2016 года № 385. Зарегистрирован в Министерстве юстиции Республики Казахстан 1 июля 2016 года № 13863. Утратил силу приказом Министра юстиции Республики Казахстан от 28 марта 2017 года № 310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28.03.2017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2015 года № 47 "Об утверждении стандартов и требований к специально оснащенным помещениям, в которых осуществляет деятельность судебный эксперт" (зарегистрированный в Реестре государственной регистрации нормативных правовых актов под № 10286, опубликованный в информационно-правовой системе "Әділет" 29 июня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стандартах и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специально оснащенным помещениям, в которых осуществляет деятельность судебный эксперт,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течении пяти рабочих дней со дня получения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юстиции Республики Казахстан.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2016 года №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Cтандартам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специально оснащенным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помещениям, в которых 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судебный эксперт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Расчетные нормативы площадей для размещения оборудования</w:t>
      </w:r>
      <w:r>
        <w:br/>
      </w:r>
      <w:r>
        <w:rPr>
          <w:rFonts w:ascii="Times New Roman"/>
          <w:b/>
          <w:i w:val="false"/>
          <w:color w:val="000000"/>
        </w:rPr>
        <w:t>в специально оснащенных помещениях, в которых осуществляется</w:t>
      </w:r>
      <w:r>
        <w:br/>
      </w:r>
      <w:r>
        <w:rPr>
          <w:rFonts w:ascii="Times New Roman"/>
          <w:b/>
          <w:i w:val="false"/>
          <w:color w:val="000000"/>
        </w:rPr>
        <w:t>производство судебно-медицинской, судебно-наркологической</w:t>
      </w:r>
      <w:r>
        <w:br/>
      </w:r>
      <w:r>
        <w:rPr>
          <w:rFonts w:ascii="Times New Roman"/>
          <w:b/>
          <w:i w:val="false"/>
          <w:color w:val="000000"/>
        </w:rPr>
        <w:t>и судебно-психиатрической экспертиз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6802"/>
        <w:gridCol w:w="876"/>
        <w:gridCol w:w="2849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помещений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Судебно-медицинская экспертиза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Судебно-медицинская экспертиза трупов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Судебно-медицинская экспертиза потерпевших, обвиняемых и других лиц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Судебно-медицинская экспертиза по материалам гражданских дел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Судебно-медицинская экспертиза по материалам уголовных дел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2.Судебно-медицинская экспертиза вещественных доказательств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Судебно-медицинское химико-токсикологическое исследование по определению всех видов токсических веществ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 химико-токсикологическое исследование по определению этилового спирта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 гистологическое исследование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 биологическое исследование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 криминалистическое исследование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 молекулярно-генетическое исследование все виды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 молекулярно-генетическое исследование родства (материнство-отцовство)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 класс (на 20 человек)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Конференц-зал (на 50 человек)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поста охраны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Судебно-психиатрическая экспертиза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Амбулаторная комиссионная судебно психиатрическая экспертиза (живых лиц), в рамках уголовных, гражданских и административных дел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Амбулаторная комиссионная судебно-психиатрическая экспертиза по материалам уголовных, гражданских, административных дел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Стационарная комиссионная судебно-психиатрическая экспертиза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Судебно-наркологическая экспертиза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2016 года №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Cтандартам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специально оснащенным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помещениям, в которых 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судебный эксперт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оборудования, приборной базы, инструментов и программного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необходимого для производства судебно-медицинской,</w:t>
      </w:r>
      <w:r>
        <w:br/>
      </w:r>
      <w:r>
        <w:rPr>
          <w:rFonts w:ascii="Times New Roman"/>
          <w:b/>
          <w:i w:val="false"/>
          <w:color w:val="000000"/>
        </w:rPr>
        <w:t>судебно-наркологической и судебно-психиатрической экспертиз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93"/>
        <w:gridCol w:w="3595"/>
        <w:gridCol w:w="7634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судебной экспертизы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специальность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оборудования, приборов, инструментов и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Судебно-медицинская экспертиза 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Судебно-медицинское исследование трупов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Весы для взвешивания органов, трупов новорожденных, электронные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Весы напольные для взвешивания трупов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Источник инфракрасного излучения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Источник ультрафиолетового излучения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Набор секционный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Стеллажи и/или столы для трупов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Стол секционный штампованный из цельного листа нержавеющей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Тележка со съемными носилками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Фотоаппарат цифровой в комплекте (зарядное устройство, сетевой адаптер, штатив, удлинительные кольца, линзы)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Рентгеновский аппарат для исследования объектов в жестких рентгеновских лучах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Холодильная камера для хранения трупов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Циркуль-ростомер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Электрозаточное устройство для заточки секционных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Электропила для распила черепа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Лампа безтеневая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Шкаф вытяжной из нержавеющей стали с вентилятором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Компьютер с монитором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Принтер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Сканер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Холодильник бытовой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Видеокамера цифровая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Телевизор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Судебно-медицинская экспертиза потерпевших, обвиняемых и других лиц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Весы напольные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Кресло гинекологическое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Кушетка медицинская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Набор гинекологических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Ростометр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Тазометр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Фотоаппарат цифровой в комплекте (зарядное устройство, сетевой адаптер, штатив, удлинительные кольца, линзы)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Компьютер с монитором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Принтер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Сканер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Холодильник бытовой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Видеокамера цифровая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Телевизор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Диктофон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Чемодан-укладка дежурного судебно-медицинского эксперта: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динамометр трупный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линейка измерительная металлическая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лупа с ручкой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металлический стержень для идиомускулярной пробы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ножницы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пинцет анатомический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секундомер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скальпель брюшистый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стекло предметное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термометр электронный с ректальным, печеночным и мозговым датчиками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фонарь с подзарядным устройством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шприц 1,0; раствор пилокарпина 1%; раствор атропина 1%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электрораздражитель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 исследование по материалам уголовных и гражданских дел (сложных экспертиз)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Компьютер с монитором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Сканер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Холодильник бытовой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Видеокамера цифровая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Телевизор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Фотоаппарат цифровой 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Химико-токсикологическая экспертиза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2.1.1. Химико-токсикологическое исследование по определению наличия и концентрации этилового спирта Аппараты, приборы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Газовый хроматограф с двумя детекторами: по теплопроводности и пламенно-ионизационный, с программным обеспечением, комплектующими.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рН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Изделия и предметы специального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Набор ареометров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Гигрометр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Термометры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Весы прецизионные дискретностью 0,01г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Весы аналитические дискретностью 0,0001г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Дистиллятор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Деионизатор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Водяная баня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Сушильный шкаф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не медицинского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Компьютеры с комплектующими.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Холодильники бытовые для хранения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Холодильники бытовые для хранения химических реактивов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Шкафы для хранения реактивов с возможностью подключения к системе вентиляции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Шкафы вытяжные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Сейфы для хранения ядов с возможностью подключения к системе вентиляции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Столы приборные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Столы лабораторные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Столы антивибрационные для весов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Лабораторная посуда (мерные, химические и др.)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Набор реагентов (в соответствии с методикой)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Химико-токсикологическое исследование по определению наличия и концентрации карбоксигемоглобина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Аппараты, приборы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Спектрофотометр УФ-ВИД (видимая область)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Изделия и предметы специального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Гигрометр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Термометры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Весы прецизионные дискретностью 0,01г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Весы аналитические дискретностью 0,0001г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Дистиллятор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Деионизатор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Водяная баня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не медицинского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Компьютеры с комплектующими.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Холодильники бытовые для хранения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Холодильники бытовые для хранения химических реактивов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Шкафы для хранения реактивов с возможностью подключения к системе вентиляции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Шкафы вытяжные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Сейфы для хранения ядов с возможностью подключения к системе вентиляции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Столы приборные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Столы лабораторные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Столы антивибрационные для весов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Лабораторная посуда (мерные, химические и др.)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Набор реагентов (в соответствии с методикой)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2.1.3. Химико-токсикологическое исследование на все виды токсических веществ, в том числе наркотических и других психотропных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Аппараты, приборы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Газовый хроматограф с детектором по теплопроводности с программным обеспечением, комплектующими.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Газовый хроматограф с детектором пламенно-ионизационный с программным обеспечением, автосемплером, парообразователем и комплектующими.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Газовый хроматограф с детектором азотно-фосфорным с программным обеспечением, автосемплером комплектующими.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Газовый хроматограф с детектором термоионным с программным обеспечением, автосемплером, комплектующими.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Спектрофотометр УФ-ВИД (видимая область)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Фотоэлектроколориметр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Микроскоп биологический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Высокоэффективный жидкостной хроматограф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Масс-спектрометр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рН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Атомно-абсорбционный спектрометр с микроволновой системой пробоподготовки с программным обеспечением, автосемплером (или другое оборудование для исследование на металлы)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Атомно-эмиссионный спектрометр с программным обеспечением, автосемплером (или другое оборудование с подобными аналитическими характеристиками)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Иммуно-ферментный анализатор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Изделия и предметы специального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Пластины для тонкослойной хроматографии различной чувствительности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Камера хроматографическая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Система твердофазной экстракции и наборы картриджей (SPEC колонки) для твердофазной экстракции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Весы прецизионные дискретностью 0,01г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Весы аналитические дискретностью 0,0001г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Дистиллятор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Деионизатор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Водяная баня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Баня лабораторная (для синтетических масел от 40-130 град.С)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Сушильный шкаф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Центрифуга лабораторная напольная объемом стаканов не менее 200 мл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Центрифуга лабораторная объемом стаканов не менее 50мл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Шейкер орбитальный многоярусные с аксессуарами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Шейкер возвратно-поступательный многоярусные с аксессуарами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Термошейкер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Гомогенизатор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Конденсатор экстрактов с термоблоком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Комплект ареометров для определения удельного веса жидкостей от 0,500 до 2,000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Устройство для очистки и охлаждения воды лабораторное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УЗИ баня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УФ-осветитель с л=254 нм и л=365 нм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Лабораторные колбонагреватель многоместный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Набор ареометров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Гигрометр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Термометры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Штативы лабораторные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не медицинского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Компьютеры с комплектующими.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Холодильники (морозильник) специальные для хранения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Холодильники бытовые для хранения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Холодильники бытовые для хранения химических реактивов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Шкафы для хранения реактивов с возможностью подключения к системе вентиляции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Шкафы вытяжные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Шкафы лабораторные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Сейфы для хранения ядов с возможностью подключения к системе вентиляции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Вентиляторы вытяжно-притяжной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Электрическая плита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Сейф металлический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Сканер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Ксерокс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Столы приборные с тумбами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Столы лабораторные с тумбами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Столы островные со стеллажам, сливной раковинной и электророзетками, светильниками.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Столы антивибрационные для весов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Стулья винтовые лабораторные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Столы-мойки с сушильным стелажом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Шкаф для газовых болоновы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Шкафы для уборочного инвентаря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Офисная мебель (шкафы, столы, стулья и т.п.)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Мебель и бытовые приборы для комнаты отдыха 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Фены для сушки пластин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Лабораторная посуда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Судебно-гистологическая экспертиза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Аппараты, приборы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Микроскоп рабочий со встроенной системой освещения, обеспечивающий методы исследования светлое и темное поле, фазовый контраст, поляризованный свет и люминесценцию, с цифровой системой документирования и фотографированием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Микроскоп лабораторный со встроенной системой освещения, с поляризационными элементами, с цифровой системой документирования и фотографирования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Станция вырезки гистологического материала для гистологического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Гистологический процессор проводки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Гистологический процессор парафиновой заливки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Микротом ротационный с комплектацией стандартным держателем для многоразовых ножей, держателем для одноразовых лезвий, стандартным держателем для кассет и универсальным держателем для блоков в комплекте с системой переноса срезов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Аппарат для заточки микротомных ножей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Рабочее место для микротомии со следующими модулями: охлаждающей платой, водяной баней для расправления срезов, нагревательным столиком для просушивания стекол, водяной баней для депарафинизации и демаскировки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Система автоматической конвейерной окраски мультистейнером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Гигрометр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Термометры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Термостат электрический суховоздушный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Шкаф сушильный (сухожаровой)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Холодильник бытовой для хранения парафиновых блоков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Холодильник бытовой для хранения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Холодильник бытовой для хранения химических реактивов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Центрифуга лабораторная настольная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Водяная баня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Весы технические электронные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Колбонагреватели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Электрическая плита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Шкаф лабораторный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Сейф с возможностью подключения к системе вентиляции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Вентилятор вытяжно-притяжной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Весы прецизионные дискретностью 0,01г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Столы приборные с тумбами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Столы антивибрационные для весов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Стулья винтовые лабораторные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немедицинского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(оргтехника)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1.Компьютер с комплектующими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2.Принтер цветной и черно-белый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3.Сканер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4.Ксерокс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5.Цифровой фотоаппарат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6.Блок бесперебойного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7.Сейф металлический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8.Холодильник бытовой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Судебно-биологическая экспертиза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Аппараты, приборы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1.Бинокулярный микроскоп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Сравнительный микроскоп с программным обеспечением и фотокамерой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2.Люминесцентный микроскоп с программным обеспечением и фотокамерой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3.Камера для горизонтального электрофореза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4.Камера для вертикального электрофореза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2.Гигрометр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3.Термометры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4.Термостат электрический суховоздушный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5.Магнитная мешалка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Центрифуга лабораторная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7.Аналитические весы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Шкаф сушильный (сухожаровой)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Холодильник бытовой для хранения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Холодильник бытовой для хранения химических реактивов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Водяная баня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Весы технические электронные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Электрическая плита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Мебель лабораторная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Лабораторная посуда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немедицинского назначения (оргтехника)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Компьютер с комплектующими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Принтер цветной и черно-белый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Сканер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Ксерокс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Цифровой фотоаппарат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Блок бесперебойного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Сейф металлический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Холодильник бытовой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Мебель офисная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Медико-криминалистическая экспертиза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2.4.1. Медико-криминалистическое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трасологическое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Рентгеновский исследовательский цифровой 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Макроскоп сравнительный с цифровой фотокамерой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Стереомикроскоп для криминалистических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Видеоспектральный комплекс, в комплекте с компьютером, для исследования в УФ- и ИК-спектрах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ИК-осветитель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УФ-осветитель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Секционный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Лупа налобная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Лупа с кольцевым освещением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Установка лабораторная репродукционная универсальная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Зеркальный цифровой фотоаппарат со сменными объективами (стандартный, макросъемка)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Штангенциркуль (предел измерения от 0 мм до 200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Штангенциркуль (предел измерения от 0 мм до 500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Микрометр электронный, диапазон измерений 0-10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Рулетка с металлической измерительной лентой (предел измерения до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Рулетка с металлической измерительной лентой (предел измерения до 10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Линейка металлическая (предел измерения от 1 мм до 300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Линейка металлическая (предел измерения от 1 мм до 1000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Транспортир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Стол лабораторный, с гранитной плитой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Стол медицинский со столешницей из нержавеющей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Манекен ростовой в комплекте (взрослый – мужской и женский, детский)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Лампа настольная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Персональный компьютер для эксперта, в комплекте с цветным струйным принтером с системой непрерывной подачи чернил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Персональный компьютер в комплекте (включая сканер)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Специальное программное обеспечение (графический редактор типа "Photoshop", редактор в 3D-формате типа "Poser")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Сейф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Сейф для хранения реактивов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Металлический шкаф для хранения вещественных доказательств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Комплект офисной мебели для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Комплект офисной мебели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2.4.2. Медико-криминалистическое баллистическое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Рентгеновский исследовательский цифровой 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Макроскоп сравнительный с цифровой фотокамерой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Стереомикроскоп для криминалистических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Видеоспектральный комплекс, в комплекте с компьютером, для исследования в УФ- и ИК-спектрах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ИК-осветитель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УФ-осветитель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Пресс для исследования на металлы методом цветных отпечатков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Секционный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Лупа налобная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Лупа с кольцевым освещением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Установка лабораторная репродукционная универсальная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Зеркальный цифровой фотоаппарат со сменными объективами (стандартный, макросъемка)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Штангенциркуль (предел измерения от 0 мм до 200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Штангенциркуль (предел измерения от 0 мм до 500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Микрометр электронный, диапазон измерений 0-10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Рулетка с металлической измерительной лентой (предел измерения до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Рулетка с металлической измерительной лентой (предел измерения до 10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Линейка металлическая (предел измерения от 1 мм до 300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Линейка металлическая (предел измерения от 1 мм до 1000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Транспортир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Стол лабораторный, с гранитной плитой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Стол медицинский со столешницей из нержавеющей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Манекен ростовой в комплекте (взрослый – мужской и женский, детский)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Лампа настольная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Персональный компьютер для эксперта, в комплекте с цветным струйным принтером с системой непрерывной подачи чернил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Персональный компьютер в комплекте со сканером,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Специальное программное обеспечение (графический редактор типа "Photoshop", редактор в 3D-формате типа "Poser")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Сейф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Шкаф для хранения реактивов (металл/пластик)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Металлический шкаф для хранения вещественных доказательств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Комплект офисной мебели для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Комплект офисной мебели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2.4.3. Медико-криминалистическое идентификационное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Аппарат для идентификации личности методом построения трехмерной модели черепа с программным обеспечением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Макроскоп сравнительный с цифровой фотокамерой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Стереомикроскоп для криминалистических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Секционный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Пила электрическая для распила костей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Бормашина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Антропометрический набор (штатив Моллисона, толстотный циркуль, скользящий циркуль, координаторный циркуль, штангенциркуль, гониометр, мандибулометр, остеометрическая доска, лента измерительная).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Рулетка с металлической измерительной лентой (предел измерения до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Рулетка с металлической измерительной лентой (предел измерения до 10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Линейка металлическая (предел измерения от 1 мм до 300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Линейка металлическая (предел измерения от 1 мм до 1000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Транспортир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Лупа налобная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Лупа с кольцевым освещением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Установка лабораторная репродукционная универсальная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Зеркальный цифровой фотоаппарат со сменными объективами (стандартный, макросъемка)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Персональный компьютер для эксперта, в комплекте с цветным струйным принтером с системой непрерывной подачи чернил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Персональный компьютер в комплекте со сканером,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Специальное программное обеспечение (графический редактор типа "Photoshop", редактор в 3D-формате типа "Poser")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Сейф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Металлический шкаф для хранения вещественных доказательств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Комплект офисной мебели для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Комплект офисной мебели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2.4.4. Медико-криминалистическое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микрологическое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Рентгеновский исследовательский цифровой 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Макроскоп сравнительный с цифровой фотокамерой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Стереомикроскоп для криминалистических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Видеоспектральный комплекс, в комплекте с компьютером, для исследования в УФ- и ИК-спектрах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ИК-осветитель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УФ-осветитель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Секционный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Лупа налобная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Лупа с кольцевым освещением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Установка лабораторная репродукционная универсальная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Зеркальный цифровой фотоаппарат со сменными объективами (стандартный, макросъемка)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Штангенциркуль (предел измерения от 0 мм до 200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Штангенциркуль (предел измерения от 0 мм до 500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Микрометр электронный, диапазон измерений 0-10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Рулетка с металлической измерительной лентой (предел измерения до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Рулетка с металлической измерительной лентой (предел измерения до 10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Линейка металлическая (предел измерения от 1 мм до 300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Линейка металлическая (предел измерения от 1 мм до 1000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Транспортир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Стол лабораторный, с гранитной плитой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Стол медицинский со столешницей из нержавеющей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Лампа настольная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Персональный компьютер для эксперта, в комплекте с цветным струйным принтером с системой непрерывной подачи чернил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Персональный компьютер в комплекте (включая сканер)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Специальное программное обеспечение (графический редактор типа "Photoshop", редактор в 3D-формате типа "Poser")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Сейф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Сейф для хранения реактивов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Металлический шкаф для хранения вещественных доказательств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Комплект офисной мебели для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Комплект офисной мебели для лаборанта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2.4.5. Медико-криминалистическая реконструкция событий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Макроскоп сравнительный с цифровой фотокамерой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Стереомикроскоп для криминалистических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Видеоспектральный комплекс, в комплекте с компьютером, для исследования в УФ- и ИК-спектрах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ИК-осветитель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5.УФ-осветитель переносной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Секционный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Лупа налобная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8.Лупа с кольцевым освещением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9.Установка лабораторная репродукционная универсальная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Зеркальный цифровой фотоаппарат со сменными объективами (стандартный, макросъемка)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12.Штангенциркуль (предел измерения от 0 мм до 200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13.Штангенциркуль (предел измерения от 0 мм до 500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14.Рулетка с металлической измерительной лентой (предел измерения до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15.Рулетка с металлической измерительной лентой (предел измерения до 10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16.Рулетка лазерная, дальность до 250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17.Линейка металлическая (предел измерения от 1 мм до 300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18.Линейка металлическая (предел измерения от 1 мм до 1000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19.Транспортир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2.4.6. Фотолаборатория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Установка лабораторная репродукционная универсальная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Зеркальный цифровой фотоаппарат со сменными объективами (стандартный, макросъемка)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Цифровая видеокамера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Фотостудия в комплекте (осветители, фотовспышки, рассеиватели, рефлекторы и т. 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Фон для фотографирования (3 цвета в комплекте)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Электронный таймер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Персональный компьютер в комплекте (включая сканер)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Комплект офисной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2.5.Судебно-медицинское молекулярно-генетическое исследование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2.5.1. Судебно-медицинское молекулярно-генетическое исследование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1.Генетический анализатор (сиквенатор)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Прибор для проведения полимеразной цепной реакции в реальном времени для количественного и качественного анализа ДНК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Автоматические станции (биороботы) для автоматизации стадий исследования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Термоциклер (амплификатор) - не менее 3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Спектрофотометр для количественного анализа ДНК, РНК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Бокс ламинарный II или III класса защиты – 2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Шкаф вытяжной с принудительной вентиляцией, освещением – 2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Камера электрофоретическая для горизонтального электрофореза с источником питания - 1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Вортекс-миксер со сменными штативами – 6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Термошейкер -2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Встряхиватель с диапозоном времени не менее 16 часов, с регулируемой скоростью вращения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Термостат твердотельный – 2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Термостат суховоздушный – 2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Сухожаровой шкаф (до +300 оС) – 1 ед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Центрифуга режимная, со сменными роторами для пробирок объемом 0,5-1,5 мл - 3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Центрифуга режимная плашечная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Центрифуга режимная с ротором для пробирок объемом 15-50 мл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Комплект дозаторов автоматических – 6 комплектов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прямого проходящего света лабораторный (бинокуляр)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Система очистки воды – дистиллятор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Система ультратонкой очистки воды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Источник бесперебойного питания для лабораторного оборудования 6000 BA 220-240 B - 3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Цифровой фотоаппарат – 2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Морозильные камеры до – 70 оС - не менее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Холодильник-морозильник +2…+4 оС / 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 4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24.Морозильная камера 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вертикальная – 2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рН-метр (иономер)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Весы электронные аналитические до 4 знака после запятой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Весы электронные аналитические до 3 знаков после запятой- 1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Мельница лабораторная (для размельчения костных останков и т.д.)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Стерилизатор паровой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Шкаф для ультрафиолетовой обработки инструментов и растворов -1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Облучатель бактерицидный (переносной или стационарный) – 4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Автономная система климат–контроля (кондиционер) – 3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Наборы инструментов из биологически инертной стали (ножницы, пинцеты) - не менее 10 комплектов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Набор инструментов для работы с костями: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шлиф машинка с алмазным диском – 1 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бор-машинка электрическая – 1 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ножовка по металлу со сменными полотнами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Таймер электронный – 4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Микроволновая печь – 1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Посуда стеклянная (стаканы химические, колбы, цилиндры мерные различных объемов, флаконы различных объемов, чашки петри, эксикаторы емкостью не менее 3-х литров, лотки, стеклянные палочки и т.д.) - по необходимости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Расходные материалы и химические реактивы - 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Комплект лабораторной мебели - 5 комплектов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Сейф – 3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Шкафы запирающиеся для хранения вещественных доказательств – 4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Комплект офисной мебели – 5 комплектов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Комплект оргтехники (компьютеры, принтеры) – 5 комплектов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2.5.2. Судебно-медицинское молекулярно-генетическое исследование по определению родства (отцовство, материнство)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Генетический анализатор (сиквенатор)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Прибор для проведения полимеразной цепной реакции в реальном времени для количественного и качественного анализа ДНК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Термоциклер (амплификатор)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Бокс ламинарный II или III класса защиты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Шкаф вытяжной с принудительной вентиляцией, освещением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Вортекс-миксер со сменными штативами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Термостат твердотельный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Термостат суховоздушный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Сухожаровой шкаф (до +300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Центрифуга режимная, со сменными роторами для пробирок объемом 0,5-1,5 мл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Центрифуга режимная плашечная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Комплект дозаторов автоматических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Система очистки воды – дистиллятор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Система ультратонкой очистки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Источник бесперебойного питания для лабораторного оборудования 6000 BA 220-240 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Цифровой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Холодильник-морозильник +2…+4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/ 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18.Морозильная камера 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Весы электронные аналитические до 4 знака после запятой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Автономная система климат–контроля (кондиционер)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Наборы инструментов из биологически инертной стали (ножницы, пинцеты) - не менее 10 комплектов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Посуда стеклянная (стаканы химические, колбы, цилиндры мерные различных объемов, флаконы различных объемов, чашки петри, эксикаторы емкостью не менее 3-х литров, лотки, стеклянные палочки и т.д.) - по необходимости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Расходные материалы и химические реактивы - 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Комплект лабораторной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Сейф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Шкафы запирающиеся для хранения вещественных доказательств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Комплект офисной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Комплект оргтехники (компьютеры, принтеры)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Амбулаторная комиссионная судебно - психиатрическая экспертиза (живых лиц), в рамках уголовных, гражданских и административных дел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Весы напольные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Кушетка медицинская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Ростометр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Тазометр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Компьютеры с программным обеспечением и периферией (монитор, принтер, сканер)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Холодильник бытовой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Видеокамера цифровая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Диктофон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Тонометр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Фонендоскоп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Термометр медицинский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Неврологический молоток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Сейф для хранения материалов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Сейф для хранения заключений экспертов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Офисная мебель (платяные шкафы, книжные шкафы, столы, стулья, кресла, тумбочки, настольные лампы)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Набор неотложной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Факс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Телефоны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Амбулаторная комиссионная судебно-психиатрическая экспертиза по материалам уголовных, гражданских, административных дел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Компьютеры с программным обеспечением и периферией (монитор, принтер,сканер)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Холодильник бытовой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Сейф для хранения материалов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Сейф для хранения заключений экспертов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Офисная мебель (платяные шкафы, книжные шкафы, столы, стулья, кресла, тумбочки, настольные лампы)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Облучатель бактерицидный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Факс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Телефоны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Стационарная комиссионная судебно-психиатрическая экспертиза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Компьютеры с программным обеспечением и периферией (монитор, принтер, сканер)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DVD проигрыватель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Облучатели бактерицидные (переносной или стационарный)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Аппаратура для видеонаблюдения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Вентилятор вытяжной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Вентилятор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Весы напольные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Диваны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Кондиционеры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Кровати для обследуемых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Кушетки медицинские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Микроволновые печи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Мягкий уголок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Процедурные столы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Ростомер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Сейфы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Столы столовые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Столы компьютерные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Столы манипуляционные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Столы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Телевизор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Тумбы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Тумба прикроватные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Факс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Телефоны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Холодильники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Шкафы архивные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Шкафы для белья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Шкафы для документов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Шкафы для сменной обуви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Шкафы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Шкаф сушильно стерилизационный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Скамьи уличные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Биксы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Весы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Гигрометры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Грелки резиновые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Емкость для хранения термометров ЕХТ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Жгуты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Жгуты кровоостанавливающие с фиксатором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Жгуты медицинские венозные полуавтомат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Зажимы кровоостанавливающие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Клеенки подкладные резиновые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Коробки стерилизационные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Лампы бактерицидные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Ножницы для перевязочного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Пинцет анатомический большой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Пинцет анатомический малый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Роторасширитель с кремальерой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Стеллаж передвижной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Стол хирургический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Судно подкладное резиновое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Термометры медицинские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Термометры бытовые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Тонометры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Штативы для внутривенных вливаний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Фонендоскоп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Неврологический молоток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Негатоскоп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 Офисная мебель (платяные шкафы, книжные шкафы, столы, стулья, кресла, тумбочки, настольные лампы)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Набор неотложной помощи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Весы напольные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Кушетка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Облучатель бактерицидный (переносной или стационарный)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Ростометр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Тазометр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Компьютеры с программным обеспечением и периферией (монитор, принтер, сканер)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Холодильник бытовой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Фонендоскоп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Термометр медицинский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Неврологический молоток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Негатоскоп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Сейф для хранения материалов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Сейф для хранения заключений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Офисная мебель (платяные шкафы, книжные шкафы, столы, стулья, кресла, тумбочки, настольные лампы)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Набор неотложной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Факс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Телефоны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