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72f5" w14:textId="0357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27 февраля 2015 года № 119 "Об утверждении Правил проведения аттестации судебного эксперта аттестационными комиссиями Министерства юстиции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31 мая 2016 года № 375. Зарегистрирован в Министерстве юстиции Республики Казахстан 4 июля 2016 года № 13874. Утратил силу приказом Министра юстиции Республики Казахстан от 30 марта 2017 года № 336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юстиции РК от 30.03.2017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20 января 2010 года "О судебно-экспертной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февраля 2015 года № 119 "Об утверждении Правил проведения аттестации судебного эксперта аттестационными комиссиями Министерства юстиции Республики Казахстан" (зарегистрирован в Реестре государственной регистрации нормативных правовых актов № 10490, опубликован в информационно-правовой системе "Әділет" 27 марта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настоящего приказа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Правил проведения аттестации судебного эксперта, в том числе внеочередной, аттестационными комиссиями Министерства юстиции Республики Казахстан";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прилагаемые Правила проведения аттестации судебного эксперта, в том числе внеочередной, аттестационными комиссиями Министерства юстиции Республики Казахстан.";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судебного эксперта, в том числе внеочередной, аттестационными комиссиями Министерства юстиции Республики Казахстан, утвержденных вышеуказанным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"Правила проведения аттестации судебного эксперта, в том числе внеочередной, аттестационными комиссиями Министерства юстиции Республики Казахстан";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"Настоящие Правила проведения аттестации судебного эксперта, в том числе внеочередной, аттестационными комиссиями Министерства юстиции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20 января 2010 года "О судебно-экспертной деятельности в Республике Казахстан" (далее - Закон) и определяют порядок проведения аттестации судебных экспертов, в том числе внеочередной, аттестационными комиссиями Министерства юстиции Республики Казахстан (далее - Комиссии).";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Список судебных экспертов, подлежащих аттестации, в том числе внеочередной, утверждается приказом Министра юстиции Республики Казахстан, график прохождения аттестации утверждается руководителями органов судебной экспертизы Министерства юстиции Республики Казахстан.".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Для прохождения аттестации, в том числе внеочередной, судебный эксперт предоставляет в Комиссию: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характеристику на судебного эксперта, подписанную руководителем территориального подразделения органа судебной экспертизы Министерства юстиции Республики Казахстан, отражающую уровень профессиональной 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копию диплома о высшем образовании с приложением (при наличии ученой степени и ученого звания – копии дипломов с приложениями);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рецензии на заключения судебного эксперта за последние пять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копии приказов о поощрениях и дисциплинарных взысканиях (при их наличии) за последние пять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сведения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Для прохождения аттестации, физические лица, осуществляющие судебно-экспертную деятельность на основании лицензии на занятие судебно-экспертной деятельностью, предоставляет в Комиссию: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копию диплома о высшем образовании с приложением (при наличии ученой степени и ученого звания – копии дипломов с приложениями);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рецензии на заключения судебного эксперта за последние пять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копии документов о прохождении курсов повышения квалификации";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сведения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Органы судебной экспертизы Министерства юстиции Республики Казахстан уведомляют претендента, допущенного к аттестации, о месте, времени, порядке проведения аттестации, в том числе внеочередной, не позднее тридцати календарных дней до начала ее проведения.";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Судебные эксперты, подлежащие аттестации, в том числе внеочередной, направляют аттестационные материалы Комиссии не позднее 10 календарных дней до начала ее заседания.";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"24. Споры, возникающие при проведении аттестации, в том числе внеочередной, рассматриваются в судебном порядке.".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по организации экспертной деятельности Министерства юстиции Республики Казахстан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пяти рабочих дней со дня получения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юстиции Республики Казахстан.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