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9573a" w14:textId="c095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по инвестициям и развитию Республики Казахстан от 23 декабря 2015 года № 1230 и исполняющего обязанности Министра национальной экономики Республики Казахстан от 30 декабря 2015 года № 837 "Об утверждении критериев оценки степени риска и проверочных листов в области энергосбережения и повышения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31 мая 2016 года № 454 и Министра национальной экономики Республики Казахстан от 9 июня 2016 года № 248. Зарегистрирован в Министерстве юстиции Республики Казахстан 11 июля 2016 года № 13899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23 декабря 2015 года № 1230 и исполняющего обязанности Министра национальной экономики Республики Казахстан от 30 декабря 2015 года № 837 «Об утверждении критериев оценки степени риска и проверочных листов в области энергосбережения и повышения энергоэффективности» (зарегистрированный в Реестре государственной регистрации нормативных правовых актов за № 12793, опубликованный 11 февраля 2016 года в информационно-правовой системе «Әділет»)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в области энергосбережения и повышения энергоэффективности, утвержденных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значительные нарушения – несоблюдение нормативов энергопотребления; наличие одной подтвержденной жалобы или обращения по несоблюдению требований законодательства Республики Казахстан об энергосбережении и повышении энергоэффективности; непредставление или несвоевременное представление по итогам полугодия энергоаудиторскими организациям и учебными центрами не позднее 15 июля и 15 января в уполномоченный орган копии всех выданных за отчетный период заключений по энергоаудиту и (или) копии всех выданных за отчетный период документов о прохождении переподготовки и (или) повышения квалификации кадров, осуществляющих деятельность в области энергосбережения и повышения энергоэффективности; несоблюдение требований законодательства Республики Казахстан об энергосбережении и повышении энергоэффективности в части обязанности энергоаудиторских организации и учебных центров по наличию: в штате квалифицированного персонала, на праве собственности или на ином законном основании информационно-измерительных комплексов и технических средств, утвержденных учебных программ и планов, на праве собственности или на ином законном основании учебного кабинета и компьютеров;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грубые нарушения – нарушения по несоблюдению нормативных значений коэффициента мощности в электрических сетях; отсутствие заключения по результатам проведения энергетического аудита; нарушение требования об обязательном ежегодном снижении объема потребления энергетических ресурсов и воды на единицу продукции, площади зданий, строений и сооружений до величин, определенных по итогам энергетического аудита в течение пяти лет после прохождения энергетического аудита; допущение прямых потерь, вызванных неисправностью оборудования, арматуры, эксплуатацией трубопроводов без их теплоизоляции или несоблюдением режима работы энергопотребляющего оборудования при осуществлении их производства и передачи энергетических ресурсов, воды; наличие двух или более подтвержденных жалоб или обращений по несоблюдению требований законодательства Республики Казахстан об энергосбережении и повышении энергоэффективности; непредставление или несвоевременное представление юридическими лицами уведомления в уполномоченный орган до начала, или прекращении осуществления деятельности в области энергосбережения и повышения энергоэффективности в порядке, установленном законодательством Республики Казахстан «О разрешениях и уведомлениях»; непредоставление или несвоевременное предоставление информации, вносимой в Государственный энергетический реестр;»;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«Результаты предыдущих проверок (степень тяжести устанавливается при несоблюдении указанного требования)»: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2, 3 и 4 изложить в следующей редакции: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238"/>
        <w:gridCol w:w="384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Коэффицент мощности в электрических сетях в точке присоединения потребителя к электрической сети, при классе напряжения электрической сети 110-220 кВ больше или равно 0,89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Коэффицент мощности в электрических сетях в точке присоединения потребителя к электрической сети, при классе напряжения электрической сети 6-35 кВ больше или равно 0,92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Коэффицент мощности в электрических сетях в точке присоединения потребителя к электрической сети, при классе напряжения электрической сети 0,4 кВ больше или равно 0,83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 порядковыми номерами 6-1, 6-2, 6-3, 6-4,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6-5, 6-6, 6-7 и 6-8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238"/>
        <w:gridCol w:w="3846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или несвоевременное представление юридическими лицами уведомления в уполномоченный орган до начала, или прекращения осуществления деятельности в области энергосбережения и повышения энергоэффективности в порядке, установленном законодательством Республики Казахстан «О разрешениях и уведомлениях»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в штате не менее четырех энергоаудиторов, аттестованных уполномоченным органом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юридического лица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на праве собственности или на ином законном основании, поверенных на территории Республики Казахстан информационно-измерительных комплексов и технических средств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6-4.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утвержденных учебных программ и планов в соответствии с утвержденными учебными программами и планами по согласованию с уполномоченным органом в области образования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в штате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6-6.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на праве собственности или на ином законном основании учебного кабинета, компьютеров, информационно-измерительных комплексов и технических средств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или несвоевременное представление по итогам полугодия энергоаудиторскими организациями не позднее 15 июля и 15 января в уполномоченный орган копии всех выданных за отчетный период заключений по энергоаудиту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6-8.</w:t>
            </w:r>
          </w:p>
        </w:tc>
        <w:tc>
          <w:tcPr>
            <w:tcW w:w="9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или несвоевременное представление по итогам полугодия учебными центрами не позднее 15 июля и 15 января в уполномоченный орган всех выданных за отчетный период документов о прохождении переподготовки и (или) повышении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«Отчет по формированию и ведению Государственного энергетического реестра»: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9081"/>
        <w:gridCol w:w="3797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или несвоевременное представление информации в Государственный энергетический реестр, а именно: наименование, адрес и основные виды деятельности субъектов Государственного энергетического реестра, объемы добычи, производства, потребления, передачи и потерь энергетических ресурсов и воды в натуральном и денежном выражении за один календарный год,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энергетического аудита, а также дополнения и (или) изменения, вносимые в данный план мероприятий по энергосбережению и повышению энергоэффективности,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энергетического аудита, за отчетный период,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сооружений, копию заключения по энергетическому аудиту, информацию об оснащенности приборами учета энергетических ресурсов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Проверочном листе в сфере государственного контроля в области энергосбережения и повышения энергоэффективности, утвержденном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«В отношении субъектов Государственного энергетического реестра»: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0091"/>
        <w:gridCol w:w="741"/>
        <w:gridCol w:w="741"/>
        <w:gridCol w:w="741"/>
        <w:gridCol w:w="741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в Государственный энергетический реестр, а именно: наименование, адрес и основные виды деятельности субъектов Государственного энергетического реестра, объемы добычи, производства, потребления, передачи и потерь энергетических ресурсов и воды в натуральном и денежном выражении за один календарный год,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энергетического аудита, а также дополнения и (или) изменения, вносимые в данный план мероприятий по энергосбережению и повышению энергоэффективности,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энергетического аудита, за отчетный период, фактическое энергопотребление на единицу продукции и (или) расход энергетических ресурсов на отопление на единицу площади зданий, строений, сооружений, копия заключения по энергетическому аудиту, информацию об оснащенности приборами учета энергетических ресурсов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«В отношении индивидуальных предпринимателей, юридических лиц и субъектов Государственного энергетического реестра»: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5 и 6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9395"/>
        <w:gridCol w:w="747"/>
        <w:gridCol w:w="747"/>
        <w:gridCol w:w="747"/>
        <w:gridCol w:w="748"/>
      </w:tblGrid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Коэффицент мощности в электрических сетях в точке присоеденения потребителя к электрической сети, при классе напряжения электрической сети 110-220 кВ больше или равно 0,89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Коэффицент мощности в электрических сетях в точке присоеденения потребителя к электрической сети, при классе напряжения электрической сети 6-35 кВ больше или равно 0,92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Коэффицент мощности в электрических сетях в точке присоеденения потребителя к электрической сети, при классе напряжения электрической сети 0,4 кВ больше или равно 0,83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«В отношении энергоаудиторских организации и учебных центров»: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1810,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9181"/>
        <w:gridCol w:w="748"/>
        <w:gridCol w:w="748"/>
        <w:gridCol w:w="749"/>
        <w:gridCol w:w="749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заключении по энергосбережению и повышению энергоэффективности отчетной части, заполненной согласно приложениям 1, 2 и 3 Правилам проведения энергоаудита, утвержденных приказом Министра по инвестициям и развитию Республики Казахстан от 31 марта 2015 года № 400 (зарегистрированный в Реестре нормативных правовых актов за № 11729)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с порядковыми номерами 1819-1, 1819-2, 1819-3, 1819-4, 1819-5, 1819-6, 1819-7 и 1819-8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9181"/>
        <w:gridCol w:w="748"/>
        <w:gridCol w:w="748"/>
        <w:gridCol w:w="749"/>
        <w:gridCol w:w="749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1819-1.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юридическими лицами уведомления в уполномоченный орган до начала или прекращения осуществления деятельности в области энергосбережения и повышения энергоэффективности в порядке, установленном законодательством Республики Казахстан «О разрешениях и уведомлениях»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1819-2.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в штате не менее четырех энергоаудиторов, аттестованных уполномоченным органом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1819-3.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 уведомившего уполномоченный орган о начале осуществления деятельности в области энергосбережения и повышения энергоэффективности по проведению энергоаудита, на праве собственности или на ином законном основании, поверенными на территории Республики Казахстан информационно-измерительными комплексами и техническими средствами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1819-4.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лица, уведомившего уполномоченный орган о начале осуществлении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утвержденных учебных программ и планов в соответствии с утвержденными учебными программами и планами по согласованию с уполномоченным органом в области образования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1819-5.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в штате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1819-6.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юридического лица, уведомившего уполномоченный орган о начале осуществления деятельности в области энергосбережения и повышения энергоэффективности по проведению переподготовки и (или) повышения квалификации кадров, осуществляющих деятельность в области энергосбережения и повышения энергоэффективности, на праве собственности или на ином законном основании учебным кабинетом, компьютерами и информационно-измерительными комплексами и техническими средствами согласно перечню информационно-измерительных комплексов и технических средств, утвержденных уполномоченным органом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1819-7.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 итогам полугодия энергоаудиторскими организациями не позднее 15 июля и 15 января в уполномоченный орган копии всех выданных за отчетный период заключений по энергоаудиту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1819-8.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 итогам полугодия учебными центрами не позднее 15 июля и 15 января в уполномоченный орган всех выданных за отчетный период документов о прохождении переподготовки и (или) повышения квалификации кадров,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совместного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91"/>
        <w:gridCol w:w="6509"/>
      </w:tblGrid>
      <w:tr>
        <w:trPr>
          <w:trHeight w:val="1425" w:hRule="atLeast"/>
        </w:trPr>
        <w:tc>
          <w:tcPr>
            <w:tcW w:w="74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Исекешев</w:t>
            </w:r>
          </w:p>
        </w:tc>
        <w:tc>
          <w:tcPr>
            <w:tcW w:w="65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июня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