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6f5a0" w14:textId="0f6f5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совместный приказ Министра национальной экономики Республики Казахстан от 28 декабря 2015 года № 799 и и.о. Министра энергетики Республики Казахстан от 14 декабря 2015 года № 719 "Об утверждении критериев оценки степени риска и проверочного листа в сфере производства отдельных видов нефтепродуктов"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Министра национальной экономики Республики Казахстан от 9 июня 2016 года № 750 и  Министра энергетики Республики Казахстан от 2 июня 2016 года № 235. Зарегистрирован в Министерстве юстиции Республики Казахстан 11 июля 2016 года № 13901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ПРИКАЗЫВАЕМ: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совместный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28 декабря 2015 года № 799 и и.о. Министра энергетики Республики Казахстан от 14 декабря 2015 года № 719 «Об утверждении критериев оценки степени риска и проверочного листа в сфере производства отдельных видов нефтепродуктов» (зарегистрированный в Реестре государственной регистрации нормативных правовых актов под № 12674, опубликованный в информационно-правовой системе «Әділет» 27 января 2016 года)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Критериях оценки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степени риска в сфере производства отдельных видов нефтепродуктов, утвержденных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«4) производитель нефтепродуктов – юридическое лицо, имеющее на праве собственности и (или) иных законных основаниях нефтеперерабатывающий завод и осуществляющее производство нефтепродуктов в соответствии с паспортом производства, а также реализацию произведенных собственных нефтепродуктов и (или) передачу нефтепродуктов, являющихся продуктом переработки давальческого сырья;».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экологического регулирования, контроля и государственной инспекции в нефтегазовом комплексе Министерства энергетики Республики Казахстан в установленном законодательством Республики Казахстан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совместного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направление копии настоящего совместного приказа на официальное опубликование в периодические печатные издания и информационно-правовую систему «Әділет» в течение десяти календарных дней после его государственной регистрации в Министерстве юстиции Республики Казахстан, а также в Республиканское государственное предприятие на праве хозяйственного ведения «Республиканский центр правовой информации» Министерства юстиции Республики Казахстан» в течение пяти рабочих дней со дня получения зарегистрированного приказа;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совместного приказа на официальном интернет-ресурсе Министерства энергетики Республики Казахстан и интранет-портале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совместного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2) и 3) настоящего пункта.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совместного приказа возложить на курирующего вице-министра энергетики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260"/>
        <w:gridCol w:w="6260"/>
      </w:tblGrid>
      <w:tr>
        <w:trPr>
          <w:trHeight w:val="30" w:hRule="atLeast"/>
        </w:trPr>
        <w:tc>
          <w:tcPr>
            <w:tcW w:w="6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 К. Бишимбаев</w:t>
            </w:r>
          </w:p>
        </w:tc>
        <w:tc>
          <w:tcPr>
            <w:tcW w:w="6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 К. Бозумбаев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правовой статистике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специальным учетам Генеральной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прокуратуры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 С. Айтпаева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3 июня 2016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