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de2c" w14:textId="6f3d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мая 2016 года № 455. Зарегистрирован в Министерстве юстиции Республики Казахстан 11 июля 2016 года № 13902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 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мая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2016 года № 455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информационно-измерительных комплексов и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осуществления деятельности в области</w:t>
      </w:r>
      <w:r>
        <w:br/>
      </w:r>
      <w:r>
        <w:rPr>
          <w:rFonts w:ascii="Times New Roman"/>
          <w:b/>
          <w:i w:val="false"/>
          <w:color w:val="000000"/>
        </w:rPr>
        <w:t>
энергосбережения и повышения энергоэффективности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Тепловизор.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Ультразвуковой расходомер жидкости.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Бесконтактный (инфракрасный) термометр с диапазоном измерения от 0 до 550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Тепломер или измеритель тепловых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Токовые клещи.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Анемометр.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Гигрометр.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Люксметр.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Лазерный дальномер.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Толщиномер (если нет этой функции в расходомере).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Анализатор качества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Контактный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Манометр.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Газоанализатор.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