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fd34" w14:textId="282f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формы акта ввода системы управления базы данных кредитных историй в промышленную эксплуатацию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мая 2016 года № 142. Зарегистрировано в Министерстве юстиции Республики Казахстан 12 июля 2016 года № 13907. Утратило силу постановлением Правления Агентства Республики Казахстан по регулированию и развитию финансового рынка от 30 марта 2020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кредитных бюро и формировании кредитных историй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ввода системы управления базы данных кредитных историй в промышленную эксплуатацию,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184 "Об утверждении формы акта ввода системы управления базы данных кредитных историй в эксплуатацию" (зарегистрированное в Реестре государственной регистрации нормативных правовых актов под № 5472).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ввода системы управления базы данных кредитных историй</w:t>
      </w:r>
      <w:r>
        <w:br/>
      </w:r>
      <w:r>
        <w:rPr>
          <w:rFonts w:ascii="Times New Roman"/>
          <w:b/>
          <w:i w:val="false"/>
          <w:color w:val="000000"/>
        </w:rPr>
        <w:t>в промышленную эксплуатацию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кредитного бюро)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91"/>
        <w:gridCol w:w="5609"/>
      </w:tblGrid>
      <w:tr>
        <w:trPr>
          <w:trHeight w:val="30" w:hRule="atLeast"/>
        </w:trPr>
        <w:tc>
          <w:tcPr>
            <w:tcW w:w="6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место составления</w:t>
            </w:r>
          </w:p>
        </w:tc>
        <w:tc>
          <w:tcPr>
            <w:tcW w:w="5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дата составления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6 июля 2004 года "О кредитных бюро и формировании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кредитных историй в Республике Казахстан" (далее - Закон) создана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следующем составе: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государственного органа по регулированию,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должность, фамилию, имя, отчество (при его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которая составила настоящий Акт ввода системы управления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кредитных историй в промышленную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работе комиссии участвуют представители кредитного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должность, фамилию, имя, отчество (при его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относительно заключенных договоров о предоставлении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с поставщиками информации,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6880"/>
        <w:gridCol w:w="1566"/>
        <w:gridCol w:w="726"/>
        <w:gridCol w:w="128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информации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и дата заключения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к результату тестирования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или юридическое лицо, реализующие товары и услуги в кредит либо предоставляющие отсрочки платежей, систематизированные признаки которых определяются Правительством Республики Казахстан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осуществляющие регистрацию прав на недвижимое имущество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естественной монополии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(количество)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процесса по формированию кредитных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историй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системы управления базы данных кредитных историй: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информационного процесса с поставщиками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информации, заключившими договор о представлении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пояснений представителей кредитного бюро: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проверила технические и иные документы, договоры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предоставлении информации с поставщиками информации, указанными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кредитного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обследовала его базы данных кредитных историй и иных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предназначенных для организации информационного процесса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кредитных историй и установила, что данное кредитное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готово/не готово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вводу базы данных кредитных историй в промышленную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Кредитным бюро представлены следующие документы, касающиеся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информационного процесса по формированию кредитных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историй, системы управления базы данных кредитных историй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тестирования информационного процесса, которые приложены к 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в двух экземплярах и по одному экземпляру передан: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 по регулированию, контролю и надзору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рынка и финансовых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кредитному бюро.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 дата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кредитного бюро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подпись и дата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кредитного бюро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подпись и дата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