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0b4b" w14:textId="78a0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18 мая 2016 года № 222. Зарегистрирован в Министерстве юстиции Республики Казахстан 12 июля 2016 года № 13908.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 (зарегистрированный в Реестре государственной регистрации нормативных правовых актов № 8918, опубликованный 15 февраля 2014 года в газете "Казахстанская правда" № 32 (27653))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движения водного транспорта в запретный для  рыболовства нерестовый период, а также в запретных для рыболовства водоемах и (или) участках,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"7) номер и дата судового билета или судового свидетельства.";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"12. При отказе в согласовании территориальное подразделение ведомства уполномоченного органа направляет заявителю ответ с указанием причин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Территориальное подразделение ведомства уполномоченного органа отказывает в согласовании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установление недостоверности документов, представленных заявителем для получения согласования,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несоответствие заявителя и (или) представленных материалов, объектов, данных и сведений, необходимых для выдачи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согласования требованиям, установленным пунктом 10 настоящих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мая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"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мая 2016 года №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движения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в запретный для рыболовства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нерестовый период, а также в запретных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рыболовства водоемах и (или) участках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(индекс, город, район, область, улица, № дома,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Реквизиты заявителя___________________________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(№ свидетельства или справки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регистрации (перерегистрации)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лиц/индивидуальных предпринимателей, бизнес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идентификационный номер/индивидуальный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идентификационный номер)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согласовании режима судоходства в запретный для рыболовства</w:t>
      </w:r>
      <w:r>
        <w:br/>
      </w:r>
      <w:r>
        <w:rPr>
          <w:rFonts w:ascii="Times New Roman"/>
          <w:b/>
          <w:i w:val="false"/>
          <w:color w:val="000000"/>
        </w:rPr>
        <w:t>нерестовый период, а также в запретных для рыболовства водоемах</w:t>
      </w:r>
      <w:r>
        <w:br/>
      </w:r>
      <w:r>
        <w:rPr>
          <w:rFonts w:ascii="Times New Roman"/>
          <w:b/>
          <w:i w:val="false"/>
          <w:color w:val="000000"/>
        </w:rPr>
        <w:t>и (или) участках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судовладельца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наличии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личность) судоводителя_______________________________________________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судна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судна__________________________________________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Технические параметры судна (длина, ширина, осадка):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Длина (в метрах)_____________________________________________________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Ширина (в метрах)____________________________________________________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Осадка (сантиметрах)_________________________________________________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Скорость вращения гребных винтов на судне (обороты/минуты)___________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Тип судна____________________________________________________________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Марка судна__________________________________________________________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Мощность двигателя___________________________________________________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Цель судоходства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Сроки движения с ___________ по 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Маршрут движения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стоянки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 и дата судового билета или судового свидетельства______________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подачи заявления "___" ______________ 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(фамилия, имя, отчество (при наличии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личность) представителя,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