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f412" w14:textId="a9ef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оптовой реализации сжиженного нефтяного газа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5 июля 2016 года № 301. Зарегистрирован в Министерстве юстиции Республики Казахстан 12 июля 2016 года № 13909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«О газе и газоснабжении»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оптовой реализации сжиженного нефтяного газа на внутреннем рынке Республики Казахстан на период по 30 сентября 2016 года в размере 23 106,45 тенге (двадцать три тысячи сто шесть тенге сорок пять тиын) за тонну без учета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Казахстан» в течение пяти рабочих дней со дня получения зарегистрированного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