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5d62" w14:textId="4235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31 мая 2016 года № 228. Зарегистрирован в Министерстве юстиции Республики Казахстан 18 июля 2016 года № 13942.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перечень некоторых приказов Министра энергетики Республики Казахстан, в которые вносятся изменения (далее - Перечень),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3"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в течение пяти рабочих дней со дня получения зарегистрированного приказа;</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абзацев пятого, седьмого, девятого, одиннадцатого, пятнадцатого, семнадцатого, девятнадцатого, двадцать первого и двадцать третьего подпункта 1), абзацев шестого и восьмого подпункта 2), абзаца седьмого подпункта 3) и абзаца шестого подпункта 4) Перечня, которые вводятся в действие с 1 января 2017 года.</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Бозумбаев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К. Бишимбаев   </w:t>
      </w:r>
    </w:p>
    <w:p>
      <w:pPr>
        <w:spacing w:after="0"/>
        <w:ind w:left="0"/>
        <w:jc w:val="both"/>
      </w:pPr>
      <w:r>
        <w:rPr>
          <w:rFonts w:ascii="Times New Roman"/>
          <w:b w:val="false"/>
          <w:i w:val="false"/>
          <w:color w:val="000000"/>
          <w:sz w:val="28"/>
        </w:rPr>
        <w:t>
      от "___" 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М. Кусаинов   </w:t>
      </w:r>
    </w:p>
    <w:p>
      <w:pPr>
        <w:spacing w:after="0"/>
        <w:ind w:left="0"/>
        <w:jc w:val="both"/>
      </w:pPr>
      <w:r>
        <w:rPr>
          <w:rFonts w:ascii="Times New Roman"/>
          <w:b w:val="false"/>
          <w:i w:val="false"/>
          <w:color w:val="000000"/>
          <w:sz w:val="28"/>
        </w:rPr>
        <w:t>
      от 17 июня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2016 года № 228</w:t>
            </w:r>
          </w:p>
        </w:tc>
      </w:tr>
    </w:tbl>
    <w:bookmarkStart w:name="z7" w:id="5"/>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приказов Министра энергетики Республики Казахстан,</w:t>
      </w:r>
      <w:r>
        <w:br/>
      </w:r>
      <w:r>
        <w:rPr>
          <w:rFonts w:ascii="Times New Roman"/>
          <w:b/>
          <w:i w:val="false"/>
          <w:color w:val="000000"/>
        </w:rPr>
        <w:t>в которые вносятся изменения</w:t>
      </w:r>
    </w:p>
    <w:bookmarkEnd w:id="5"/>
    <w:bookmarkStart w:name="z8" w:id="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18 декабря 2014 года № 211 "Об утверждении Правил пользования тепловой энергией" (зарегистрированный в Реестре государственной регистрации нормативных правовых актов за № 10234, опубликованный 15 мая 2015 года в информационно-правовой системе "Әділет"):</w:t>
      </w:r>
    </w:p>
    <w:bookmarkEnd w:id="6"/>
    <w:bookmarkStart w:name="z9"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пользования тепловой энергией, утвержденных указанным приказом:</w:t>
      </w:r>
    </w:p>
    <w:bookmarkEnd w:id="7"/>
    <w:bookmarkStart w:name="z10"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 тариф на тепловую энергию – денежное выражение стоимости единицы тепловой энергии, утвержденное государственным органом, осуществляющим контроль и регулирование в сферах естественной монополии, по которому взимают плату за потребленную тепловую энергию;";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 регулирующий орган - ведомство государственного органа, осуществляющего руководство в сферах естественных монополий;";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"19. Фактическое подключение к тепловым сетям осуществляется энергопередающей (энергопроизводящей) организацией по письменному заявлению потребителя после оплаты данной работы (по подключению) в соответствии с законодательством Республики Казахстан в сфере естественных монополий.";</w:t>
      </w:r>
    </w:p>
    <w:bookmarkStart w:name="z14" w:id="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"В случае установки прибора коммерческого учета тепловой энергии не на границе балансовой принадлежности тепловой сети потери тепловой энергии на участке от границы балансовой принадлежности тепловой сети до места установки приборов коммерческого учета тепловой энергии относятся на договорной основе к владельцу, на балансе которого находится указанный участок тепловой сети. Потери определяются расчетным путем энергопередающей (энергопроизводящей) организацией в соответствии с законодательством Республики Казахстан в сфере естественных монополий.";</w:t>
      </w:r>
    </w:p>
    <w:bookmarkStart w:name="z15" w:id="1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"31. Снятие показаний приборов коммерческого учета производится представителями энергопередающей (энергопроизводящей) организации в присутствии потребителя либо его представителя, а в случаях установки приборов учета с дистанционной передачи данных – без участия потребителя, если иное не предусмотрено договором.";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"47. При подключении теплопотребляющих установок потребителя без приборов коммерческого учета, количество отпущенной тепловой энергии энергоснабжающей организацией определяется расчетным путем в порядке, установленном законодательством Республики Казахстан в сфере естественных монополий.";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"49. При пользовании тепловой энергией в горячей воде и соблюдении температурного графика на узле учета потребителя, потребитель возвращает обратную сетевую воду с температурой, не превышающей ее значения по графику. Расчет количества тепла, отпущенного сверх договорного объема, у потребителей, не имеющих прибора учета, производится в соответствии с законодательством Республики Казахстан в сфере естественных монополий.";</w:t>
      </w:r>
    </w:p>
    <w:bookmarkStart w:name="z18" w:id="1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55</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"55. Потребитель производит расчеты с энергоснабжающей организацией за тепловую энергию по платежным документам, выписанным энергоснабжающей организацией, на основании заявленных договорных объемов, показаний приборов коммерческого учета, а при их отсутствии - расчетным путем в порядке, установленном законодательством Республики Казахстан в сфере естественных монополий.";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"56. Расчеты потребителей за поставленную им тепловую энергию производятся по тарифам, установленными в соответствии с законодательством Республики Казахстан в сфере естественных монополий.";</w:t>
      </w:r>
    </w:p>
    <w:bookmarkStart w:name="z20" w:id="12"/>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62</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"При отсутствии приборов коммерческого учета у потребителя, использующего тепловую энергию для бытовых нужд, объем предоставленных услуг определяется расчетным путем в порядке, установленном законодательством Республики Казахстан в сфере естественных монополий.";</w:t>
      </w:r>
    </w:p>
    <w:bookmarkStart w:name="z21" w:id="1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20 февраля 2015 года № 105 "Об утверждении Правил определения расчетного тарифа, утверждения предельного и индивидуального тарифов" (зарегистрированный в Реестре государственной регистрации нормативных правовых актов за № 10752, опубликованный 14 мая 2015 года в информационно-правовой системе "Әділет"):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70-23)</w:t>
      </w:r>
      <w:r>
        <w:rPr>
          <w:rFonts w:ascii="Times New Roman"/>
          <w:b w:val="false"/>
          <w:i w:val="false"/>
          <w:color w:val="000000"/>
          <w:sz w:val="28"/>
        </w:rPr>
        <w:t xml:space="preserve"> статьи 5 Закона Республики Казахстан от 9 июля 2004 года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Start w:name="z23"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расчетного тарифа, утверждения предельного и индивидуального тарифов, утвержденных указанным приказом: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"1) государственный орган – ведомство государственного органа, осуществляющего руководство в сферах естественных монополий;";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"48. В соответствии с подпунктом 9)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9 июля 1998 года "О естественных монополиях" государственный орган по собственному решению запрашивает у энергопроизводящей организации дополнительную информацию о ее деятельности, с указанием сроков ее предоставления.</w:t>
      </w:r>
    </w:p>
    <w:p>
      <w:pPr>
        <w:spacing w:after="0"/>
        <w:ind w:left="0"/>
        <w:jc w:val="both"/>
      </w:pPr>
      <w:r>
        <w:rPr>
          <w:rFonts w:ascii="Times New Roman"/>
          <w:b w:val="false"/>
          <w:i w:val="false"/>
          <w:color w:val="000000"/>
          <w:sz w:val="28"/>
        </w:rPr>
        <w:t>
      При этом, срок рассмотрения заявки приостанавливается до получения запрашиваемой информации.</w:t>
      </w:r>
    </w:p>
    <w:p>
      <w:pPr>
        <w:spacing w:after="0"/>
        <w:ind w:left="0"/>
        <w:jc w:val="both"/>
      </w:pPr>
      <w:r>
        <w:rPr>
          <w:rFonts w:ascii="Times New Roman"/>
          <w:b w:val="false"/>
          <w:i w:val="false"/>
          <w:color w:val="000000"/>
          <w:sz w:val="28"/>
        </w:rPr>
        <w:t>
      Продление срока рассмотрения не превышает 30 календарных дней.";</w:t>
      </w:r>
    </w:p>
    <w:bookmarkStart w:name="z26" w:id="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25 февраля 2015 года № 143 "Об утверждении Правил пользования электрической энергией" (зарегистрированный в Реестре государственной регистрации нормативных правовых актов за № 10403, опубликованный 1 апреля 2015 года в информационно-правовой системе "Әділет"):</w:t>
      </w:r>
    </w:p>
    <w:bookmarkEnd w:id="15"/>
    <w:bookmarkStart w:name="z27"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пользования электрической энергией, утвержденных указанным приказом: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 Энергопередающая организация создает на собственных интернет-ресурсах раздел, посвященный процессу подключения к сети электроснабжения и выдачи технических условий, включающий:</w:t>
      </w:r>
    </w:p>
    <w:p>
      <w:pPr>
        <w:spacing w:after="0"/>
        <w:ind w:left="0"/>
        <w:jc w:val="both"/>
      </w:pPr>
      <w:r>
        <w:rPr>
          <w:rFonts w:ascii="Times New Roman"/>
          <w:b w:val="false"/>
          <w:i w:val="false"/>
          <w:color w:val="000000"/>
          <w:sz w:val="28"/>
        </w:rPr>
        <w:t>
      разработку раздела, посвященного технологическому подключению к сетям электроснабжения;</w:t>
      </w:r>
    </w:p>
    <w:p>
      <w:pPr>
        <w:spacing w:after="0"/>
        <w:ind w:left="0"/>
        <w:jc w:val="both"/>
      </w:pPr>
      <w:r>
        <w:rPr>
          <w:rFonts w:ascii="Times New Roman"/>
          <w:b w:val="false"/>
          <w:i w:val="false"/>
          <w:color w:val="000000"/>
          <w:sz w:val="28"/>
        </w:rPr>
        <w:t>
      размещение информации о загрузке подстанций с периодичностью не менее 3 месяцев.";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приказом Министра энергетики РК от 29.11.2018 </w:t>
      </w:r>
      <w:r>
        <w:rPr>
          <w:rFonts w:ascii="Times New Roman"/>
          <w:b w:val="false"/>
          <w:i w:val="false"/>
          <w:color w:val="000000"/>
          <w:sz w:val="28"/>
        </w:rPr>
        <w:t>№ 463</w:t>
      </w:r>
      <w:r>
        <w:rPr>
          <w:rFonts w:ascii="Times New Roman"/>
          <w:b w:val="false"/>
          <w:i w:val="false"/>
          <w:color w:val="ff0000"/>
          <w:sz w:val="28"/>
        </w:rPr>
        <w:t xml:space="preserve"> (в действие с 01.01.2019);</w:t>
      </w:r>
      <w:r>
        <w:br/>
      </w: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20 марта 2015 года № 230 "Об утверждении Правил устройства электроустановок" (зарегистрированный в Реестре государственной регистрации нормативных правовых актов за № 10851, опубликованный 5 июня 2015 года в информационно-правовой системе "Әділет"):</w:t>
      </w:r>
    </w:p>
    <w:bookmarkEnd w:id="17"/>
    <w:bookmarkStart w:name="z35"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устройства электроустановок, утвержденных указанным приказом:</w:t>
      </w:r>
    </w:p>
    <w:bookmarkEnd w:id="18"/>
    <w:bookmarkStart w:name="z36" w:id="19"/>
    <w:p>
      <w:pPr>
        <w:spacing w:after="0"/>
        <w:ind w:left="0"/>
        <w:jc w:val="both"/>
      </w:pPr>
      <w:r>
        <w:rPr>
          <w:rFonts w:ascii="Times New Roman"/>
          <w:b w:val="false"/>
          <w:i w:val="false"/>
          <w:color w:val="000000"/>
          <w:sz w:val="28"/>
        </w:rPr>
        <w:t xml:space="preserve">
      подпункт 21)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9"/>
    <w:p>
      <w:pPr>
        <w:spacing w:after="0"/>
        <w:ind w:left="0"/>
        <w:jc w:val="both"/>
      </w:pPr>
      <w:r>
        <w:rPr>
          <w:rFonts w:ascii="Times New Roman"/>
          <w:b w:val="false"/>
          <w:i w:val="false"/>
          <w:color w:val="000000"/>
          <w:sz w:val="28"/>
        </w:rPr>
        <w:t>
      "21) потребитель - физическое или юридическое лицо, потребляющее на основе договора электрическую и (или) тепловую энергию;";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приказом Министра энергетики РК от 23.10.2017 </w:t>
      </w:r>
      <w:r>
        <w:rPr>
          <w:rFonts w:ascii="Times New Roman"/>
          <w:b w:val="false"/>
          <w:i w:val="false"/>
          <w:color w:val="00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Министра энергетики</w:t>
            </w:r>
            <w:r>
              <w:br/>
            </w:r>
            <w:r>
              <w:rPr>
                <w:rFonts w:ascii="Times New Roman"/>
                <w:b w:val="false"/>
                <w:i w:val="false"/>
                <w:color w:val="000000"/>
                <w:sz w:val="20"/>
              </w:rPr>
              <w:t>Республики Казахстан, в которые</w:t>
            </w:r>
            <w:r>
              <w:br/>
            </w:r>
            <w:r>
              <w:rPr>
                <w:rFonts w:ascii="Times New Roman"/>
                <w:b w:val="false"/>
                <w:i w:val="false"/>
                <w:color w:val="000000"/>
                <w:sz w:val="20"/>
              </w:rPr>
              <w:t>вносятся изменения, утвержденного</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2016 года № 228</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107</w:t>
            </w:r>
          </w:p>
        </w:tc>
      </w:tr>
    </w:tbl>
    <w:bookmarkStart w:name="z42" w:id="20"/>
    <w:p>
      <w:pPr>
        <w:spacing w:after="0"/>
        <w:ind w:left="0"/>
        <w:jc w:val="left"/>
      </w:pPr>
      <w:r>
        <w:rPr>
          <w:rFonts w:ascii="Times New Roman"/>
          <w:b/>
          <w:i w:val="false"/>
          <w:color w:val="000000"/>
        </w:rPr>
        <w:t xml:space="preserve"> Типовой инвестиционный договор</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                   </w:t>
      </w:r>
      <w:r>
        <w:rPr>
          <w:rFonts w:ascii="Times New Roman"/>
          <w:b w:val="false"/>
          <w:i w:val="false"/>
          <w:color w:val="000000"/>
          <w:sz w:val="28"/>
        </w:rPr>
        <w:t>"____" ____________ 20___ г.</w:t>
      </w:r>
    </w:p>
    <w:p>
      <w:pPr>
        <w:spacing w:after="0"/>
        <w:ind w:left="0"/>
        <w:jc w:val="both"/>
      </w:pPr>
      <w:r>
        <w:rPr>
          <w:rFonts w:ascii="Times New Roman"/>
          <w:b w:val="false"/>
          <w:i w:val="false"/>
          <w:color w:val="000000"/>
          <w:sz w:val="28"/>
        </w:rPr>
        <w:t>
        (город подписания)                           (дата заключения)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(название государственного органа)</w:t>
      </w:r>
    </w:p>
    <w:p>
      <w:pPr>
        <w:spacing w:after="0"/>
        <w:ind w:left="0"/>
        <w:jc w:val="both"/>
      </w:pPr>
      <w:r>
        <w:rPr>
          <w:rFonts w:ascii="Times New Roman"/>
          <w:b w:val="false"/>
          <w:i w:val="false"/>
          <w:color w:val="000000"/>
          <w:sz w:val="28"/>
        </w:rPr>
        <w:t>
      в лице _____________________________________________________________,</w:t>
      </w:r>
    </w:p>
    <w:p>
      <w:pPr>
        <w:spacing w:after="0"/>
        <w:ind w:left="0"/>
        <w:jc w:val="both"/>
      </w:pPr>
      <w:r>
        <w:rPr>
          <w:rFonts w:ascii="Times New Roman"/>
          <w:b w:val="false"/>
          <w:i w:val="false"/>
          <w:color w:val="000000"/>
          <w:sz w:val="28"/>
        </w:rPr>
        <w:t>
      (должность, Ф.И.О. уполномоченного лица)</w:t>
      </w:r>
    </w:p>
    <w:p>
      <w:pPr>
        <w:spacing w:after="0"/>
        <w:ind w:left="0"/>
        <w:jc w:val="both"/>
      </w:pPr>
      <w:r>
        <w:rPr>
          <w:rFonts w:ascii="Times New Roman"/>
          <w:b w:val="false"/>
          <w:i w:val="false"/>
          <w:color w:val="000000"/>
          <w:sz w:val="28"/>
        </w:rPr>
        <w:t>
      действующего на основании __________________________________________,</w:t>
      </w:r>
    </w:p>
    <w:p>
      <w:pPr>
        <w:spacing w:after="0"/>
        <w:ind w:left="0"/>
        <w:jc w:val="both"/>
      </w:pPr>
      <w:r>
        <w:rPr>
          <w:rFonts w:ascii="Times New Roman"/>
          <w:b w:val="false"/>
          <w:i w:val="false"/>
          <w:color w:val="000000"/>
          <w:sz w:val="28"/>
        </w:rPr>
        <w:t>
      (положения или приказа)</w:t>
      </w:r>
    </w:p>
    <w:p>
      <w:pPr>
        <w:spacing w:after="0"/>
        <w:ind w:left="0"/>
        <w:jc w:val="both"/>
      </w:pPr>
      <w:r>
        <w:rPr>
          <w:rFonts w:ascii="Times New Roman"/>
          <w:b w:val="false"/>
          <w:i w:val="false"/>
          <w:color w:val="000000"/>
          <w:sz w:val="28"/>
        </w:rPr>
        <w:t>
      именуемый в дальнейшем "Уполномоченный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(название государственного органа)</w:t>
      </w:r>
    </w:p>
    <w:p>
      <w:pPr>
        <w:spacing w:after="0"/>
        <w:ind w:left="0"/>
        <w:jc w:val="both"/>
      </w:pPr>
      <w:r>
        <w:rPr>
          <w:rFonts w:ascii="Times New Roman"/>
          <w:b w:val="false"/>
          <w:i w:val="false"/>
          <w:color w:val="000000"/>
          <w:sz w:val="28"/>
        </w:rPr>
        <w:t>
      в лице _____________________________________________________________,</w:t>
      </w:r>
    </w:p>
    <w:p>
      <w:pPr>
        <w:spacing w:after="0"/>
        <w:ind w:left="0"/>
        <w:jc w:val="both"/>
      </w:pPr>
      <w:r>
        <w:rPr>
          <w:rFonts w:ascii="Times New Roman"/>
          <w:b w:val="false"/>
          <w:i w:val="false"/>
          <w:color w:val="000000"/>
          <w:sz w:val="28"/>
        </w:rPr>
        <w:t>
      (должность, Ф.И.О. уполномоченного лица)</w:t>
      </w:r>
    </w:p>
    <w:p>
      <w:pPr>
        <w:spacing w:after="0"/>
        <w:ind w:left="0"/>
        <w:jc w:val="both"/>
      </w:pPr>
      <w:r>
        <w:rPr>
          <w:rFonts w:ascii="Times New Roman"/>
          <w:b w:val="false"/>
          <w:i w:val="false"/>
          <w:color w:val="000000"/>
          <w:sz w:val="28"/>
        </w:rPr>
        <w:t>
      действующего на основании __________________________________________,</w:t>
      </w:r>
    </w:p>
    <w:p>
      <w:pPr>
        <w:spacing w:after="0"/>
        <w:ind w:left="0"/>
        <w:jc w:val="both"/>
      </w:pPr>
      <w:r>
        <w:rPr>
          <w:rFonts w:ascii="Times New Roman"/>
          <w:b w:val="false"/>
          <w:i w:val="false"/>
          <w:color w:val="000000"/>
          <w:sz w:val="28"/>
        </w:rPr>
        <w:t>
      (положения или приказа)</w:t>
      </w:r>
    </w:p>
    <w:p>
      <w:pPr>
        <w:spacing w:after="0"/>
        <w:ind w:left="0"/>
        <w:jc w:val="both"/>
      </w:pPr>
      <w:r>
        <w:rPr>
          <w:rFonts w:ascii="Times New Roman"/>
          <w:b w:val="false"/>
          <w:i w:val="false"/>
          <w:color w:val="000000"/>
          <w:sz w:val="28"/>
        </w:rPr>
        <w:t>
      именуемый в дальнейшем "Государственный орган", осуществляющий</w:t>
      </w:r>
    </w:p>
    <w:p>
      <w:pPr>
        <w:spacing w:after="0"/>
        <w:ind w:left="0"/>
        <w:jc w:val="both"/>
      </w:pPr>
      <w:r>
        <w:rPr>
          <w:rFonts w:ascii="Times New Roman"/>
          <w:b w:val="false"/>
          <w:i w:val="false"/>
          <w:color w:val="000000"/>
          <w:sz w:val="28"/>
        </w:rPr>
        <w:t>
      руководство в сферах естественных монополий,</w:t>
      </w:r>
    </w:p>
    <w:p>
      <w:pPr>
        <w:spacing w:after="0"/>
        <w:ind w:left="0"/>
        <w:jc w:val="both"/>
      </w:pPr>
      <w:r>
        <w:rPr>
          <w:rFonts w:ascii="Times New Roman"/>
          <w:b w:val="false"/>
          <w:i w:val="false"/>
          <w:color w:val="000000"/>
          <w:sz w:val="28"/>
        </w:rPr>
        <w:t>
      с одной стороны, и _________________________________________________,</w:t>
      </w:r>
    </w:p>
    <w:p>
      <w:pPr>
        <w:spacing w:after="0"/>
        <w:ind w:left="0"/>
        <w:jc w:val="both"/>
      </w:pPr>
      <w:r>
        <w:rPr>
          <w:rFonts w:ascii="Times New Roman"/>
          <w:b w:val="false"/>
          <w:i w:val="false"/>
          <w:color w:val="000000"/>
          <w:sz w:val="28"/>
        </w:rPr>
        <w:t>
                           (наименование энергопроизводящей организации,</w:t>
      </w:r>
    </w:p>
    <w:p>
      <w:pPr>
        <w:spacing w:after="0"/>
        <w:ind w:left="0"/>
        <w:jc w:val="both"/>
      </w:pPr>
      <w:r>
        <w:rPr>
          <w:rFonts w:ascii="Times New Roman"/>
          <w:b w:val="false"/>
          <w:i w:val="false"/>
          <w:color w:val="000000"/>
          <w:sz w:val="28"/>
        </w:rPr>
        <w:t>
                        осуществляющей реализацию инвестиционной программы)</w:t>
      </w:r>
    </w:p>
    <w:p>
      <w:pPr>
        <w:spacing w:after="0"/>
        <w:ind w:left="0"/>
        <w:jc w:val="both"/>
      </w:pPr>
      <w:r>
        <w:rPr>
          <w:rFonts w:ascii="Times New Roman"/>
          <w:b w:val="false"/>
          <w:i w:val="false"/>
          <w:color w:val="000000"/>
          <w:sz w:val="28"/>
        </w:rPr>
        <w:t>
      в лице _____________________________________________________________,</w:t>
      </w:r>
    </w:p>
    <w:p>
      <w:pPr>
        <w:spacing w:after="0"/>
        <w:ind w:left="0"/>
        <w:jc w:val="both"/>
      </w:pPr>
      <w:r>
        <w:rPr>
          <w:rFonts w:ascii="Times New Roman"/>
          <w:b w:val="false"/>
          <w:i w:val="false"/>
          <w:color w:val="000000"/>
          <w:sz w:val="28"/>
        </w:rPr>
        <w:t>
      (должность, Ф.И.О. уполномоченного лица)</w:t>
      </w:r>
    </w:p>
    <w:p>
      <w:pPr>
        <w:spacing w:after="0"/>
        <w:ind w:left="0"/>
        <w:jc w:val="both"/>
      </w:pPr>
      <w:r>
        <w:rPr>
          <w:rFonts w:ascii="Times New Roman"/>
          <w:b w:val="false"/>
          <w:i w:val="false"/>
          <w:color w:val="000000"/>
          <w:sz w:val="28"/>
        </w:rPr>
        <w:t>
      действующего на основании __________________________________________,</w:t>
      </w:r>
    </w:p>
    <w:p>
      <w:pPr>
        <w:spacing w:after="0"/>
        <w:ind w:left="0"/>
        <w:jc w:val="both"/>
      </w:pPr>
      <w:r>
        <w:rPr>
          <w:rFonts w:ascii="Times New Roman"/>
          <w:b w:val="false"/>
          <w:i w:val="false"/>
          <w:color w:val="000000"/>
          <w:sz w:val="28"/>
        </w:rPr>
        <w:t>
                                             (устава или доверенности)</w:t>
      </w:r>
    </w:p>
    <w:p>
      <w:pPr>
        <w:spacing w:after="0"/>
        <w:ind w:left="0"/>
        <w:jc w:val="both"/>
      </w:pPr>
      <w:r>
        <w:rPr>
          <w:rFonts w:ascii="Times New Roman"/>
          <w:b w:val="false"/>
          <w:i w:val="false"/>
          <w:color w:val="000000"/>
          <w:sz w:val="28"/>
        </w:rPr>
        <w:t>
      именуемый в дальнейшем "Энергопроизводящая организация", с другой</w:t>
      </w:r>
    </w:p>
    <w:p>
      <w:pPr>
        <w:spacing w:after="0"/>
        <w:ind w:left="0"/>
        <w:jc w:val="both"/>
      </w:pPr>
      <w:r>
        <w:rPr>
          <w:rFonts w:ascii="Times New Roman"/>
          <w:b w:val="false"/>
          <w:i w:val="false"/>
          <w:color w:val="000000"/>
          <w:sz w:val="28"/>
        </w:rPr>
        <w:t>
      стороны, в дальнейшем совместно именуемые "Сторонами", в соответствии</w:t>
      </w:r>
    </w:p>
    <w:p>
      <w:pPr>
        <w:spacing w:after="0"/>
        <w:ind w:left="0"/>
        <w:jc w:val="both"/>
      </w:pPr>
      <w:r>
        <w:rPr>
          <w:rFonts w:ascii="Times New Roman"/>
          <w:b w:val="false"/>
          <w:i w:val="false"/>
          <w:color w:val="000000"/>
          <w:sz w:val="28"/>
        </w:rPr>
        <w:t>
      с законами Республики Казахстан от 9 июля 2004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Об электроэнергетике</w:t>
      </w:r>
      <w:r>
        <w:rPr>
          <w:rFonts w:ascii="Times New Roman"/>
          <w:b w:val="false"/>
          <w:i w:val="false"/>
          <w:color w:val="000000"/>
          <w:sz w:val="28"/>
        </w:rPr>
        <w:t>" (далее – Закон) и от 9 июля 1998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О естественных монополиях</w:t>
      </w:r>
      <w:r>
        <w:rPr>
          <w:rFonts w:ascii="Times New Roman"/>
          <w:b w:val="false"/>
          <w:i w:val="false"/>
          <w:color w:val="000000"/>
          <w:sz w:val="28"/>
        </w:rPr>
        <w:t>", заключили инвестиционный договор</w:t>
      </w:r>
    </w:p>
    <w:p>
      <w:pPr>
        <w:spacing w:after="0"/>
        <w:ind w:left="0"/>
        <w:jc w:val="both"/>
      </w:pPr>
      <w:r>
        <w:rPr>
          <w:rFonts w:ascii="Times New Roman"/>
          <w:b w:val="false"/>
          <w:i w:val="false"/>
          <w:color w:val="000000"/>
          <w:sz w:val="28"/>
        </w:rPr>
        <w:t>
      (далее - Договор).</w:t>
      </w:r>
    </w:p>
    <w:bookmarkStart w:name="z43" w:id="21"/>
    <w:p>
      <w:pPr>
        <w:spacing w:after="0"/>
        <w:ind w:left="0"/>
        <w:jc w:val="left"/>
      </w:pPr>
      <w:r>
        <w:rPr>
          <w:rFonts w:ascii="Times New Roman"/>
          <w:b/>
          <w:i w:val="false"/>
          <w:color w:val="000000"/>
        </w:rPr>
        <w:t xml:space="preserve"> 1. Предмет Договора</w:t>
      </w:r>
    </w:p>
    <w:bookmarkEnd w:id="21"/>
    <w:bookmarkStart w:name="z44" w:id="22"/>
    <w:p>
      <w:pPr>
        <w:spacing w:after="0"/>
        <w:ind w:left="0"/>
        <w:jc w:val="both"/>
      </w:pPr>
      <w:r>
        <w:rPr>
          <w:rFonts w:ascii="Times New Roman"/>
          <w:b w:val="false"/>
          <w:i w:val="false"/>
          <w:color w:val="000000"/>
          <w:sz w:val="28"/>
        </w:rPr>
        <w:t>
      1. Предметом Договора является урегулирование отношений Сторон</w:t>
      </w:r>
    </w:p>
    <w:bookmarkEnd w:id="22"/>
    <w:p>
      <w:pPr>
        <w:spacing w:after="0"/>
        <w:ind w:left="0"/>
        <w:jc w:val="both"/>
      </w:pPr>
      <w:r>
        <w:rPr>
          <w:rFonts w:ascii="Times New Roman"/>
          <w:b w:val="false"/>
          <w:i w:val="false"/>
          <w:color w:val="000000"/>
          <w:sz w:val="28"/>
        </w:rPr>
        <w:t>
      при реализации (исполнении) Энергопроизводящей организацией</w:t>
      </w:r>
    </w:p>
    <w:p>
      <w:pPr>
        <w:spacing w:after="0"/>
        <w:ind w:left="0"/>
        <w:jc w:val="both"/>
      </w:pPr>
      <w:r>
        <w:rPr>
          <w:rFonts w:ascii="Times New Roman"/>
          <w:b w:val="false"/>
          <w:i w:val="false"/>
          <w:color w:val="000000"/>
          <w:sz w:val="28"/>
        </w:rPr>
        <w:t>
      инвестиционной программы: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инвестиционной программы)</w:t>
      </w:r>
    </w:p>
    <w:p>
      <w:pPr>
        <w:spacing w:after="0"/>
        <w:ind w:left="0"/>
        <w:jc w:val="both"/>
      </w:pPr>
      <w:r>
        <w:rPr>
          <w:rFonts w:ascii="Times New Roman"/>
          <w:b w:val="false"/>
          <w:i w:val="false"/>
          <w:color w:val="000000"/>
          <w:sz w:val="28"/>
        </w:rPr>
        <w:t>
      (далее - инвестиционная программа).</w:t>
      </w:r>
    </w:p>
    <w:bookmarkStart w:name="z45" w:id="23"/>
    <w:p>
      <w:pPr>
        <w:spacing w:after="0"/>
        <w:ind w:left="0"/>
        <w:jc w:val="left"/>
      </w:pPr>
      <w:r>
        <w:rPr>
          <w:rFonts w:ascii="Times New Roman"/>
          <w:b/>
          <w:i w:val="false"/>
          <w:color w:val="000000"/>
        </w:rPr>
        <w:t xml:space="preserve"> 2. Права и обязанности Сторон</w:t>
      </w:r>
    </w:p>
    <w:bookmarkEnd w:id="23"/>
    <w:bookmarkStart w:name="z46" w:id="24"/>
    <w:p>
      <w:pPr>
        <w:spacing w:after="0"/>
        <w:ind w:left="0"/>
        <w:jc w:val="both"/>
      </w:pPr>
      <w:r>
        <w:rPr>
          <w:rFonts w:ascii="Times New Roman"/>
          <w:b w:val="false"/>
          <w:i w:val="false"/>
          <w:color w:val="000000"/>
          <w:sz w:val="28"/>
        </w:rPr>
        <w:t>
      2. Энергопроизводящая организация обеспечивает инвестиции</w:t>
      </w:r>
    </w:p>
    <w:bookmarkEnd w:id="24"/>
    <w:p>
      <w:pPr>
        <w:spacing w:after="0"/>
        <w:ind w:left="0"/>
        <w:jc w:val="both"/>
      </w:pPr>
      <w:r>
        <w:rPr>
          <w:rFonts w:ascii="Times New Roman"/>
          <w:b w:val="false"/>
          <w:i w:val="false"/>
          <w:color w:val="000000"/>
          <w:sz w:val="28"/>
        </w:rPr>
        <w:t>
      в ___________________________________________________________________</w:t>
      </w:r>
    </w:p>
    <w:p>
      <w:pPr>
        <w:spacing w:after="0"/>
        <w:ind w:left="0"/>
        <w:jc w:val="both"/>
      </w:pPr>
      <w:r>
        <w:rPr>
          <w:rFonts w:ascii="Times New Roman"/>
          <w:b w:val="false"/>
          <w:i w:val="false"/>
          <w:color w:val="000000"/>
          <w:sz w:val="28"/>
        </w:rPr>
        <w:t>
      (создание новых активов, расширение, обновление, реконструкцию и</w:t>
      </w:r>
    </w:p>
    <w:p>
      <w:pPr>
        <w:spacing w:after="0"/>
        <w:ind w:left="0"/>
        <w:jc w:val="both"/>
      </w:pPr>
      <w:r>
        <w:rPr>
          <w:rFonts w:ascii="Times New Roman"/>
          <w:b w:val="false"/>
          <w:i w:val="false"/>
          <w:color w:val="000000"/>
          <w:sz w:val="28"/>
        </w:rPr>
        <w:t>
      техническое перевооружение существующих активов - указать конкретно)</w:t>
      </w:r>
    </w:p>
    <w:p>
      <w:pPr>
        <w:spacing w:after="0"/>
        <w:ind w:left="0"/>
        <w:jc w:val="both"/>
      </w:pPr>
      <w:r>
        <w:rPr>
          <w:rFonts w:ascii="Times New Roman"/>
          <w:b w:val="false"/>
          <w:i w:val="false"/>
          <w:color w:val="000000"/>
          <w:sz w:val="28"/>
        </w:rPr>
        <w:t>
      в размере, порядке, на условиях и в сроки, установленные в</w:t>
      </w:r>
    </w:p>
    <w:p>
      <w:pPr>
        <w:spacing w:after="0"/>
        <w:ind w:left="0"/>
        <w:jc w:val="both"/>
      </w:pPr>
      <w:r>
        <w:rPr>
          <w:rFonts w:ascii="Times New Roman"/>
          <w:b w:val="false"/>
          <w:i w:val="false"/>
          <w:color w:val="000000"/>
          <w:sz w:val="28"/>
        </w:rPr>
        <w:t>
      инвестиционной программе.</w:t>
      </w:r>
    </w:p>
    <w:bookmarkStart w:name="z47" w:id="25"/>
    <w:p>
      <w:pPr>
        <w:spacing w:after="0"/>
        <w:ind w:left="0"/>
        <w:jc w:val="both"/>
      </w:pPr>
      <w:r>
        <w:rPr>
          <w:rFonts w:ascii="Times New Roman"/>
          <w:b w:val="false"/>
          <w:i w:val="false"/>
          <w:color w:val="000000"/>
          <w:sz w:val="28"/>
        </w:rPr>
        <w:t>
      3. Энергопроизводящая организация:</w:t>
      </w:r>
    </w:p>
    <w:bookmarkEnd w:id="25"/>
    <w:p>
      <w:pPr>
        <w:spacing w:after="0"/>
        <w:ind w:left="0"/>
        <w:jc w:val="both"/>
      </w:pPr>
      <w:r>
        <w:rPr>
          <w:rFonts w:ascii="Times New Roman"/>
          <w:b w:val="false"/>
          <w:i w:val="false"/>
          <w:color w:val="000000"/>
          <w:sz w:val="28"/>
        </w:rPr>
        <w:t>
      1) осуществляет реализацию электрической энергии по тарифам, не</w:t>
      </w:r>
    </w:p>
    <w:p>
      <w:pPr>
        <w:spacing w:after="0"/>
        <w:ind w:left="0"/>
        <w:jc w:val="both"/>
      </w:pPr>
      <w:r>
        <w:rPr>
          <w:rFonts w:ascii="Times New Roman"/>
          <w:b w:val="false"/>
          <w:i w:val="false"/>
          <w:color w:val="000000"/>
          <w:sz w:val="28"/>
        </w:rPr>
        <w:t>
      превышающим расчетный или индивидуальный тариф, за исключением</w:t>
      </w:r>
    </w:p>
    <w:p>
      <w:pPr>
        <w:spacing w:after="0"/>
        <w:ind w:left="0"/>
        <w:jc w:val="both"/>
      </w:pPr>
      <w:r>
        <w:rPr>
          <w:rFonts w:ascii="Times New Roman"/>
          <w:b w:val="false"/>
          <w:i w:val="false"/>
          <w:color w:val="000000"/>
          <w:sz w:val="28"/>
        </w:rPr>
        <w:t>
      случаев реализации на спот-торгах (не более десяти процентов от</w:t>
      </w:r>
    </w:p>
    <w:p>
      <w:pPr>
        <w:spacing w:after="0"/>
        <w:ind w:left="0"/>
        <w:jc w:val="both"/>
      </w:pPr>
      <w:r>
        <w:rPr>
          <w:rFonts w:ascii="Times New Roman"/>
          <w:b w:val="false"/>
          <w:i w:val="false"/>
          <w:color w:val="000000"/>
          <w:sz w:val="28"/>
        </w:rPr>
        <w:t>
      объемов вырабатываемой ими электрической энергии), балансирующем</w:t>
      </w:r>
    </w:p>
    <w:p>
      <w:pPr>
        <w:spacing w:after="0"/>
        <w:ind w:left="0"/>
        <w:jc w:val="both"/>
      </w:pPr>
      <w:r>
        <w:rPr>
          <w:rFonts w:ascii="Times New Roman"/>
          <w:b w:val="false"/>
          <w:i w:val="false"/>
          <w:color w:val="000000"/>
          <w:sz w:val="28"/>
        </w:rPr>
        <w:t>
      рынке и на экспорт;</w:t>
      </w:r>
    </w:p>
    <w:p>
      <w:pPr>
        <w:spacing w:after="0"/>
        <w:ind w:left="0"/>
        <w:jc w:val="both"/>
      </w:pPr>
      <w:r>
        <w:rPr>
          <w:rFonts w:ascii="Times New Roman"/>
          <w:b w:val="false"/>
          <w:i w:val="false"/>
          <w:color w:val="000000"/>
          <w:sz w:val="28"/>
        </w:rPr>
        <w:t>
      2) осуществляет исполнение инвестиционной программы пообъектно,</w:t>
      </w:r>
    </w:p>
    <w:p>
      <w:pPr>
        <w:spacing w:after="0"/>
        <w:ind w:left="0"/>
        <w:jc w:val="both"/>
      </w:pPr>
      <w:r>
        <w:rPr>
          <w:rFonts w:ascii="Times New Roman"/>
          <w:b w:val="false"/>
          <w:i w:val="false"/>
          <w:color w:val="000000"/>
          <w:sz w:val="28"/>
        </w:rPr>
        <w:t>
      в объемах и в сроки, предусмотренные при определении расчетного</w:t>
      </w:r>
    </w:p>
    <w:p>
      <w:pPr>
        <w:spacing w:after="0"/>
        <w:ind w:left="0"/>
        <w:jc w:val="both"/>
      </w:pPr>
      <w:r>
        <w:rPr>
          <w:rFonts w:ascii="Times New Roman"/>
          <w:b w:val="false"/>
          <w:i w:val="false"/>
          <w:color w:val="000000"/>
          <w:sz w:val="28"/>
        </w:rPr>
        <w:t>
      тарифа или при утверждении индивидуального тарифа;</w:t>
      </w:r>
    </w:p>
    <w:p>
      <w:pPr>
        <w:spacing w:after="0"/>
        <w:ind w:left="0"/>
        <w:jc w:val="both"/>
      </w:pPr>
      <w:r>
        <w:rPr>
          <w:rFonts w:ascii="Times New Roman"/>
          <w:b w:val="false"/>
          <w:i w:val="false"/>
          <w:color w:val="000000"/>
          <w:sz w:val="28"/>
        </w:rPr>
        <w:t>
      3) выполняет инвестиционную программу и ежегодно в срок до</w:t>
      </w:r>
    </w:p>
    <w:p>
      <w:pPr>
        <w:spacing w:after="0"/>
        <w:ind w:left="0"/>
        <w:jc w:val="both"/>
      </w:pPr>
      <w:r>
        <w:rPr>
          <w:rFonts w:ascii="Times New Roman"/>
          <w:b w:val="false"/>
          <w:i w:val="false"/>
          <w:color w:val="000000"/>
          <w:sz w:val="28"/>
        </w:rPr>
        <w:t>
      _____ представляет в уполномоченный орган и ведомство</w:t>
      </w:r>
    </w:p>
    <w:p>
      <w:pPr>
        <w:spacing w:after="0"/>
        <w:ind w:left="0"/>
        <w:jc w:val="both"/>
      </w:pPr>
      <w:r>
        <w:rPr>
          <w:rFonts w:ascii="Times New Roman"/>
          <w:b w:val="false"/>
          <w:i w:val="false"/>
          <w:color w:val="000000"/>
          <w:sz w:val="28"/>
        </w:rPr>
        <w:t>
      государственного органа, осуществляющего руководство в сферах</w:t>
      </w:r>
    </w:p>
    <w:p>
      <w:pPr>
        <w:spacing w:after="0"/>
        <w:ind w:left="0"/>
        <w:jc w:val="both"/>
      </w:pPr>
      <w:r>
        <w:rPr>
          <w:rFonts w:ascii="Times New Roman"/>
          <w:b w:val="false"/>
          <w:i w:val="false"/>
          <w:color w:val="000000"/>
          <w:sz w:val="28"/>
        </w:rPr>
        <w:t>
      естественных монополий, отчет о ее выполнении;</w:t>
      </w:r>
    </w:p>
    <w:p>
      <w:pPr>
        <w:spacing w:after="0"/>
        <w:ind w:left="0"/>
        <w:jc w:val="both"/>
      </w:pPr>
      <w:r>
        <w:rPr>
          <w:rFonts w:ascii="Times New Roman"/>
          <w:b w:val="false"/>
          <w:i w:val="false"/>
          <w:color w:val="000000"/>
          <w:sz w:val="28"/>
        </w:rPr>
        <w:t>
      4) использует средства, предусмотренные в инвестиционных</w:t>
      </w:r>
    </w:p>
    <w:p>
      <w:pPr>
        <w:spacing w:after="0"/>
        <w:ind w:left="0"/>
        <w:jc w:val="both"/>
      </w:pPr>
      <w:r>
        <w:rPr>
          <w:rFonts w:ascii="Times New Roman"/>
          <w:b w:val="false"/>
          <w:i w:val="false"/>
          <w:color w:val="000000"/>
          <w:sz w:val="28"/>
        </w:rPr>
        <w:t>
      программах (проектах), в целях выполнения инвестиционных</w:t>
      </w:r>
    </w:p>
    <w:p>
      <w:pPr>
        <w:spacing w:after="0"/>
        <w:ind w:left="0"/>
        <w:jc w:val="both"/>
      </w:pPr>
      <w:r>
        <w:rPr>
          <w:rFonts w:ascii="Times New Roman"/>
          <w:b w:val="false"/>
          <w:i w:val="false"/>
          <w:color w:val="000000"/>
          <w:sz w:val="28"/>
        </w:rPr>
        <w:t>
      обязательств;</w:t>
      </w:r>
    </w:p>
    <w:p>
      <w:pPr>
        <w:spacing w:after="0"/>
        <w:ind w:left="0"/>
        <w:jc w:val="both"/>
      </w:pPr>
      <w:r>
        <w:rPr>
          <w:rFonts w:ascii="Times New Roman"/>
          <w:b w:val="false"/>
          <w:i w:val="false"/>
          <w:color w:val="000000"/>
          <w:sz w:val="28"/>
        </w:rPr>
        <w:t>
      5) в случае реализации электрической энергии с превышением</w:t>
      </w:r>
    </w:p>
    <w:p>
      <w:pPr>
        <w:spacing w:after="0"/>
        <w:ind w:left="0"/>
        <w:jc w:val="both"/>
      </w:pPr>
      <w:r>
        <w:rPr>
          <w:rFonts w:ascii="Times New Roman"/>
          <w:b w:val="false"/>
          <w:i w:val="false"/>
          <w:color w:val="000000"/>
          <w:sz w:val="28"/>
        </w:rPr>
        <w:t>
      соответственно расчетного или индивидуального тарифа</w:t>
      </w:r>
    </w:p>
    <w:p>
      <w:pPr>
        <w:spacing w:after="0"/>
        <w:ind w:left="0"/>
        <w:jc w:val="both"/>
      </w:pPr>
      <w:r>
        <w:rPr>
          <w:rFonts w:ascii="Times New Roman"/>
          <w:b w:val="false"/>
          <w:i w:val="false"/>
          <w:color w:val="000000"/>
          <w:sz w:val="28"/>
        </w:rPr>
        <w:t>
      энергопроизводящая организация возвращает субъектам оптового и (или)</w:t>
      </w:r>
    </w:p>
    <w:p>
      <w:pPr>
        <w:spacing w:after="0"/>
        <w:ind w:left="0"/>
        <w:jc w:val="both"/>
      </w:pPr>
      <w:r>
        <w:rPr>
          <w:rFonts w:ascii="Times New Roman"/>
          <w:b w:val="false"/>
          <w:i w:val="false"/>
          <w:color w:val="000000"/>
          <w:sz w:val="28"/>
        </w:rPr>
        <w:t>
      розничного рынка сумму превышения, за исключением сумм, полученных в</w:t>
      </w:r>
    </w:p>
    <w:p>
      <w:pPr>
        <w:spacing w:after="0"/>
        <w:ind w:left="0"/>
        <w:jc w:val="both"/>
      </w:pPr>
      <w:r>
        <w:rPr>
          <w:rFonts w:ascii="Times New Roman"/>
          <w:b w:val="false"/>
          <w:i w:val="false"/>
          <w:color w:val="000000"/>
          <w:sz w:val="28"/>
        </w:rPr>
        <w:t>
      результате реализации электрической энергии на спот-торгах (не более</w:t>
      </w:r>
    </w:p>
    <w:p>
      <w:pPr>
        <w:spacing w:after="0"/>
        <w:ind w:left="0"/>
        <w:jc w:val="both"/>
      </w:pPr>
      <w:r>
        <w:rPr>
          <w:rFonts w:ascii="Times New Roman"/>
          <w:b w:val="false"/>
          <w:i w:val="false"/>
          <w:color w:val="000000"/>
          <w:sz w:val="28"/>
        </w:rPr>
        <w:t>
      десяти процентов от объемов вырабатываемой ими электрической</w:t>
      </w:r>
    </w:p>
    <w:p>
      <w:pPr>
        <w:spacing w:after="0"/>
        <w:ind w:left="0"/>
        <w:jc w:val="both"/>
      </w:pPr>
      <w:r>
        <w:rPr>
          <w:rFonts w:ascii="Times New Roman"/>
          <w:b w:val="false"/>
          <w:i w:val="false"/>
          <w:color w:val="000000"/>
          <w:sz w:val="28"/>
        </w:rPr>
        <w:t>
      энергии), балансирующем рынке и на экспорт;</w:t>
      </w:r>
    </w:p>
    <w:p>
      <w:pPr>
        <w:spacing w:after="0"/>
        <w:ind w:left="0"/>
        <w:jc w:val="both"/>
      </w:pPr>
      <w:r>
        <w:rPr>
          <w:rFonts w:ascii="Times New Roman"/>
          <w:b w:val="false"/>
          <w:i w:val="false"/>
          <w:color w:val="000000"/>
          <w:sz w:val="28"/>
        </w:rPr>
        <w:t>
      6) в случае неисполнения энергопроизводящей организацией в</w:t>
      </w:r>
    </w:p>
    <w:p>
      <w:pPr>
        <w:spacing w:after="0"/>
        <w:ind w:left="0"/>
        <w:jc w:val="both"/>
      </w:pPr>
      <w:r>
        <w:rPr>
          <w:rFonts w:ascii="Times New Roman"/>
          <w:b w:val="false"/>
          <w:i w:val="false"/>
          <w:color w:val="000000"/>
          <w:sz w:val="28"/>
        </w:rPr>
        <w:t>
      установленный срок внесенного государственным органом, осуществляющим</w:t>
      </w:r>
    </w:p>
    <w:p>
      <w:pPr>
        <w:spacing w:after="0"/>
        <w:ind w:left="0"/>
        <w:jc w:val="both"/>
      </w:pPr>
      <w:r>
        <w:rPr>
          <w:rFonts w:ascii="Times New Roman"/>
          <w:b w:val="false"/>
          <w:i w:val="false"/>
          <w:color w:val="000000"/>
          <w:sz w:val="28"/>
        </w:rPr>
        <w:t>
      руководство в сферах естественных монополий, предписания об</w:t>
      </w:r>
    </w:p>
    <w:p>
      <w:pPr>
        <w:spacing w:after="0"/>
        <w:ind w:left="0"/>
        <w:jc w:val="both"/>
      </w:pPr>
      <w:r>
        <w:rPr>
          <w:rFonts w:ascii="Times New Roman"/>
          <w:b w:val="false"/>
          <w:i w:val="false"/>
          <w:color w:val="000000"/>
          <w:sz w:val="28"/>
        </w:rPr>
        <w:t>
      исполнении инвестиционной программы, энергопроизводящая организация</w:t>
      </w:r>
    </w:p>
    <w:p>
      <w:pPr>
        <w:spacing w:after="0"/>
        <w:ind w:left="0"/>
        <w:jc w:val="both"/>
      </w:pPr>
      <w:r>
        <w:rPr>
          <w:rFonts w:ascii="Times New Roman"/>
          <w:b w:val="false"/>
          <w:i w:val="false"/>
          <w:color w:val="000000"/>
          <w:sz w:val="28"/>
        </w:rPr>
        <w:t>
      возвращает субъектам оптового и (или) розничного рынка полученные</w:t>
      </w:r>
    </w:p>
    <w:p>
      <w:pPr>
        <w:spacing w:after="0"/>
        <w:ind w:left="0"/>
        <w:jc w:val="both"/>
      </w:pPr>
      <w:r>
        <w:rPr>
          <w:rFonts w:ascii="Times New Roman"/>
          <w:b w:val="false"/>
          <w:i w:val="false"/>
          <w:color w:val="000000"/>
          <w:sz w:val="28"/>
        </w:rPr>
        <w:t>
      средства, предусмотренные для выполнения инвестиционной программы и</w:t>
      </w:r>
    </w:p>
    <w:p>
      <w:pPr>
        <w:spacing w:after="0"/>
        <w:ind w:left="0"/>
        <w:jc w:val="both"/>
      </w:pPr>
      <w:r>
        <w:rPr>
          <w:rFonts w:ascii="Times New Roman"/>
          <w:b w:val="false"/>
          <w:i w:val="false"/>
          <w:color w:val="000000"/>
          <w:sz w:val="28"/>
        </w:rPr>
        <w:t>
      не использованные в целях ее реализации.</w:t>
      </w:r>
    </w:p>
    <w:p>
      <w:pPr>
        <w:spacing w:after="0"/>
        <w:ind w:left="0"/>
        <w:jc w:val="both"/>
      </w:pPr>
      <w:r>
        <w:rPr>
          <w:rFonts w:ascii="Times New Roman"/>
          <w:b w:val="false"/>
          <w:i w:val="false"/>
          <w:color w:val="000000"/>
          <w:sz w:val="28"/>
        </w:rPr>
        <w:t>
      Под средствами, предусмотренными для выполнения инвестиционной</w:t>
      </w:r>
    </w:p>
    <w:p>
      <w:pPr>
        <w:spacing w:after="0"/>
        <w:ind w:left="0"/>
        <w:jc w:val="both"/>
      </w:pPr>
      <w:r>
        <w:rPr>
          <w:rFonts w:ascii="Times New Roman"/>
          <w:b w:val="false"/>
          <w:i w:val="false"/>
          <w:color w:val="000000"/>
          <w:sz w:val="28"/>
        </w:rPr>
        <w:t>
      программы, понимается разница между фактическим доходом (выручкой),</w:t>
      </w:r>
    </w:p>
    <w:p>
      <w:pPr>
        <w:spacing w:after="0"/>
        <w:ind w:left="0"/>
        <w:jc w:val="both"/>
      </w:pPr>
      <w:r>
        <w:rPr>
          <w:rFonts w:ascii="Times New Roman"/>
          <w:b w:val="false"/>
          <w:i w:val="false"/>
          <w:color w:val="000000"/>
          <w:sz w:val="28"/>
        </w:rPr>
        <w:t>
      полученным энергопроизводящей организацией при применении тарифов, не</w:t>
      </w:r>
    </w:p>
    <w:p>
      <w:pPr>
        <w:spacing w:after="0"/>
        <w:ind w:left="0"/>
        <w:jc w:val="both"/>
      </w:pPr>
      <w:r>
        <w:rPr>
          <w:rFonts w:ascii="Times New Roman"/>
          <w:b w:val="false"/>
          <w:i w:val="false"/>
          <w:color w:val="000000"/>
          <w:sz w:val="28"/>
        </w:rPr>
        <w:t>
      превышающих соответственно расчетный или индивидуальный тариф, и</w:t>
      </w:r>
    </w:p>
    <w:p>
      <w:pPr>
        <w:spacing w:after="0"/>
        <w:ind w:left="0"/>
        <w:jc w:val="both"/>
      </w:pPr>
      <w:r>
        <w:rPr>
          <w:rFonts w:ascii="Times New Roman"/>
          <w:b w:val="false"/>
          <w:i w:val="false"/>
          <w:color w:val="000000"/>
          <w:sz w:val="28"/>
        </w:rPr>
        <w:t>
      фактическими затратами, предусмотренными при определении расчетного</w:t>
      </w:r>
    </w:p>
    <w:p>
      <w:pPr>
        <w:spacing w:after="0"/>
        <w:ind w:left="0"/>
        <w:jc w:val="both"/>
      </w:pPr>
      <w:r>
        <w:rPr>
          <w:rFonts w:ascii="Times New Roman"/>
          <w:b w:val="false"/>
          <w:i w:val="false"/>
          <w:color w:val="000000"/>
          <w:sz w:val="28"/>
        </w:rPr>
        <w:t>
      или утверждении индивидуального тарифа в установленном</w:t>
      </w:r>
    </w:p>
    <w:p>
      <w:pPr>
        <w:spacing w:after="0"/>
        <w:ind w:left="0"/>
        <w:jc w:val="both"/>
      </w:pPr>
      <w:r>
        <w:rPr>
          <w:rFonts w:ascii="Times New Roman"/>
          <w:b w:val="false"/>
          <w:i w:val="false"/>
          <w:color w:val="000000"/>
          <w:sz w:val="28"/>
        </w:rPr>
        <w:t>
      законодательством Республики Казахстан порядке.</w:t>
      </w:r>
    </w:p>
    <w:bookmarkStart w:name="z48" w:id="26"/>
    <w:p>
      <w:pPr>
        <w:spacing w:after="0"/>
        <w:ind w:left="0"/>
        <w:jc w:val="both"/>
      </w:pPr>
      <w:r>
        <w:rPr>
          <w:rFonts w:ascii="Times New Roman"/>
          <w:b w:val="false"/>
          <w:i w:val="false"/>
          <w:color w:val="000000"/>
          <w:sz w:val="28"/>
        </w:rPr>
        <w:t>
      4. Уполномоченный орган:</w:t>
      </w:r>
    </w:p>
    <w:bookmarkEnd w:id="26"/>
    <w:p>
      <w:pPr>
        <w:spacing w:after="0"/>
        <w:ind w:left="0"/>
        <w:jc w:val="both"/>
      </w:pPr>
      <w:r>
        <w:rPr>
          <w:rFonts w:ascii="Times New Roman"/>
          <w:b w:val="false"/>
          <w:i w:val="false"/>
          <w:color w:val="000000"/>
          <w:sz w:val="28"/>
        </w:rPr>
        <w:t>
      1) согласовывает увеличение стоимости инвестиционной программы;</w:t>
      </w:r>
    </w:p>
    <w:p>
      <w:pPr>
        <w:spacing w:after="0"/>
        <w:ind w:left="0"/>
        <w:jc w:val="both"/>
      </w:pPr>
      <w:r>
        <w:rPr>
          <w:rFonts w:ascii="Times New Roman"/>
          <w:b w:val="false"/>
          <w:i w:val="false"/>
          <w:color w:val="000000"/>
          <w:sz w:val="28"/>
        </w:rPr>
        <w:t>
      2) ведет мониторинг исполнения энергопроизводящей организацией</w:t>
      </w:r>
    </w:p>
    <w:p>
      <w:pPr>
        <w:spacing w:after="0"/>
        <w:ind w:left="0"/>
        <w:jc w:val="both"/>
      </w:pPr>
      <w:r>
        <w:rPr>
          <w:rFonts w:ascii="Times New Roman"/>
          <w:b w:val="false"/>
          <w:i w:val="false"/>
          <w:color w:val="000000"/>
          <w:sz w:val="28"/>
        </w:rPr>
        <w:t>
      инвестиционных обязательств, предусмотренных в настоящем Договоре;</w:t>
      </w:r>
    </w:p>
    <w:p>
      <w:pPr>
        <w:spacing w:after="0"/>
        <w:ind w:left="0"/>
        <w:jc w:val="both"/>
      </w:pPr>
      <w:r>
        <w:rPr>
          <w:rFonts w:ascii="Times New Roman"/>
          <w:b w:val="false"/>
          <w:i w:val="false"/>
          <w:color w:val="000000"/>
          <w:sz w:val="28"/>
        </w:rPr>
        <w:t>
      3) в пределах полномочий, установленных законодательством и</w:t>
      </w:r>
    </w:p>
    <w:p>
      <w:pPr>
        <w:spacing w:after="0"/>
        <w:ind w:left="0"/>
        <w:jc w:val="both"/>
      </w:pPr>
      <w:r>
        <w:rPr>
          <w:rFonts w:ascii="Times New Roman"/>
          <w:b w:val="false"/>
          <w:i w:val="false"/>
          <w:color w:val="000000"/>
          <w:sz w:val="28"/>
        </w:rPr>
        <w:t>
      настоящим Договором, осуществляет контроль за выполнением условий</w:t>
      </w:r>
    </w:p>
    <w:p>
      <w:pPr>
        <w:spacing w:after="0"/>
        <w:ind w:left="0"/>
        <w:jc w:val="both"/>
      </w:pPr>
      <w:r>
        <w:rPr>
          <w:rFonts w:ascii="Times New Roman"/>
          <w:b w:val="false"/>
          <w:i w:val="false"/>
          <w:color w:val="000000"/>
          <w:sz w:val="28"/>
        </w:rPr>
        <w:t>
      Договора.</w:t>
      </w:r>
    </w:p>
    <w:bookmarkStart w:name="z49" w:id="27"/>
    <w:p>
      <w:pPr>
        <w:spacing w:after="0"/>
        <w:ind w:left="0"/>
        <w:jc w:val="both"/>
      </w:pPr>
      <w:r>
        <w:rPr>
          <w:rFonts w:ascii="Times New Roman"/>
          <w:b w:val="false"/>
          <w:i w:val="false"/>
          <w:color w:val="000000"/>
          <w:sz w:val="28"/>
        </w:rPr>
        <w:t>
      5. Государственный орган:</w:t>
      </w:r>
    </w:p>
    <w:bookmarkEnd w:id="27"/>
    <w:p>
      <w:pPr>
        <w:spacing w:after="0"/>
        <w:ind w:left="0"/>
        <w:jc w:val="both"/>
      </w:pPr>
      <w:r>
        <w:rPr>
          <w:rFonts w:ascii="Times New Roman"/>
          <w:b w:val="false"/>
          <w:i w:val="false"/>
          <w:color w:val="000000"/>
          <w:sz w:val="28"/>
        </w:rPr>
        <w:t>
      1) утверждает индивидуальный тариф;</w:t>
      </w:r>
    </w:p>
    <w:p>
      <w:pPr>
        <w:spacing w:after="0"/>
        <w:ind w:left="0"/>
        <w:jc w:val="both"/>
      </w:pPr>
      <w:r>
        <w:rPr>
          <w:rFonts w:ascii="Times New Roman"/>
          <w:b w:val="false"/>
          <w:i w:val="false"/>
          <w:color w:val="000000"/>
          <w:sz w:val="28"/>
        </w:rPr>
        <w:t>
      2) согласовывает увеличение стоимости инвестиционной программы;</w:t>
      </w:r>
    </w:p>
    <w:p>
      <w:pPr>
        <w:spacing w:after="0"/>
        <w:ind w:left="0"/>
        <w:jc w:val="both"/>
      </w:pPr>
      <w:r>
        <w:rPr>
          <w:rFonts w:ascii="Times New Roman"/>
          <w:b w:val="false"/>
          <w:i w:val="false"/>
          <w:color w:val="000000"/>
          <w:sz w:val="28"/>
        </w:rPr>
        <w:t>
      3) осуществляет государственный контроль за соблюдением</w:t>
      </w:r>
    </w:p>
    <w:p>
      <w:pPr>
        <w:spacing w:after="0"/>
        <w:ind w:left="0"/>
        <w:jc w:val="both"/>
      </w:pPr>
      <w:r>
        <w:rPr>
          <w:rFonts w:ascii="Times New Roman"/>
          <w:b w:val="false"/>
          <w:i w:val="false"/>
          <w:color w:val="000000"/>
          <w:sz w:val="28"/>
        </w:rPr>
        <w:t>
      энергопроизводящими организациями требований, предусмотренных</w:t>
      </w:r>
    </w:p>
    <w:p>
      <w:pPr>
        <w:spacing w:after="0"/>
        <w:ind w:left="0"/>
        <w:jc w:val="both"/>
      </w:pPr>
      <w:r>
        <w:rPr>
          <w:rFonts w:ascii="Times New Roman"/>
          <w:b w:val="false"/>
          <w:i w:val="false"/>
          <w:color w:val="000000"/>
          <w:sz w:val="28"/>
        </w:rPr>
        <w:t xml:space="preserve">
      подпунктом 5) </w:t>
      </w:r>
      <w:r>
        <w:rPr>
          <w:rFonts w:ascii="Times New Roman"/>
          <w:b w:val="false"/>
          <w:i w:val="false"/>
          <w:color w:val="000000"/>
          <w:sz w:val="28"/>
        </w:rPr>
        <w:t>статьи 7</w:t>
      </w:r>
      <w:r>
        <w:rPr>
          <w:rFonts w:ascii="Times New Roman"/>
          <w:b w:val="false"/>
          <w:i w:val="false"/>
          <w:color w:val="000000"/>
          <w:sz w:val="28"/>
        </w:rPr>
        <w:t xml:space="preserve"> Закона.</w:t>
      </w:r>
    </w:p>
    <w:bookmarkStart w:name="z50" w:id="28"/>
    <w:p>
      <w:pPr>
        <w:spacing w:after="0"/>
        <w:ind w:left="0"/>
        <w:jc w:val="left"/>
      </w:pPr>
      <w:r>
        <w:rPr>
          <w:rFonts w:ascii="Times New Roman"/>
          <w:b/>
          <w:i w:val="false"/>
          <w:color w:val="000000"/>
        </w:rPr>
        <w:t xml:space="preserve"> 3. Разрешение споров</w:t>
      </w:r>
    </w:p>
    <w:bookmarkEnd w:id="28"/>
    <w:bookmarkStart w:name="z51" w:id="29"/>
    <w:p>
      <w:pPr>
        <w:spacing w:after="0"/>
        <w:ind w:left="0"/>
        <w:jc w:val="both"/>
      </w:pPr>
      <w:r>
        <w:rPr>
          <w:rFonts w:ascii="Times New Roman"/>
          <w:b w:val="false"/>
          <w:i w:val="false"/>
          <w:color w:val="000000"/>
          <w:sz w:val="28"/>
        </w:rPr>
        <w:t>
      6. В случае неисполнения или ненадлежащего исполнения условий</w:t>
      </w:r>
    </w:p>
    <w:bookmarkEnd w:id="29"/>
    <w:p>
      <w:pPr>
        <w:spacing w:after="0"/>
        <w:ind w:left="0"/>
        <w:jc w:val="both"/>
      </w:pPr>
      <w:r>
        <w:rPr>
          <w:rFonts w:ascii="Times New Roman"/>
          <w:b w:val="false"/>
          <w:i w:val="false"/>
          <w:color w:val="000000"/>
          <w:sz w:val="28"/>
        </w:rPr>
        <w:t>
      Договора, Стороны несут ответственность в соответствии с условиями</w:t>
      </w:r>
    </w:p>
    <w:p>
      <w:pPr>
        <w:spacing w:after="0"/>
        <w:ind w:left="0"/>
        <w:jc w:val="both"/>
      </w:pPr>
      <w:r>
        <w:rPr>
          <w:rFonts w:ascii="Times New Roman"/>
          <w:b w:val="false"/>
          <w:i w:val="false"/>
          <w:color w:val="000000"/>
          <w:sz w:val="28"/>
        </w:rPr>
        <w:t>
      Договора и законодательством Республики Казахстан в области</w:t>
      </w:r>
    </w:p>
    <w:p>
      <w:pPr>
        <w:spacing w:after="0"/>
        <w:ind w:left="0"/>
        <w:jc w:val="both"/>
      </w:pPr>
      <w:r>
        <w:rPr>
          <w:rFonts w:ascii="Times New Roman"/>
          <w:b w:val="false"/>
          <w:i w:val="false"/>
          <w:color w:val="000000"/>
          <w:sz w:val="28"/>
        </w:rPr>
        <w:t>
      электроэнергетики и гражданского законодательства.</w:t>
      </w:r>
    </w:p>
    <w:bookmarkStart w:name="z52" w:id="30"/>
    <w:p>
      <w:pPr>
        <w:spacing w:after="0"/>
        <w:ind w:left="0"/>
        <w:jc w:val="both"/>
      </w:pPr>
      <w:r>
        <w:rPr>
          <w:rFonts w:ascii="Times New Roman"/>
          <w:b w:val="false"/>
          <w:i w:val="false"/>
          <w:color w:val="000000"/>
          <w:sz w:val="28"/>
        </w:rPr>
        <w:t>
      7. По всем неурегулированным Договором вопросам Стороны</w:t>
      </w:r>
    </w:p>
    <w:bookmarkEnd w:id="30"/>
    <w:p>
      <w:pPr>
        <w:spacing w:after="0"/>
        <w:ind w:left="0"/>
        <w:jc w:val="both"/>
      </w:pPr>
      <w:r>
        <w:rPr>
          <w:rFonts w:ascii="Times New Roman"/>
          <w:b w:val="false"/>
          <w:i w:val="false"/>
          <w:color w:val="000000"/>
          <w:sz w:val="28"/>
        </w:rPr>
        <w:t>
      руководствуются законодательством Республики Казахстан в области</w:t>
      </w:r>
    </w:p>
    <w:p>
      <w:pPr>
        <w:spacing w:after="0"/>
        <w:ind w:left="0"/>
        <w:jc w:val="both"/>
      </w:pPr>
      <w:r>
        <w:rPr>
          <w:rFonts w:ascii="Times New Roman"/>
          <w:b w:val="false"/>
          <w:i w:val="false"/>
          <w:color w:val="000000"/>
          <w:sz w:val="28"/>
        </w:rPr>
        <w:t>
      электроэнергетики и гражданским законодательством.</w:t>
      </w:r>
    </w:p>
    <w:bookmarkStart w:name="z53" w:id="31"/>
    <w:p>
      <w:pPr>
        <w:spacing w:after="0"/>
        <w:ind w:left="0"/>
        <w:jc w:val="both"/>
      </w:pPr>
      <w:r>
        <w:rPr>
          <w:rFonts w:ascii="Times New Roman"/>
          <w:b w:val="false"/>
          <w:i w:val="false"/>
          <w:color w:val="000000"/>
          <w:sz w:val="28"/>
        </w:rPr>
        <w:t>
      8. Споры и разногласия по Договору разрешаются путем</w:t>
      </w:r>
    </w:p>
    <w:bookmarkEnd w:id="31"/>
    <w:p>
      <w:pPr>
        <w:spacing w:after="0"/>
        <w:ind w:left="0"/>
        <w:jc w:val="both"/>
      </w:pPr>
      <w:r>
        <w:rPr>
          <w:rFonts w:ascii="Times New Roman"/>
          <w:b w:val="false"/>
          <w:i w:val="false"/>
          <w:color w:val="000000"/>
          <w:sz w:val="28"/>
        </w:rPr>
        <w:t>
      переговоров. В случае невозможности урегулирования споров путем</w:t>
      </w:r>
    </w:p>
    <w:p>
      <w:pPr>
        <w:spacing w:after="0"/>
        <w:ind w:left="0"/>
        <w:jc w:val="both"/>
      </w:pPr>
      <w:r>
        <w:rPr>
          <w:rFonts w:ascii="Times New Roman"/>
          <w:b w:val="false"/>
          <w:i w:val="false"/>
          <w:color w:val="000000"/>
          <w:sz w:val="28"/>
        </w:rPr>
        <w:t>
      переговоров такие споры решаются в судебном порядке.</w:t>
      </w:r>
    </w:p>
    <w:bookmarkStart w:name="z54" w:id="32"/>
    <w:p>
      <w:pPr>
        <w:spacing w:after="0"/>
        <w:ind w:left="0"/>
        <w:jc w:val="left"/>
      </w:pPr>
      <w:r>
        <w:rPr>
          <w:rFonts w:ascii="Times New Roman"/>
          <w:b/>
          <w:i w:val="false"/>
          <w:color w:val="000000"/>
        </w:rPr>
        <w:t xml:space="preserve"> 4. Положения о конфиденциальности</w:t>
      </w:r>
    </w:p>
    <w:bookmarkEnd w:id="32"/>
    <w:bookmarkStart w:name="z55" w:id="33"/>
    <w:p>
      <w:pPr>
        <w:spacing w:after="0"/>
        <w:ind w:left="0"/>
        <w:jc w:val="both"/>
      </w:pPr>
      <w:r>
        <w:rPr>
          <w:rFonts w:ascii="Times New Roman"/>
          <w:b w:val="false"/>
          <w:i w:val="false"/>
          <w:color w:val="000000"/>
          <w:sz w:val="28"/>
        </w:rPr>
        <w:t>
      9. Положения Договора, информация, полученная или приобретенная</w:t>
      </w:r>
    </w:p>
    <w:bookmarkEnd w:id="33"/>
    <w:p>
      <w:pPr>
        <w:spacing w:after="0"/>
        <w:ind w:left="0"/>
        <w:jc w:val="both"/>
      </w:pPr>
      <w:r>
        <w:rPr>
          <w:rFonts w:ascii="Times New Roman"/>
          <w:b w:val="false"/>
          <w:i w:val="false"/>
          <w:color w:val="000000"/>
          <w:sz w:val="28"/>
        </w:rPr>
        <w:t>
      какой-либо стороной в процессе выполнения Договора, являются</w:t>
      </w:r>
    </w:p>
    <w:p>
      <w:pPr>
        <w:spacing w:after="0"/>
        <w:ind w:left="0"/>
        <w:jc w:val="both"/>
      </w:pPr>
      <w:r>
        <w:rPr>
          <w:rFonts w:ascii="Times New Roman"/>
          <w:b w:val="false"/>
          <w:i w:val="false"/>
          <w:color w:val="000000"/>
          <w:sz w:val="28"/>
        </w:rPr>
        <w:t>
      конфиденциальными. Использование перечисленной информации</w:t>
      </w:r>
    </w:p>
    <w:p>
      <w:pPr>
        <w:spacing w:after="0"/>
        <w:ind w:left="0"/>
        <w:jc w:val="both"/>
      </w:pPr>
      <w:r>
        <w:rPr>
          <w:rFonts w:ascii="Times New Roman"/>
          <w:b w:val="false"/>
          <w:i w:val="false"/>
          <w:color w:val="000000"/>
          <w:sz w:val="28"/>
        </w:rPr>
        <w:t>
      производится при письменном согласии Сторон.</w:t>
      </w:r>
    </w:p>
    <w:bookmarkStart w:name="z56" w:id="34"/>
    <w:p>
      <w:pPr>
        <w:spacing w:after="0"/>
        <w:ind w:left="0"/>
        <w:jc w:val="both"/>
      </w:pPr>
      <w:r>
        <w:rPr>
          <w:rFonts w:ascii="Times New Roman"/>
          <w:b w:val="false"/>
          <w:i w:val="false"/>
          <w:color w:val="000000"/>
          <w:sz w:val="28"/>
        </w:rPr>
        <w:t>
      10. Стороны не передают конфиденциальную информацию третьим</w:t>
      </w:r>
    </w:p>
    <w:bookmarkEnd w:id="34"/>
    <w:p>
      <w:pPr>
        <w:spacing w:after="0"/>
        <w:ind w:left="0"/>
        <w:jc w:val="both"/>
      </w:pPr>
      <w:r>
        <w:rPr>
          <w:rFonts w:ascii="Times New Roman"/>
          <w:b w:val="false"/>
          <w:i w:val="false"/>
          <w:color w:val="000000"/>
          <w:sz w:val="28"/>
        </w:rPr>
        <w:t>
      лицам без письменного согласия другой Стороны, за исключением</w:t>
      </w:r>
    </w:p>
    <w:p>
      <w:pPr>
        <w:spacing w:after="0"/>
        <w:ind w:left="0"/>
        <w:jc w:val="both"/>
      </w:pPr>
      <w:r>
        <w:rPr>
          <w:rFonts w:ascii="Times New Roman"/>
          <w:b w:val="false"/>
          <w:i w:val="false"/>
          <w:color w:val="000000"/>
          <w:sz w:val="28"/>
        </w:rPr>
        <w:t>
      случаев:</w:t>
      </w:r>
    </w:p>
    <w:p>
      <w:pPr>
        <w:spacing w:after="0"/>
        <w:ind w:left="0"/>
        <w:jc w:val="both"/>
      </w:pPr>
      <w:r>
        <w:rPr>
          <w:rFonts w:ascii="Times New Roman"/>
          <w:b w:val="false"/>
          <w:i w:val="false"/>
          <w:color w:val="000000"/>
          <w:sz w:val="28"/>
        </w:rPr>
        <w:t>
      1) представления информации на запросы судебных или</w:t>
      </w:r>
    </w:p>
    <w:p>
      <w:pPr>
        <w:spacing w:after="0"/>
        <w:ind w:left="0"/>
        <w:jc w:val="both"/>
      </w:pPr>
      <w:r>
        <w:rPr>
          <w:rFonts w:ascii="Times New Roman"/>
          <w:b w:val="false"/>
          <w:i w:val="false"/>
          <w:color w:val="000000"/>
          <w:sz w:val="28"/>
        </w:rPr>
        <w:t>
      правоохранительных органов в порядке, предусмотренном</w:t>
      </w:r>
    </w:p>
    <w:p>
      <w:pPr>
        <w:spacing w:after="0"/>
        <w:ind w:left="0"/>
        <w:jc w:val="both"/>
      </w:pPr>
      <w:r>
        <w:rPr>
          <w:rFonts w:ascii="Times New Roman"/>
          <w:b w:val="false"/>
          <w:i w:val="false"/>
          <w:color w:val="000000"/>
          <w:sz w:val="28"/>
        </w:rPr>
        <w:t>
      законодательством Республики Казахстан;</w:t>
      </w:r>
    </w:p>
    <w:p>
      <w:pPr>
        <w:spacing w:after="0"/>
        <w:ind w:left="0"/>
        <w:jc w:val="both"/>
      </w:pPr>
      <w:r>
        <w:rPr>
          <w:rFonts w:ascii="Times New Roman"/>
          <w:b w:val="false"/>
          <w:i w:val="false"/>
          <w:color w:val="000000"/>
          <w:sz w:val="28"/>
        </w:rPr>
        <w:t>
      2) когда информация предоставляется государственным органам,</w:t>
      </w:r>
    </w:p>
    <w:p>
      <w:pPr>
        <w:spacing w:after="0"/>
        <w:ind w:left="0"/>
        <w:jc w:val="both"/>
      </w:pPr>
      <w:r>
        <w:rPr>
          <w:rFonts w:ascii="Times New Roman"/>
          <w:b w:val="false"/>
          <w:i w:val="false"/>
          <w:color w:val="000000"/>
          <w:sz w:val="28"/>
        </w:rPr>
        <w:t>
      которые правомочны получать финансовую и иную отчетность в</w:t>
      </w:r>
    </w:p>
    <w:p>
      <w:pPr>
        <w:spacing w:after="0"/>
        <w:ind w:left="0"/>
        <w:jc w:val="both"/>
      </w:pPr>
      <w:r>
        <w:rPr>
          <w:rFonts w:ascii="Times New Roman"/>
          <w:b w:val="false"/>
          <w:i w:val="false"/>
          <w:color w:val="000000"/>
          <w:sz w:val="28"/>
        </w:rPr>
        <w:t>
      соответствии с законодательством Республики Казахстан.</w:t>
      </w:r>
    </w:p>
    <w:bookmarkStart w:name="z57" w:id="35"/>
    <w:p>
      <w:pPr>
        <w:spacing w:after="0"/>
        <w:ind w:left="0"/>
        <w:jc w:val="left"/>
      </w:pPr>
      <w:r>
        <w:rPr>
          <w:rFonts w:ascii="Times New Roman"/>
          <w:b/>
          <w:i w:val="false"/>
          <w:color w:val="000000"/>
        </w:rPr>
        <w:t xml:space="preserve"> 5. Заключительные положения</w:t>
      </w:r>
    </w:p>
    <w:bookmarkEnd w:id="35"/>
    <w:bookmarkStart w:name="z58" w:id="36"/>
    <w:p>
      <w:pPr>
        <w:spacing w:after="0"/>
        <w:ind w:left="0"/>
        <w:jc w:val="both"/>
      </w:pPr>
      <w:r>
        <w:rPr>
          <w:rFonts w:ascii="Times New Roman"/>
          <w:b w:val="false"/>
          <w:i w:val="false"/>
          <w:color w:val="000000"/>
          <w:sz w:val="28"/>
        </w:rPr>
        <w:t>
      11. Датой вступления Договора в силу будет являться дата его</w:t>
      </w:r>
    </w:p>
    <w:bookmarkEnd w:id="36"/>
    <w:p>
      <w:pPr>
        <w:spacing w:after="0"/>
        <w:ind w:left="0"/>
        <w:jc w:val="both"/>
      </w:pPr>
      <w:r>
        <w:rPr>
          <w:rFonts w:ascii="Times New Roman"/>
          <w:b w:val="false"/>
          <w:i w:val="false"/>
          <w:color w:val="000000"/>
          <w:sz w:val="28"/>
        </w:rPr>
        <w:t>
      подписания.</w:t>
      </w:r>
    </w:p>
    <w:bookmarkStart w:name="z59" w:id="37"/>
    <w:p>
      <w:pPr>
        <w:spacing w:after="0"/>
        <w:ind w:left="0"/>
        <w:jc w:val="both"/>
      </w:pPr>
      <w:r>
        <w:rPr>
          <w:rFonts w:ascii="Times New Roman"/>
          <w:b w:val="false"/>
          <w:i w:val="false"/>
          <w:color w:val="000000"/>
          <w:sz w:val="28"/>
        </w:rPr>
        <w:t>
      12. Договор заключен сроком на ___________ (___) лет.</w:t>
      </w:r>
    </w:p>
    <w:bookmarkEnd w:id="37"/>
    <w:bookmarkStart w:name="z60" w:id="38"/>
    <w:p>
      <w:pPr>
        <w:spacing w:after="0"/>
        <w:ind w:left="0"/>
        <w:jc w:val="both"/>
      </w:pPr>
      <w:r>
        <w:rPr>
          <w:rFonts w:ascii="Times New Roman"/>
          <w:b w:val="false"/>
          <w:i w:val="false"/>
          <w:color w:val="000000"/>
          <w:sz w:val="28"/>
        </w:rPr>
        <w:t>
      13. Стороны имеют право по обоюдному согласию вносить изменения</w:t>
      </w:r>
    </w:p>
    <w:bookmarkEnd w:id="38"/>
    <w:p>
      <w:pPr>
        <w:spacing w:after="0"/>
        <w:ind w:left="0"/>
        <w:jc w:val="both"/>
      </w:pPr>
      <w:r>
        <w:rPr>
          <w:rFonts w:ascii="Times New Roman"/>
          <w:b w:val="false"/>
          <w:i w:val="false"/>
          <w:color w:val="000000"/>
          <w:sz w:val="28"/>
        </w:rPr>
        <w:t>
      и дополнения в Договор путем заключения дополнительных соглашений к</w:t>
      </w:r>
    </w:p>
    <w:p>
      <w:pPr>
        <w:spacing w:after="0"/>
        <w:ind w:left="0"/>
        <w:jc w:val="both"/>
      </w:pPr>
      <w:r>
        <w:rPr>
          <w:rFonts w:ascii="Times New Roman"/>
          <w:b w:val="false"/>
          <w:i w:val="false"/>
          <w:color w:val="000000"/>
          <w:sz w:val="28"/>
        </w:rPr>
        <w:t>
      Договору в письменной форме.</w:t>
      </w:r>
    </w:p>
    <w:bookmarkStart w:name="z61" w:id="39"/>
    <w:p>
      <w:pPr>
        <w:spacing w:after="0"/>
        <w:ind w:left="0"/>
        <w:jc w:val="both"/>
      </w:pPr>
      <w:r>
        <w:rPr>
          <w:rFonts w:ascii="Times New Roman"/>
          <w:b w:val="false"/>
          <w:i w:val="false"/>
          <w:color w:val="000000"/>
          <w:sz w:val="28"/>
        </w:rPr>
        <w:t>
      14. Все дополнительные соглашения к Договору должны</w:t>
      </w:r>
    </w:p>
    <w:bookmarkEnd w:id="39"/>
    <w:p>
      <w:pPr>
        <w:spacing w:after="0"/>
        <w:ind w:left="0"/>
        <w:jc w:val="both"/>
      </w:pPr>
      <w:r>
        <w:rPr>
          <w:rFonts w:ascii="Times New Roman"/>
          <w:b w:val="false"/>
          <w:i w:val="false"/>
          <w:color w:val="000000"/>
          <w:sz w:val="28"/>
        </w:rPr>
        <w:t>
      подписываться полномочными представителями Сторон. Любая переписка по</w:t>
      </w:r>
    </w:p>
    <w:p>
      <w:pPr>
        <w:spacing w:after="0"/>
        <w:ind w:left="0"/>
        <w:jc w:val="both"/>
      </w:pPr>
      <w:r>
        <w:rPr>
          <w:rFonts w:ascii="Times New Roman"/>
          <w:b w:val="false"/>
          <w:i w:val="false"/>
          <w:color w:val="000000"/>
          <w:sz w:val="28"/>
        </w:rPr>
        <w:t>
      Договору направляется по следующим адресам:</w:t>
      </w:r>
    </w:p>
    <w:p>
      <w:pPr>
        <w:spacing w:after="0"/>
        <w:ind w:left="0"/>
        <w:jc w:val="both"/>
      </w:pPr>
      <w:r>
        <w:rPr>
          <w:rFonts w:ascii="Times New Roman"/>
          <w:b w:val="false"/>
          <w:i w:val="false"/>
          <w:color w:val="000000"/>
          <w:sz w:val="28"/>
        </w:rPr>
        <w:t>
      Уполномоченный орган _______________________________________________</w:t>
      </w:r>
    </w:p>
    <w:p>
      <w:pPr>
        <w:spacing w:after="0"/>
        <w:ind w:left="0"/>
        <w:jc w:val="both"/>
      </w:pPr>
      <w:r>
        <w:rPr>
          <w:rFonts w:ascii="Times New Roman"/>
          <w:b w:val="false"/>
          <w:i w:val="false"/>
          <w:color w:val="000000"/>
          <w:sz w:val="28"/>
        </w:rPr>
        <w:t>
      Государственный орган ______________________________________________</w:t>
      </w:r>
    </w:p>
    <w:p>
      <w:pPr>
        <w:spacing w:after="0"/>
        <w:ind w:left="0"/>
        <w:jc w:val="both"/>
      </w:pPr>
      <w:r>
        <w:rPr>
          <w:rFonts w:ascii="Times New Roman"/>
          <w:b w:val="false"/>
          <w:i w:val="false"/>
          <w:color w:val="000000"/>
          <w:sz w:val="28"/>
        </w:rPr>
        <w:t>
      Энергопроизводящая организация _____________________________________</w:t>
      </w:r>
    </w:p>
    <w:bookmarkStart w:name="z62" w:id="40"/>
    <w:p>
      <w:pPr>
        <w:spacing w:after="0"/>
        <w:ind w:left="0"/>
        <w:jc w:val="both"/>
      </w:pPr>
      <w:r>
        <w:rPr>
          <w:rFonts w:ascii="Times New Roman"/>
          <w:b w:val="false"/>
          <w:i w:val="false"/>
          <w:color w:val="000000"/>
          <w:sz w:val="28"/>
        </w:rPr>
        <w:t>
      15. Договор прекращает действие в случаях:</w:t>
      </w:r>
    </w:p>
    <w:bookmarkEnd w:id="40"/>
    <w:p>
      <w:pPr>
        <w:spacing w:after="0"/>
        <w:ind w:left="0"/>
        <w:jc w:val="both"/>
      </w:pPr>
      <w:r>
        <w:rPr>
          <w:rFonts w:ascii="Times New Roman"/>
          <w:b w:val="false"/>
          <w:i w:val="false"/>
          <w:color w:val="000000"/>
          <w:sz w:val="28"/>
        </w:rPr>
        <w:t>
      1) истечения срока действия Договора;</w:t>
      </w:r>
    </w:p>
    <w:p>
      <w:pPr>
        <w:spacing w:after="0"/>
        <w:ind w:left="0"/>
        <w:jc w:val="both"/>
      </w:pPr>
      <w:r>
        <w:rPr>
          <w:rFonts w:ascii="Times New Roman"/>
          <w:b w:val="false"/>
          <w:i w:val="false"/>
          <w:color w:val="000000"/>
          <w:sz w:val="28"/>
        </w:rPr>
        <w:t>
      2) досрочного расторжения по обоюдному согласию Сторон;</w:t>
      </w:r>
    </w:p>
    <w:p>
      <w:pPr>
        <w:spacing w:after="0"/>
        <w:ind w:left="0"/>
        <w:jc w:val="both"/>
      </w:pPr>
      <w:r>
        <w:rPr>
          <w:rFonts w:ascii="Times New Roman"/>
          <w:b w:val="false"/>
          <w:i w:val="false"/>
          <w:color w:val="000000"/>
          <w:sz w:val="28"/>
        </w:rPr>
        <w:t>
      3) решения суда;</w:t>
      </w:r>
    </w:p>
    <w:p>
      <w:pPr>
        <w:spacing w:after="0"/>
        <w:ind w:left="0"/>
        <w:jc w:val="both"/>
      </w:pPr>
      <w:r>
        <w:rPr>
          <w:rFonts w:ascii="Times New Roman"/>
          <w:b w:val="false"/>
          <w:i w:val="false"/>
          <w:color w:val="000000"/>
          <w:sz w:val="28"/>
        </w:rPr>
        <w:t>
      4) в иных случаях, предусмотренных законодательством Республики</w:t>
      </w:r>
    </w:p>
    <w:p>
      <w:pPr>
        <w:spacing w:after="0"/>
        <w:ind w:left="0"/>
        <w:jc w:val="both"/>
      </w:pPr>
      <w:r>
        <w:rPr>
          <w:rFonts w:ascii="Times New Roman"/>
          <w:b w:val="false"/>
          <w:i w:val="false"/>
          <w:color w:val="000000"/>
          <w:sz w:val="28"/>
        </w:rPr>
        <w:t>
      Казахстан в сфере электроэнергетики, гражданским законодательством и</w:t>
      </w:r>
    </w:p>
    <w:p>
      <w:pPr>
        <w:spacing w:after="0"/>
        <w:ind w:left="0"/>
        <w:jc w:val="both"/>
      </w:pPr>
      <w:r>
        <w:rPr>
          <w:rFonts w:ascii="Times New Roman"/>
          <w:b w:val="false"/>
          <w:i w:val="false"/>
          <w:color w:val="000000"/>
          <w:sz w:val="28"/>
        </w:rPr>
        <w:t>
      Договором.</w:t>
      </w:r>
    </w:p>
    <w:bookmarkStart w:name="z63" w:id="41"/>
    <w:p>
      <w:pPr>
        <w:spacing w:after="0"/>
        <w:ind w:left="0"/>
        <w:jc w:val="both"/>
      </w:pPr>
      <w:r>
        <w:rPr>
          <w:rFonts w:ascii="Times New Roman"/>
          <w:b w:val="false"/>
          <w:i w:val="false"/>
          <w:color w:val="000000"/>
          <w:sz w:val="28"/>
        </w:rPr>
        <w:t>
      16. Изменение юридического статуса либо организационно-правовой</w:t>
      </w:r>
    </w:p>
    <w:bookmarkEnd w:id="41"/>
    <w:p>
      <w:pPr>
        <w:spacing w:after="0"/>
        <w:ind w:left="0"/>
        <w:jc w:val="both"/>
      </w:pPr>
      <w:r>
        <w:rPr>
          <w:rFonts w:ascii="Times New Roman"/>
          <w:b w:val="false"/>
          <w:i w:val="false"/>
          <w:color w:val="000000"/>
          <w:sz w:val="28"/>
        </w:rPr>
        <w:t>
      формы Сторон не прекращает действия Договора, и все права и</w:t>
      </w:r>
    </w:p>
    <w:p>
      <w:pPr>
        <w:spacing w:after="0"/>
        <w:ind w:left="0"/>
        <w:jc w:val="both"/>
      </w:pPr>
      <w:r>
        <w:rPr>
          <w:rFonts w:ascii="Times New Roman"/>
          <w:b w:val="false"/>
          <w:i w:val="false"/>
          <w:color w:val="000000"/>
          <w:sz w:val="28"/>
        </w:rPr>
        <w:t>
      обязанности переходят к соответствующим правопреемникам, за</w:t>
      </w:r>
    </w:p>
    <w:p>
      <w:pPr>
        <w:spacing w:after="0"/>
        <w:ind w:left="0"/>
        <w:jc w:val="both"/>
      </w:pPr>
      <w:r>
        <w:rPr>
          <w:rFonts w:ascii="Times New Roman"/>
          <w:b w:val="false"/>
          <w:i w:val="false"/>
          <w:color w:val="000000"/>
          <w:sz w:val="28"/>
        </w:rPr>
        <w:t>
      исключением случаев, когда Стороны изъявят желание расторгнуть</w:t>
      </w:r>
    </w:p>
    <w:p>
      <w:pPr>
        <w:spacing w:after="0"/>
        <w:ind w:left="0"/>
        <w:jc w:val="both"/>
      </w:pPr>
      <w:r>
        <w:rPr>
          <w:rFonts w:ascii="Times New Roman"/>
          <w:b w:val="false"/>
          <w:i w:val="false"/>
          <w:color w:val="000000"/>
          <w:sz w:val="28"/>
        </w:rPr>
        <w:t>
      Договор, изменить его, либо нормы права требуют его переоформления.</w:t>
      </w:r>
    </w:p>
    <w:p>
      <w:pPr>
        <w:spacing w:after="0"/>
        <w:ind w:left="0"/>
        <w:jc w:val="both"/>
      </w:pPr>
      <w:r>
        <w:rPr>
          <w:rFonts w:ascii="Times New Roman"/>
          <w:b w:val="false"/>
          <w:i w:val="false"/>
          <w:color w:val="000000"/>
          <w:sz w:val="28"/>
        </w:rPr>
        <w:t>
      При этом Стороны информируют друг друга об изменении правового</w:t>
      </w:r>
    </w:p>
    <w:p>
      <w:pPr>
        <w:spacing w:after="0"/>
        <w:ind w:left="0"/>
        <w:jc w:val="both"/>
      </w:pPr>
      <w:r>
        <w:rPr>
          <w:rFonts w:ascii="Times New Roman"/>
          <w:b w:val="false"/>
          <w:i w:val="false"/>
          <w:color w:val="000000"/>
          <w:sz w:val="28"/>
        </w:rPr>
        <w:t>
      статуса, места расположения и иных реквизитов в течение 3-х рабочих</w:t>
      </w:r>
    </w:p>
    <w:p>
      <w:pPr>
        <w:spacing w:after="0"/>
        <w:ind w:left="0"/>
        <w:jc w:val="both"/>
      </w:pPr>
      <w:r>
        <w:rPr>
          <w:rFonts w:ascii="Times New Roman"/>
          <w:b w:val="false"/>
          <w:i w:val="false"/>
          <w:color w:val="000000"/>
          <w:sz w:val="28"/>
        </w:rPr>
        <w:t>
      дней в письменной форме со дня наступления данных событий.</w:t>
      </w:r>
    </w:p>
    <w:bookmarkStart w:name="z64" w:id="42"/>
    <w:p>
      <w:pPr>
        <w:spacing w:after="0"/>
        <w:ind w:left="0"/>
        <w:jc w:val="both"/>
      </w:pPr>
      <w:r>
        <w:rPr>
          <w:rFonts w:ascii="Times New Roman"/>
          <w:b w:val="false"/>
          <w:i w:val="false"/>
          <w:color w:val="000000"/>
          <w:sz w:val="28"/>
        </w:rPr>
        <w:t>
      17. Договор составлен на государственном и русском языках в</w:t>
      </w:r>
    </w:p>
    <w:bookmarkEnd w:id="42"/>
    <w:p>
      <w:pPr>
        <w:spacing w:after="0"/>
        <w:ind w:left="0"/>
        <w:jc w:val="both"/>
      </w:pPr>
      <w:r>
        <w:rPr>
          <w:rFonts w:ascii="Times New Roman"/>
          <w:b w:val="false"/>
          <w:i w:val="false"/>
          <w:color w:val="000000"/>
          <w:sz w:val="28"/>
        </w:rPr>
        <w:t>
      ____ подлинных экземплярах, для каждой из Сторон и имеющих равную</w:t>
      </w:r>
    </w:p>
    <w:p>
      <w:pPr>
        <w:spacing w:after="0"/>
        <w:ind w:left="0"/>
        <w:jc w:val="both"/>
      </w:pPr>
      <w:r>
        <w:rPr>
          <w:rFonts w:ascii="Times New Roman"/>
          <w:b w:val="false"/>
          <w:i w:val="false"/>
          <w:color w:val="000000"/>
          <w:sz w:val="28"/>
        </w:rPr>
        <w:t>
      юридическую силу.</w:t>
      </w:r>
    </w:p>
    <w:bookmarkStart w:name="z65" w:id="43"/>
    <w:p>
      <w:pPr>
        <w:spacing w:after="0"/>
        <w:ind w:left="0"/>
        <w:jc w:val="left"/>
      </w:pPr>
      <w:r>
        <w:rPr>
          <w:rFonts w:ascii="Times New Roman"/>
          <w:b/>
          <w:i w:val="false"/>
          <w:color w:val="000000"/>
        </w:rPr>
        <w:t xml:space="preserve"> 6. Реквизиты сторон</w:t>
      </w:r>
    </w:p>
    <w:bookmarkEnd w:id="43"/>
    <w:tbl>
      <w:tblPr>
        <w:tblW w:w="0" w:type="auto"/>
        <w:tblCellSpacing w:w="0" w:type="auto"/>
        <w:tblBorders>
          <w:top w:val="none"/>
          <w:left w:val="none"/>
          <w:bottom w:val="none"/>
          <w:right w:val="none"/>
          <w:insideH w:val="none"/>
          <w:insideV w:val="none"/>
        </w:tblBorders>
      </w:tblPr>
      <w:tblGrid>
        <w:gridCol w:w="5386"/>
        <w:gridCol w:w="6914"/>
      </w:tblGrid>
      <w:tr>
        <w:trPr>
          <w:trHeight w:val="30" w:hRule="atLeast"/>
        </w:trPr>
        <w:tc>
          <w:tcPr>
            <w:tcW w:w="5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место для печати</w:t>
            </w:r>
          </w:p>
        </w:tc>
        <w:tc>
          <w:tcPr>
            <w:tcW w:w="691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Энергопроизводящая организация:</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место для печати</w:t>
            </w:r>
          </w:p>
        </w:tc>
      </w:tr>
      <w:tr>
        <w:trPr>
          <w:trHeight w:val="30" w:hRule="atLeast"/>
        </w:trPr>
        <w:tc>
          <w:tcPr>
            <w:tcW w:w="5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место для печати</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