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19b7" w14:textId="56a1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Государственного регистра выбросов и переноса загрязнителей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10 июня 2016 года № 241. Зарегистрирован в Министерстве юстиции Республики Казахстан 22 июля 2016 года № 13968. Утратил силу приказом Министра экологии, геологии и природных ресурсов Республики Казахстан от 31 августа 2021 года № 346.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31.08.2021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регистра выбросов и переноса загрязнителей.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экологического мониторинга и информации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Казахстан" в течение пяти рабочих дней со дня получения зарегистрированного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энергетики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Мирзагалиев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июня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июня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2016 года № 241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Государственного регистра выбросов и переноса</w:t>
      </w:r>
      <w:r>
        <w:br/>
      </w:r>
      <w:r>
        <w:rPr>
          <w:rFonts w:ascii="Times New Roman"/>
          <w:b/>
          <w:i w:val="false"/>
          <w:color w:val="000000"/>
        </w:rPr>
        <w:t>загрязнителей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Государственного регистра выбросов и переноса загрязнителей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(далее - Кодекс) и определяют порядок ведения Государственного регистра выбросов и переноса загрязнителей.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160 Кодекса Государственный регистр выбросов и переноса загрязнителей (далее - ГРВПЗ) - структурированная база данных о состоянии эмиссии и загрязнения окружающей среды, размещенная в открытом доступе, которая ведется уполномоченным органом в области охраны окружающей среды (далее - уполномоченный орган) в целях обеспечения прозрачности.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ГРВПЗ содержит информацию о предельно допустимых концентрациях загрязняющих веществ, их влиянии на здоровье и окружающую среду, а также другую научно обоснованную информацию по выбросам и переносам загрязнителей и информацию о природопользователях.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160 Кодекса информация о природопользователях содержит: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наименование, юридический адрес, вид деятельности природопользователя;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электронный вариант выданного 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разрешения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по объему фактических эмиссий в окружающую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электронный вариант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производственного экологического контроля и отчетов экологического мониторинга, плана мероприятий по охране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результаты государственного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контроля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об обязательных платежах в бюджет за эмиссии в окружающую среду, в том числе за сверхустановленные нормативы.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 производственной площадкой понимается охраняемая и огражденная территория размещения производственных, административных, санитарно-бытовых и вспомогательных зданий и сооружений предприятия, на которой природопользователем осуществляется деятельность, с которой связаны эмиссии в окружающую среду.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Термины и определения,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охраны окружающей среды.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Государственного регистра выбросов и</w:t>
      </w:r>
      <w:r>
        <w:br/>
      </w:r>
      <w:r>
        <w:rPr>
          <w:rFonts w:ascii="Times New Roman"/>
          <w:b/>
          <w:i w:val="false"/>
          <w:color w:val="000000"/>
        </w:rPr>
        <w:t>переноса загрязнителей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Природопользователи, имеющие объекты I категории (далее-Природопользователи), ежегодно до 1 апреля предоставляют в территориальный орган уполномоченного органа по охране окружающей среды (далее -территориальный орган)по месторасположению каждой производственной площадки, следующую информацию за предыдущий год: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общие сведения о Природопользователе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электронный вариант выданного 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разрешения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объему фактических эмиссий загрязняющих веществ в атмосферный воздух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объему фактических эмиссий загрязняющих веществ в водные объекты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отходах производства и потребления, образованных на производственной площадке,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размещении серы, образованной на производственной площадке,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электронный вариант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производственного экологического контроля и отчета экологического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план мероприятий по охране окружающей среды и отчет о выполнении данного плана, по форме, утверждаемой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результаты государственного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контроля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сведения об обязательных платежах в бюджет за эмиссии в окружающую среду, в том числе за сверхустановленные нормативы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Природопользователи, имеющие в своей собственности несколько производственных площадок, расположенных на территории одной области (города республиканского значения, столицы), предоставляют информацию об эмиссиях в окружающую среду по каждой производственной площадке отдельно.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Территориальный орган в течение второго квартала года, следующего за отчетным годом, предоставляет в уполномоченный орган, в электронной форме, согласно описи, информацию,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Уполномоченный орган размещает ГРВПЗ в открытом доступе,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163 Кодекса.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выбросов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переноса загрязнителей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 природопользователе, имеющего объекты</w:t>
      </w:r>
      <w:r>
        <w:br/>
      </w:r>
      <w:r>
        <w:rPr>
          <w:rFonts w:ascii="Times New Roman"/>
          <w:b/>
          <w:i w:val="false"/>
          <w:color w:val="000000"/>
        </w:rPr>
        <w:t>I категории (далее - Природопользователь)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9420"/>
        <w:gridCol w:w="1208"/>
      </w:tblGrid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Природопользователя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период*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Природопользователя и его юридический адрес, контактный телефон, адрес электронной почты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Природопользователя (БИН)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вид экономической деятельности Природопользователя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производственной площадки, ее географические координаты (градусы, минуты, секунды) и краткая характеристика производственного процесса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*Природопользователь предоставляет информацию за отчетный период с 1 января по 31 декабря каждого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Природопользователя ____________________  _________  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Ф.И.О. (при наличии)   подпись    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выбросов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переноса загрязнителей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объему фактических эмиссий загрязняющих</w:t>
      </w:r>
      <w:r>
        <w:br/>
      </w:r>
      <w:r>
        <w:rPr>
          <w:rFonts w:ascii="Times New Roman"/>
          <w:b/>
          <w:i w:val="false"/>
          <w:color w:val="000000"/>
        </w:rPr>
        <w:t>веществ в атмосферный воздух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Природопользователя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производственной площадки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период*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2988"/>
        <w:gridCol w:w="4229"/>
        <w:gridCol w:w="1221"/>
        <w:gridCol w:w="1221"/>
        <w:gridCol w:w="1815"/>
      </w:tblGrid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КАС**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загрязняющего вещества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норматив (тонн в год)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выбросы (тонн в год)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определения фактических эмиссии (расчетный метод, инструментальные замеры)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74-82-8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 (СН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630-08-0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Окись углерода (СО)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124-38-9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углерода (CО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Гидрофтор углероды (ГФУ)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10024-97-3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Закись азота (N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7664-41-7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(NН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Неметановые летучие органические соединения (НМЛОС)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азота (NОх/NО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Перфторуруглероды (ПФУ)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2551-62-4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Шестифтористая сера (SF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серы (SОх/SО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Гидрохлорфтор углероды (ГХФУ)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Хлорфторуглероды (ХФУ)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Галоны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7440-38-2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 и его соединения (в виде As)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7440-43-9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и его соединения (в виде Cd)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7440-47-3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и его соединения (в виде Cr)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7440-50-8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и ее соединения (в виде Cu)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7439-97-6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и ее соединения (в виде Hg)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7440-02-0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и его соединения (в виде Ni)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7439-92-1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соединения (в виде Pb)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7440-66-6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и его соединения (в виде Zn)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309-00-2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Альдрин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57-74-9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Хлордан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143-50-0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Хлордекон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50-29-3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107-06-2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1,2-дихлорэтан (ДХЭ)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75-09-2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Дихлорметан (ДХМ)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60-57-1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Дильдрин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72-20-8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Эндрин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76-44-8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Гептахлор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118-74-1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Гексахлорбензол (ГХБ)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608-73-1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6-гексахлорциклогексан (ГХЛ)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58-89-9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Линдан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2385-85-5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Мирекс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ПХДД+ПХДФ (диоксины+фураны) (в виде э.т.)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608-93-5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Пентахлорбензол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87-86-5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Пентахлорфенол (ПХФ)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1336-36-3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Полихлорированные дифенилы (ПХД)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127-18-4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Тетрахлорэтилен (ТХЭ)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56-23-5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Тетрахлорметан (ТХМ)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12002-48-1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Трихлорбензолы (ТХБ)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71-55-6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1, 1-трихлорэтан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79-34-5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1, 2, 2-тетрахлорэтан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79-01-6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Трихлорэтилен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67-66-3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Трихлорметан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8001-35-2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Таксофен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75-01-4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Винилхлорид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120-12-7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Антрацен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71-43-2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75-21-8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этилена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91-20-3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Нафталин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117-81-7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Ди-(2-этилгексил) фталат (ДЭГФ)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Полицеклические ароматические углеводороды (ПАУ)b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 и неорганические соединения (в виде общего НСl)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1332-21-4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 и неорганические соединения (в виде HF)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74-90-8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Цианистый водород (HCN)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частицы ТЧ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***Иные загрязняющие вещества по наименованиям: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Природопользователь представляет информацию за период с 1 января по 31 декабря каждого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номер КАС - уникальный численный идентификатор химических соединений, заполняется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необходимо указать наименование загрязняющего вещества.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Природопользователя ____________________  _________  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Ф.И.О. (при наличии)   подпись    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выбросов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переноса загрязнителей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объему фактических эмиссий загрязняющих</w:t>
      </w:r>
      <w:r>
        <w:br/>
      </w:r>
      <w:r>
        <w:rPr>
          <w:rFonts w:ascii="Times New Roman"/>
          <w:b/>
          <w:i w:val="false"/>
          <w:color w:val="000000"/>
        </w:rPr>
        <w:t>веществ в водные объекты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Природопользователя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производственной площадки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период*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2988"/>
        <w:gridCol w:w="4229"/>
        <w:gridCol w:w="1221"/>
        <w:gridCol w:w="1221"/>
        <w:gridCol w:w="1815"/>
      </w:tblGrid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КАС**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загрязняющего вещества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норматив (тонн в год)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сбросы (тонн в год)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определения фактических эмиссии (расчетный метод, инструментальные замеры)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азота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фосфора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7440-38-2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 и его соединения (в виде As)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7440-43-9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и его соединения (в виде Cd)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7440-47-3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и его соединения (в виде Cr)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7440-50-8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и ее соединения (в виде Cu)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7439-97-6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и ее соединения (в виде Hg)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7440-02-0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и его соединения (в виде Ni)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7439-92-1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соединения (в виде Pb)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7440-66-6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и его соединения (в виде Zn)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15972-60-8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Алахлор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1912-24-9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Атразин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57-74-9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Хлордан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143-50-0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Хлордекон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470-90-6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Хлорфенвинфос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85535-84-8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Хлоралканы 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2921-88-2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50-29-3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107-06-2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2-дихлорэтан (ДХЭ)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75-09-2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Дихлорметан (ДХМ)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60-57-1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Дильдрин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330-54-1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115-29-7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Эндосульфан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72-20-8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Эндрин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Галогенизированные органические соединения (в виде АОГ)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76-44-8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Гептахлор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118-74-1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Гексахлорбензол (ГХБ)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87-68-3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Гексахлорбутадиен (ГХБД)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608-73-1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6-гексахлорциклогексан (ГХЛ)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58-89-9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Линдан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2385-85-5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Мирекс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ПХДД+ПХДФ (диоксины+фураны (в виде э.т.)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608-93-5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Пентахлорбензол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87-86-5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Пентахлорфенол (ПХФ)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1336-36-3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Полихлорированные дифенилы (ПХД)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122-34-9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Симазин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8001-35-2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Таксофен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75-01-4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Винилхлорид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120-12-7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Антрацен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71-43-2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Бромированныедифениловые эфиры БДЭ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Нонилфенолэтоксилаты (НФ/НФЭ) и связанные с ним вещества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100-41-4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Этилбензол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75-21-8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этилена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34123-59-6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Изопротурон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91-20-3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Нафталин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Органотиновые соединения (в виде общего Sn)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117-81-7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Ди-(2-этилгексил) фталат (ДЭГФ)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108-95-2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 (в виде общего С)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Полициклические ароматические углеводороды (ПАУ)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b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108-88-3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Толуол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Трибутилин и соединения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Трифенилтин и соединения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органический углерод (ООУ) (в виде общего С или ХПК/3)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1582-09-8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Трифлуралин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1330-20-7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Ксилолы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 (в виде общего Сl)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 и неорганические соединения (в виде общего НСl)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1332-21-4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Цианиды (в виде общего CN)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Фториды (в виде общего F)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***Иные загрязняющие вещества по наименованиям: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Природопользователь представляет информацию за период с 1 января по 31 декабря каждого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номер КАС - уникальный численный идентификатор химических соединений, заполняется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необходимо указать наименование загрязняющего вещества.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Природопользователя ____________________  _________  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Ф.И.О. (при наличии)   подпись    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выбросов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переноса загрязнителей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отходах производства и потребления,</w:t>
      </w:r>
      <w:r>
        <w:br/>
      </w:r>
      <w:r>
        <w:rPr>
          <w:rFonts w:ascii="Times New Roman"/>
          <w:b/>
          <w:i w:val="false"/>
          <w:color w:val="000000"/>
        </w:rPr>
        <w:t>образованных на производственной площадке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Природопользователя__________________________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производственной площадки_________________________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период*__________________________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31"/>
        <w:gridCol w:w="431"/>
        <w:gridCol w:w="431"/>
        <w:gridCol w:w="2069"/>
        <w:gridCol w:w="1109"/>
        <w:gridCol w:w="3388"/>
        <w:gridCol w:w="2069"/>
        <w:gridCol w:w="1271"/>
        <w:gridCol w:w="670"/>
      </w:tblGrid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отходов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опасности отходов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Агрегатное состояние отходов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размещенных отходов на промышленной площадке на начало отчетного периода (тонн в год)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образованных отходов (тонн в год)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переданных отходов субъектам, выполняющим операции по сбору, транспортировке, утилизации, переработке и захоронению за отчетный период, (тонн в год)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переработанных, утилизированных отходов самим собственником отходов на промышленной площадке (тонн в год)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фактически размещенных на промышленной площадке отходов за отчетный период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обращения с отходами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*Природопользователь предоставляет информацию за отчетный период с 1 января по 31 декабря каждого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Природопользователя ____________________  _________  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Ф.И.О. (при наличии)   подпись    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выбросов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переноса загрязнителей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размещении серы, образованной на</w:t>
      </w:r>
      <w:r>
        <w:br/>
      </w:r>
      <w:r>
        <w:rPr>
          <w:rFonts w:ascii="Times New Roman"/>
          <w:b/>
          <w:i w:val="false"/>
          <w:color w:val="000000"/>
        </w:rPr>
        <w:t>производственной площадке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Природопользователя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производственной площадки_________________________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период*__________________________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24"/>
        <w:gridCol w:w="2650"/>
        <w:gridCol w:w="1607"/>
        <w:gridCol w:w="2998"/>
        <w:gridCol w:w="1781"/>
        <w:gridCol w:w="2016"/>
      </w:tblGrid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Агрегатное состояние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серы на промышленной площадке на начало отчетного периода (тонн в год)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образованной серы (тонн в год)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переданных на утилизацию, обезвреживание и т.д. серы (тонн в год)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вторично использованной серы (тонн в год)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накопленных на промышленной площадке серы по состоянию на отчетный период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*Природопользователь предоставляет информацию за отчетный период с 1 января по 31 декабря каждого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Природопользователя ____________________  _________  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Ф.И.О. (при наличии)   подпись    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выбросов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переноса загрязнителей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обязательных платежах в бюджет за эмиссии в</w:t>
      </w:r>
      <w:r>
        <w:br/>
      </w:r>
      <w:r>
        <w:rPr>
          <w:rFonts w:ascii="Times New Roman"/>
          <w:b/>
          <w:i w:val="false"/>
          <w:color w:val="000000"/>
        </w:rPr>
        <w:t>окружающую среду, в том числе за сверхустановленные нормативы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7"/>
        <w:gridCol w:w="1287"/>
        <w:gridCol w:w="2002"/>
        <w:gridCol w:w="1287"/>
        <w:gridCol w:w="1287"/>
        <w:gridCol w:w="1287"/>
        <w:gridCol w:w="1287"/>
        <w:gridCol w:w="1288"/>
        <w:gridCol w:w="1288"/>
      </w:tblGrid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Природопользователя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срок действия разрешения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 за нормативные эмиссии тыс. тг.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 за сверхнормативные эмиссии тыс. тг.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Природопользователя ____________________  _________  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Ф.И.О. (при наличии)   подпись    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