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f635b" w14:textId="5ff63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договора на субсидирование ставки вознаграждения при кредитовании и финансовом лизинге на приобретение вагонов и локомотивов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22 июня 2016 года № 517. Зарегистрирован в Министерстве юстиции Республики Казахстан 25 июля 2016 года № 13975.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и.о. Министра индустрии и инфраструктурного развития РК от 26.07.2023 </w:t>
      </w:r>
      <w:r>
        <w:rPr>
          <w:rFonts w:ascii="Times New Roman"/>
          <w:b w:val="false"/>
          <w:i w:val="false"/>
          <w:color w:val="ff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34-28)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 железнодорожном транспорте"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индустрии и инфраструктурного развития РК от 26.07.2023 </w:t>
      </w:r>
      <w:r>
        <w:rPr>
          <w:rFonts w:ascii="Times New Roman"/>
          <w:b w:val="false"/>
          <w:i w:val="false"/>
          <w:color w:val="00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Типовой договор на субсидирование ставки вознаграждения при кредитовании и финансовом лизинге на приобретение вагонов и локомотивов.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индустрии и инфраструктурного развития РК от 26.07.2023 </w:t>
      </w:r>
      <w:r>
        <w:rPr>
          <w:rFonts w:ascii="Times New Roman"/>
          <w:b w:val="false"/>
          <w:i w:val="false"/>
          <w:color w:val="00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государственной регистрации в Министерстве юстиции Республики Казахстан, а также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2016 года № 517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 на субсидирование ставки вознаграждения при кредитовании и финансовом лизинге на приобретение вагонов и локомотивов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и.о. Министра индустрии и инфраструктурного развития РК от 26.07.2023 </w:t>
      </w:r>
      <w:r>
        <w:rPr>
          <w:rFonts w:ascii="Times New Roman"/>
          <w:b w:val="false"/>
          <w:i w:val="false"/>
          <w:color w:val="ff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____________                                     "____" 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государственного органа),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именуемое в дальнейшем "Уполномоченный орган",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действующего на основании __________________________________________,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документа, подтверждающее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 одной стороны, и___________________________________________________,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финансового института)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именуемое в дальнейшем "Финансовый институт",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документа, подтверждающее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другой стороны,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перевозчика, оператора вагонов (контейнеров), оператора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локомотивной тяги в пассажирском движении и оператора локомотивной тяги)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именуемый в дальнейшем "Заемщик",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в лице________________________________________________________________,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действующего на основании______________________________________________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документа, подтверждающее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третьей стороны, вместе именуемые "Стороны", в соответствии с протоколом об итогах рассмотрения заявок на субсидирование за счет бюджетных средств ставок вознаграждения при кредитовании и финансовом лизинге на приобретение вагонов и локомотивов от "___" ________ 20__года, заключили настоящий договор (далее – Договор) о нижеследующем.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индустрии и инфраструктурного развития РК от 26.07.2023 </w:t>
      </w:r>
      <w:r>
        <w:rPr>
          <w:rFonts w:ascii="Times New Roman"/>
          <w:b w:val="false"/>
          <w:i w:val="false"/>
          <w:color w:val="00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индустрии и инфраструктурного развития РК от 05.11.2019 </w:t>
      </w:r>
      <w:r>
        <w:rPr>
          <w:rFonts w:ascii="Times New Roman"/>
          <w:b w:val="false"/>
          <w:i w:val="false"/>
          <w:color w:val="ff0000"/>
          <w:sz w:val="28"/>
        </w:rPr>
        <w:t>№ 825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орган осуществляет субсидирование ставки вознаграждения при кредитовании и финансовом лизинге на приобретение вагонов и локомотивов Заемщиком в размере ______ % (__________________________) (размер процента прописью) предусмотренной по республиканской бюджетной программе № ___ "Субсидирование ставки вознаграждения при кредитовании и финансовом лизинге на приобретение вагонов и локомотивов" (далее - субсидирование).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индустрии и инфраструктурного развития РК от 26.07.2023 </w:t>
      </w:r>
      <w:r>
        <w:rPr>
          <w:rFonts w:ascii="Times New Roman"/>
          <w:b w:val="false"/>
          <w:i w:val="false"/>
          <w:color w:val="00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Финансовый институт осуществляет погашение ставки вознаграждения в размере ______ % (____________________________) в счет исполнения (размер процента прописью) обязательств Заемщика по договору банковского займа или финансового лизинга на приобретение вагонов и локомотивов № ____ от "___" ___________ 20__ года (далее – договор займа/финансового лизинга), за счет полученных от Уполномоченного органа денежных средств в соответствии с настоящим Договором в рамках субсидирования.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и.о. Министра индустрии и инфраструктурного развития РК от 26.07.2023 </w:t>
      </w:r>
      <w:r>
        <w:rPr>
          <w:rFonts w:ascii="Times New Roman"/>
          <w:b w:val="false"/>
          <w:i w:val="false"/>
          <w:color w:val="00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Заемщик обязуется выполнять обязательства, предусмотренные настоящим Договором и договором займа/ финансового лизинга.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Права и обязательства сторон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индустрии и инфраструктурного развития РК от 05.11.2019 </w:t>
      </w:r>
      <w:r>
        <w:rPr>
          <w:rFonts w:ascii="Times New Roman"/>
          <w:b w:val="false"/>
          <w:i w:val="false"/>
          <w:color w:val="ff0000"/>
          <w:sz w:val="28"/>
        </w:rPr>
        <w:t>№ 825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Уполномоченный орган обязуется осуществлять субсидирование в соответствии с Правилами субсидирования ставок вознаграждения при кредитовании и финансовом лизинге на приобретение вагонов и локомотивов,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16 июня 2016 года № 497 (зарегистрирован в Реестре государственной регистрации нормативных правовых актов за № 14002) (далее – Правила).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и.о. Министра индустрии и инфраструктурного развития РК от 26.07.2023 </w:t>
      </w:r>
      <w:r>
        <w:rPr>
          <w:rFonts w:ascii="Times New Roman"/>
          <w:b w:val="false"/>
          <w:i w:val="false"/>
          <w:color w:val="00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вправе: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проводить мониторинг целевого использования заемных средств на основании документов, представляемых Финансовым институтом и Заемщиком не реже одного раза в год, в том числе с выездом на место нахождения вагонов и локомотивов;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Финансового института и Заемщика документы и информацию (в том числе документов финансово-хозяйственной деятельности), касающихся приобретения вагонов и локомотивов в рамках реализации договора займа/ финансового лизинга, в соответствии с которым осуществляется субсидирование;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за соблюдением сроков исполнения обязательств Заемщика, установленных настоящим Договором, предусмотренных для Сторон, и требовать их своевременного исполнения Заемщиком и Финансовым институтом;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расторгнуть на основании проведенного мониторинга настоящий Договор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выявления фактов нецелевого использования заемных средств Заемщиком или Финансовым институтом;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просроченной задолженности по договору займа/финансового лизинга в течение 120 календарных дней подряд.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приостановить субсидирование, в случае выявления фактов просроченной задолженности по договору банковского займа/договору финансового лизинга, а также наложения ареста счетов и изъятие предмета лизинга у Заемщика в случаях, предусмотренных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приказом и.о. Министра индустрии и инфраструктурного развития РК от 26.07.2023 </w:t>
      </w:r>
      <w:r>
        <w:rPr>
          <w:rFonts w:ascii="Times New Roman"/>
          <w:b w:val="false"/>
          <w:i w:val="false"/>
          <w:color w:val="00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Заемщик обязан: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исполнять свои обязательства своевременно и в полном объеме по договору займа/финансового лизинга;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производить выплату вознаграждения банку/лизинговой компании в части не субсидируемой ставки вознаграждения согласно графику погашения в соответствии с договором займа/ финансового лизинга;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предоставлять Уполномоченному органу по его письменному запросу документы и информацию (в том числе документов финансово-хозяйственной деятельности), касающихся приобретения вагонов и локомотивов в рамках реализации договора займа/ финансового лизинга, в соответствии с которым осуществляется субсидирование;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передавать и не раскрывать информацию об условиях и реализации настоящего Договора третьим лицам без предварительного письменного согласия Сторон;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предоставлять в течении 3 рабочих дней, засвидетельственные Финансовым институтом соответствующие дополнительные соглашения, в случае внесения изменений и дополнений в договор займа/финансового лизинга;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представлять ежегодно до 1 декабря в Уполномоченный орган информацию об использовании заемных средств и достигнутых результатах;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извещать Уполномоченный органоб изменениях руководителей, наименовании, реквизитов, юридических и фактических адресов.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приказом и.о. Министра индустрии и инфраструктурного развития РК от 26.07.2023 </w:t>
      </w:r>
      <w:r>
        <w:rPr>
          <w:rFonts w:ascii="Times New Roman"/>
          <w:b w:val="false"/>
          <w:i w:val="false"/>
          <w:color w:val="00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Заемщик вправе: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от Уполномоченного органа выплаты субсидий Финансовому институту в счет исполнения обязательств Заемщика по договору займа/финансового лизинга на приобретение вагонов и локомотивов на весь срок договора займа/финансового лизинга на условиях настоящего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получать информацию о перечисленных объемах субсидиях в рамках исполнения обязательств Уполномоченного органа по субсидированию;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уточнять документы и сведения, предоставляемые в Уполномоченный орган.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приказом и.о. Министра индустрии и инфраструктурного развития РК от 26.07.2023 </w:t>
      </w:r>
      <w:r>
        <w:rPr>
          <w:rFonts w:ascii="Times New Roman"/>
          <w:b w:val="false"/>
          <w:i w:val="false"/>
          <w:color w:val="00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Финансовый институт обязан:</w:t>
      </w:r>
    </w:p>
    <w:bookmarkEnd w:id="15"/>
    <w:bookmarkStart w:name="z5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уведомлять в течение 3 рабочих дней Уполномоченный орган о расторжении договора займа/финансового лизинга с Заемщиком;</w:t>
      </w:r>
    </w:p>
    <w:bookmarkEnd w:id="16"/>
    <w:bookmarkStart w:name="z5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производить возврат сумм, в случае досрочного расторжения, неиспользованных субсидий в доход республиканского бюджета в течение 10 банковских дней, начиная с даты расторжения настоящего Договора;</w:t>
      </w:r>
    </w:p>
    <w:bookmarkEnd w:id="17"/>
    <w:bookmarkStart w:name="z5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уведомлять в течение 3 рабочих дней Уполномоченный орган в случае несвоевременного погашения Заемщиком платежа по договору займа /финансового лизинга или неисполнения Заемщиком более чем одного месяца (по договору финансового лизинга – 2 и более раза подряд) обязательств по оплате платежей перед Финансовым институтом;</w:t>
      </w:r>
    </w:p>
    <w:bookmarkEnd w:id="18"/>
    <w:bookmarkStart w:name="z5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представить в течение 7 рабочих дней Уполномоченному органу акт сверки взаиморасчетов между Заемщиком и Финансовым институтом в случае расторжения настоящего Договора, частичного или полного досрочного погашения основного долга по договору займа/финансового лизинга Заемщиком;</w:t>
      </w:r>
    </w:p>
    <w:bookmarkEnd w:id="19"/>
    <w:bookmarkStart w:name="z5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вести специальный учет на отдельных банковских счетах по перечисленным субсидиям;</w:t>
      </w:r>
    </w:p>
    <w:bookmarkEnd w:id="20"/>
    <w:bookmarkStart w:name="z5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извещать Уполномоченный орган об изменениях руководителей, наименовании, реквизитов, юридических и фактических адресов;</w:t>
      </w:r>
    </w:p>
    <w:bookmarkEnd w:id="21"/>
    <w:bookmarkStart w:name="z5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получать согласие Заемщика на предоставление сведений, составляющих банковскую тайну, органам государственного аудита.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и.о. Министра индустрии и инфраструктурного развития РК от 11.05.2022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Финансовый институт вправе: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от Уполномоченного органа своевременного перечисления субсидий на условиях настоящего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получать информацию о перечисленных объемах субсидиях в рамках исполнения обязательств Уполномоченного органа по субсидированию.</w:t>
      </w:r>
    </w:p>
    <w:bookmarkStart w:name="z1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взаиморасчетов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индустрии и инфраструктурного развития РК от 05.11.2019 </w:t>
      </w:r>
      <w:r>
        <w:rPr>
          <w:rFonts w:ascii="Times New Roman"/>
          <w:b w:val="false"/>
          <w:i w:val="false"/>
          <w:color w:val="ff0000"/>
          <w:sz w:val="28"/>
        </w:rPr>
        <w:t>№ 825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Выплата субсидий из республиканского бюджета производится в соответствии с индивидуальным планом финансирования по платежам (далее – План финансирования) и графиком субсидирования ставки вознаграждения при кредитовании и финансовом лизинге на приобретение вагонов и локомотивов по договору займа/финансового лизинга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Типовому Договору на субсидирование ставки вознаграждения при кредитовании и финансовом лизинге на приобретение вагонов и локомотивов.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финансирования после подписания Договора субсидирования утверждается Уполномоченным органом по согласованию с Финансовым институтом и Заемщиком в течение 5 рабочих дней.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и.о. Министра индустрии и инфраструктурного развития РК от 26.07.2023 </w:t>
      </w:r>
      <w:r>
        <w:rPr>
          <w:rFonts w:ascii="Times New Roman"/>
          <w:b w:val="false"/>
          <w:i w:val="false"/>
          <w:color w:val="00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Заемщик не позднее 10 числа месяца выплаты субсидий, указанного в плане финансирования предоставляет в адрес Уполномоченного органа заявку на перечисление средств из республиканского бюджета на расчетный счет Финансового института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(далее – заявка) с приложением отчета о фактическом начислении и погашении ставки вознаграждения при кредитовании или финансовом лизинге, представленного Финансовым институтом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26"/>
    <w:bookmarkStart w:name="z2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несогласия с представленными документами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 Стороны производят уточнение данных в срок не более 7 календарных дней.</w:t>
      </w:r>
    </w:p>
    <w:bookmarkEnd w:id="27"/>
    <w:bookmarkStart w:name="z2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Уполномоченный орган не позднее 7 рабочих дней, следующих за днем предоставления заявки, осуществляет перечисление суммы субсидий Финансовому институту единовременным платежом за 12 месяцев в соответствии с настоящим Договором.</w:t>
      </w:r>
    </w:p>
    <w:bookmarkEnd w:id="28"/>
    <w:bookmarkStart w:name="z2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осуществления перечисления суммы субсидий Финансовому институту, Уполномоченный орган формирует ведомость для субсидирования ставки вознаграждения при кредитовании и финансовом лизинге на приобретение вагонов и локомотивов по бюджетной программе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и.о. Министра индустрии и инфраструктурного развития РК от 26.07.2023 </w:t>
      </w:r>
      <w:r>
        <w:rPr>
          <w:rFonts w:ascii="Times New Roman"/>
          <w:b w:val="false"/>
          <w:i w:val="false"/>
          <w:color w:val="00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перечисления субсидий Финансовому институту Уполномоченный орган в территориальное подразделение казначейства представляет реестр счетов к оплате и счета к оплате в двух экземплярах.</w:t>
      </w:r>
    </w:p>
    <w:bookmarkEnd w:id="30"/>
    <w:bookmarkStart w:name="z2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Ответственность сторон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Министра индустрии и инфраструктурного развития РК от 05.11.2019 </w:t>
      </w:r>
      <w:r>
        <w:rPr>
          <w:rFonts w:ascii="Times New Roman"/>
          <w:b w:val="false"/>
          <w:i w:val="false"/>
          <w:color w:val="ff0000"/>
          <w:sz w:val="28"/>
        </w:rPr>
        <w:t>№ 825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Стороны несут ответственность за неисполнение и(или) ненадлежащее исполнение обязательств по настоящему Договору в соответствии с законодательством Республики Казахстан.</w:t>
      </w:r>
    </w:p>
    <w:bookmarkEnd w:id="32"/>
    <w:bookmarkStart w:name="z2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Подписанием настоящего Договора Заемщик предоставляет согласие Уполномоченному органу на: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заинтересованным третьим лицам информации и документов, полученных в рамках настоящего Договора по кредиту, по которому осуществляется субсидирование, в том числе банковской и коммерческой тайны;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опубликование в средствах массовой информации наименования Заемщика, наименования региона, в котором реализуется проект, наименования и описания проекта Заемщика, а также отрасли.</w:t>
      </w:r>
    </w:p>
    <w:bookmarkStart w:name="z2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Уполномоченный орган не несет ответственность за подлинность документов предоставленных Заемщиком и Финансовым институтом.</w:t>
      </w:r>
    </w:p>
    <w:bookmarkEnd w:id="34"/>
    <w:bookmarkStart w:name="z3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случае непредставления Заемщиком документов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 Уполномоченный орган обеспечивает удержание в виде неустойки за каждые 20 дней просрочки в размере 0,01 % от суммы запланированного объема субсидий на соответствующий год в соответствии с настоящим Договором.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дальнейшую ответственность за погашение платежей поставке вознаграждения в рамках договора займа/финансового лизинга с учетом выплаты субсидий несет Заемщик.</w:t>
      </w:r>
    </w:p>
    <w:bookmarkStart w:name="z3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случае неисполнения Заемщиком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Договора, Заемщик выплачивает неустойку за каждые 20 дней просрочки в размере 0,01 % от суммы запланированного объема субсидий на соответствующий год в соответствии с настоящим Договором.</w:t>
      </w:r>
    </w:p>
    <w:bookmarkEnd w:id="36"/>
    <w:bookmarkStart w:name="z3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Форс-мажорные обстоятельства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5 в редакции приказа Министра индустрии и инфраструктурного развития РК от 05.11.2019 </w:t>
      </w:r>
      <w:r>
        <w:rPr>
          <w:rFonts w:ascii="Times New Roman"/>
          <w:b w:val="false"/>
          <w:i w:val="false"/>
          <w:color w:val="ff0000"/>
          <w:sz w:val="28"/>
        </w:rPr>
        <w:t>№ 825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Стороны освобождаются от ответственности за неисполнение, либо ненадлежащее исполнение своих обязанностей по настоящему Договору, если невозможность исполнения явилась следствием форс-мажорных обстоятельств.</w:t>
      </w:r>
    </w:p>
    <w:bookmarkEnd w:id="38"/>
    <w:bookmarkStart w:name="z3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наступлении форс-мажорных обстоятельств, Сторона, для которой создалась невозможность исполнения ее обязательств по настоящему Договору, своевременно в течение 10 рабочих дней с момента наступления извещает другую Сторону о таких обстоятельствах. При этом характер, период действия, факт наступления форс-мажорных обстоятельств должны подтверждаться соответствующими документами уполномоченных государственных органов.</w:t>
      </w:r>
    </w:p>
    <w:bookmarkEnd w:id="39"/>
    <w:bookmarkStart w:name="z3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отсутствии своевременного извещения, Сторона возмещает другой Стороне вред, причиненный не извещением или несвоевременным извещением.</w:t>
      </w:r>
    </w:p>
    <w:bookmarkEnd w:id="40"/>
    <w:bookmarkStart w:name="z3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Наступление форс-мажорных обстоятельств вызывает увеличение срока исполнения настоящего Договора на период их действия.</w:t>
      </w:r>
    </w:p>
    <w:bookmarkEnd w:id="41"/>
    <w:bookmarkStart w:name="z3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Если такие обстоятельства будут продолжаться более 3 месяцев подряд, то любая из Сторон вправе отказаться от дальнейшего исполнения обязательств по настоящему Договору.</w:t>
      </w:r>
    </w:p>
    <w:bookmarkEnd w:id="42"/>
    <w:bookmarkStart w:name="z3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Заключительные положения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6 в редакции приказа Министра индустрии и инфраструктурного развития РК от 05.11.2019 </w:t>
      </w:r>
      <w:r>
        <w:rPr>
          <w:rFonts w:ascii="Times New Roman"/>
          <w:b w:val="false"/>
          <w:i w:val="false"/>
          <w:color w:val="ff0000"/>
          <w:sz w:val="28"/>
        </w:rPr>
        <w:t>№ 825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Договор вступает в силу с "___" "_________" 20__ года и действует до ___ ____ 20_ года. Истечение срока действия Договора не освобождает Стороны от исполнения обязательств в части взаиморасчетов.</w:t>
      </w:r>
    </w:p>
    <w:bookmarkEnd w:id="44"/>
    <w:bookmarkStart w:name="z4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Договор может быть расторгнут по взаимному соглашению Сторон или по требованию одной из Сторон, в случае неисполнения обязательств другой Стороной.</w:t>
      </w:r>
    </w:p>
    <w:bookmarkEnd w:id="45"/>
    <w:bookmarkStart w:name="z4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Односторонний отказ от исполнения Договора или одностороннее расторжение Договора осуществляется в соответствии с гражданским законодательством Республики Казахстан.</w:t>
      </w:r>
    </w:p>
    <w:bookmarkEnd w:id="46"/>
    <w:bookmarkStart w:name="z4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досрочном расторжении Договора, сторона, инициирующая расторжение, обязана письменно уведомить об этом другую сторону не менее чем за месяц до расторжения Договора.</w:t>
      </w:r>
    </w:p>
    <w:bookmarkEnd w:id="47"/>
    <w:bookmarkStart w:name="z4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Стороны будут разрешать возникшие споры и разногласия путем переговоров, при невозможности разрешения разногласий путем переговоров - в судебном порядке, в соответствии с законодательством Республики Казахстан.</w:t>
      </w:r>
    </w:p>
    <w:bookmarkEnd w:id="48"/>
    <w:bookmarkStart w:name="z4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Все изменения и дополнения к настоящему Договору, составляются в соответствии с законодательством Республики Казахстан в письменной форме на государственном и (или) русском языке в двух экземплярах по одному для каждой из Сторон, имеющих одинаковую юридическую силу и подписываются обеими Сторонами.</w:t>
      </w:r>
    </w:p>
    <w:bookmarkEnd w:id="49"/>
    <w:bookmarkStart w:name="z4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Настоящий Договор заключен в городе Нур-Султан "___" _________ 20__ года в трех экземплярах, по одному экземпляру для каждой из Сторон, имеющих одинаковую юридическую силу.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в редакции приказа Министра индустрии и инфраструктурного развития РК от 05.11.2019 </w:t>
      </w:r>
      <w:r>
        <w:rPr>
          <w:rFonts w:ascii="Times New Roman"/>
          <w:b w:val="false"/>
          <w:i w:val="false"/>
          <w:color w:val="000000"/>
          <w:sz w:val="28"/>
        </w:rPr>
        <w:t>№ 825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Реквизиты и подписи сторон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7 в редакции приказа Министра индустрии и инфраструктурного развития РК от 05.11.2019 </w:t>
      </w:r>
      <w:r>
        <w:rPr>
          <w:rFonts w:ascii="Times New Roman"/>
          <w:b w:val="false"/>
          <w:i w:val="false"/>
          <w:color w:val="ff0000"/>
          <w:sz w:val="28"/>
        </w:rPr>
        <w:t>№ 825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институт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Заемщик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Типовому 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при кредитовании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финансовом лизинге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вагонов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- в редакции приказа и.о. Министра индустрии и инфраструктурного развития РК от 26.07.2023 </w:t>
      </w:r>
      <w:r>
        <w:rPr>
          <w:rFonts w:ascii="Times New Roman"/>
          <w:b w:val="false"/>
          <w:i w:val="false"/>
          <w:color w:val="ff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субсидирования ставки вознаграждения при кредитовании и финансовом лизинге на приобретение вагонов и локомотивов по договору займа/финансового лизинга от ____________ 20___года № _______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и.о. Министра индустрии и инфраструктурного развития РК от 26.07.2023 </w:t>
      </w:r>
      <w:r>
        <w:rPr>
          <w:rFonts w:ascii="Times New Roman"/>
          <w:b w:val="false"/>
          <w:i w:val="false"/>
          <w:color w:val="ff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ставка вознаграждения Финансового института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вознаграждения Финансового института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вознаграждения, подлежащая субсидированию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вознаграждения, субсидируемая Уполномоченным органом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вознаграждения, подлежащая погашению Заемщиком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погашения ставки вознаграждения Заемщиком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институт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Заемщик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