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32db" w14:textId="6d03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июня 2016 года № 156-нқ. Зарегистрирован в Министерстве юстиции Республики Казахстан 26 июля 2016 года № 13987. Утратил силу приказом Министра национальной экономики Республики Казахстан от 13 апреля 2018 года № 153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13.04.2018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национальной экономики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354 "Об утверждении Методики ежегодной оценки деятельности административных государственных служащих корпуса "Б" Министерства национальной экономики Республики Казахстан" (зарегистрированный в Реестре государственной регистрации нормативных правовых актов № 11156, опубликованный в информационно-правовой системе "Әділет" 4 июня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человеческими ресурсами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             К. Бишимбаев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156-нқ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приказа Министра национальной экономики РК от 05.07.2017 </w:t>
      </w:r>
      <w:r>
        <w:rPr>
          <w:rFonts w:ascii="Times New Roman"/>
          <w:b w:val="false"/>
          <w:i w:val="false"/>
          <w:color w:val="ff0000"/>
          <w:sz w:val="28"/>
        </w:rPr>
        <w:t>№ 114-НҚ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национальной экономики Республики Казахстан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Министерства национальной экономики Республики Казахстан (далее – Министерство), в том числе ведомств и их территориальных органов,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Министерстве юстиции Республики Казахстан 31 декабря 2016 года № 14637,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административного государственного служащего корпуса "Б" по форме, согласно приложению 1 к настоящей Методике.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Кадровая служба.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Кадровой службы. Секретарь Комиссии по оценке не принимает участие в голосовании.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административного государственного служащего корпуса "Б"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формирует график проведения оценки по согласованию с председателем Комиссии по оценке.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структурными подразделениями и ведомствами Министерства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Кадровой службы и непосредственного руководителя служащего корпуса "Б".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административный государственный служащий корпуса "Б" представляет для согласования заполненный оценочный лист непосредственному руководителю по форме, согласно приложению 2 к настоящей Методике.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Кадровой службой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него корректировки (в случае наличия) и согласовывает его.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498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58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80 баллов – "неудовлетворительно";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80 до 105 (включительно) баллов – "удовлетворительно";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3"/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административного государственного служащего корпуса "Б" непосредственному руководителю по форме, согласно приложению 3 к настоящей Методике.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сотрудником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3009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985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558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(включительно) баллов) – 3 балла,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482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3,9 (включительно) баллов – "удовлетворительно";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(включительно) баллов – "эффективно";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3"/>
    <w:bookmarkStart w:name="z8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следующие документы: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протокола заседания Комиссии по оценке по форме, согласно приложению 4 к настоящей Методике.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Кадровой службы в произвольной форме составляется акт об отказе от ознакомления.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Кадровой службе.</w:t>
      </w:r>
    </w:p>
    <w:bookmarkEnd w:id="97"/>
    <w:bookmarkStart w:name="z10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   корпуса "Б"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    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(период, на который составляется индивидуальный план)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0"/>
        <w:gridCol w:w="6120"/>
      </w:tblGrid>
      <w:tr>
        <w:trPr>
          <w:trHeight w:val="30" w:hRule="atLeast"/>
        </w:trPr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____________________________ 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20"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Оценочный лист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период)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Оценка исполнения должностных обязанностей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878"/>
        <w:gridCol w:w="1630"/>
        <w:gridCol w:w="1630"/>
        <w:gridCol w:w="1878"/>
        <w:gridCol w:w="1631"/>
        <w:gridCol w:w="1631"/>
        <w:gridCol w:w="396"/>
      </w:tblGrid>
      <w:tr>
        <w:trPr>
          <w:trHeight w:val="30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7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8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3...</w:t>
            </w:r>
          </w:p>
          <w:bookmarkEnd w:id="129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3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Оценочный лист</w:t>
      </w:r>
    </w:p>
    <w:bookmarkEnd w:id="132"/>
    <w:bookmarkStart w:name="z21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год)</w:t>
      </w:r>
    </w:p>
    <w:bookmarkEnd w:id="133"/>
    <w:bookmarkStart w:name="z21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34"/>
    <w:bookmarkStart w:name="z21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Оценка выполнения индивидуального плана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2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заседания Комиссии по оценке</w:t>
      </w:r>
    </w:p>
    <w:bookmarkEnd w:id="143"/>
    <w:bookmarkStart w:name="z2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  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 (наименование государственного органа)</w:t>
      </w:r>
    </w:p>
    <w:bookmarkEnd w:id="144"/>
    <w:bookmarkStart w:name="z2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оценки: квартальная/годовая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и оцениваемый период (квартал и (или) год)</w:t>
      </w:r>
    </w:p>
    <w:bookmarkEnd w:id="145"/>
    <w:bookmarkStart w:name="z2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  Результаты оценки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4042"/>
        <w:gridCol w:w="1516"/>
        <w:gridCol w:w="3383"/>
        <w:gridCol w:w="858"/>
      </w:tblGrid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7"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8"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9"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3…</w:t>
            </w:r>
          </w:p>
          <w:bookmarkEnd w:id="150"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51"/>
    <w:bookmarkStart w:name="z2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_________________________________________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 ______________________________________________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 ______________________________________________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(при его наличии), подпись)</w:t>
      </w:r>
    </w:p>
    <w:bookmarkEnd w:id="15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