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6f4" w14:textId="df8a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23 июня 2016 года № 272. Зарегистрирован в Министерстве юстиции Республики Казахстан 26 июля 2016 года № 13993.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Нысанбаев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"Пломбирование приборов учета вод, устанавливаемых на</w:t>
      </w:r>
      <w:r>
        <w:br/>
      </w:r>
      <w:r>
        <w:rPr>
          <w:rFonts w:ascii="Times New Roman"/>
          <w:b/>
          <w:i w:val="false"/>
          <w:color w:val="000000"/>
        </w:rPr>
        <w:t>сооружениях или устройствах по забору или сбросу вод</w:t>
      </w:r>
      <w:r>
        <w:br/>
      </w:r>
      <w:r>
        <w:rPr>
          <w:rFonts w:ascii="Times New Roman"/>
          <w:b/>
          <w:i w:val="false"/>
          <w:color w:val="000000"/>
        </w:rPr>
        <w:t>физическими и юридическими лицами, осуществляющими право</w:t>
      </w:r>
      <w:r>
        <w:br/>
      </w:r>
      <w:r>
        <w:rPr>
          <w:rFonts w:ascii="Times New Roman"/>
          <w:b/>
          <w:i w:val="false"/>
          <w:color w:val="000000"/>
        </w:rPr>
        <w:t>специального водопользования"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 (далее – государственная услуга) оказывается бассейновыми инспекциями по регулированию использования и охраны водных ресурсов Комитета по водным ресурсам Министерства сельского хозяйства Республики Казахстан (далее – услугодатель).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</w:t>
      </w:r>
      <w:r>
        <w:rPr>
          <w:rFonts w:ascii="Times New Roman"/>
          <w:b w:val="false"/>
          <w:i w:val="false"/>
          <w:color w:val="000000"/>
          <w:sz w:val="28"/>
        </w:rPr>
        <w:t>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– акт установки (снятия) пломб на приборы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18 марта 2016 года № 127 (зарегистрированный в Реестре государственной регистрации нормативных правовых актов № 13634).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и передача документов на рассмотрение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и документов исполнителем услугодателя и подготовка результата государственной услуги в течение двенадцати рабочих дней.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которые служат основанием для начала выполнения следующей процедуры (действий):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представленных документов услугополучателя и передача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подписание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зарегистрированного результата оказания государственной услуги услогополучателю.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заявления специалистом канцелярии услугодателя с присвоением регистрационного номера и даты в течение одного рабочего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ответственного структурного подразделения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и передача документов на рассмотрение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и документов исполнителем услугодателя и подготовка результата государственной услуги в течение двенадцати рабочих дней.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"Пломбирование приборов учета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устанавливаемых на сооружениях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устройствах по забору или сбросу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право специального водопользования"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"Пломбирование приборов учета вод, устанавливаемых на</w:t>
      </w:r>
      <w:r>
        <w:br/>
      </w:r>
      <w:r>
        <w:rPr>
          <w:rFonts w:ascii="Times New Roman"/>
          <w:b/>
          <w:i w:val="false"/>
          <w:color w:val="000000"/>
        </w:rPr>
        <w:t>сооружениях или устройствах по забору или сбросу вод</w:t>
      </w:r>
      <w:r>
        <w:br/>
      </w:r>
      <w:r>
        <w:rPr>
          <w:rFonts w:ascii="Times New Roman"/>
          <w:b/>
          <w:i w:val="false"/>
          <w:color w:val="000000"/>
        </w:rPr>
        <w:t>физическими и юридическими лицами, осуществляющими право</w:t>
      </w:r>
      <w:r>
        <w:br/>
      </w:r>
      <w:r>
        <w:rPr>
          <w:rFonts w:ascii="Times New Roman"/>
          <w:b/>
          <w:i w:val="false"/>
          <w:color w:val="000000"/>
        </w:rPr>
        <w:t>специального водопользования"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СФЕ – структурно-функциональная единица;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начало и конец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