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a62c7" w14:textId="7da62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ставок вознаграждения при кредитовании и финансовом лизинге на приобретение вагонов и локомотивов</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16 июня 2016 года № 497. Зарегистрирован в Министерстве юстиции Республики Казахстан 27 июля 2016 года № 14002.</w:t>
      </w:r>
    </w:p>
    <w:p>
      <w:pPr>
        <w:spacing w:after="0"/>
        <w:ind w:left="0"/>
        <w:jc w:val="both"/>
      </w:pPr>
      <w:r>
        <w:rPr>
          <w:rFonts w:ascii="Times New Roman"/>
          <w:b w:val="false"/>
          <w:i w:val="false"/>
          <w:color w:val="ff0000"/>
          <w:sz w:val="28"/>
        </w:rPr>
        <w:t xml:space="preserve">
      Сноска. Заголовок - в редакции приказа и.о. Министра индустрии и инфраструктурного развития РК от 21.07.2023 </w:t>
      </w:r>
      <w:r>
        <w:rPr>
          <w:rFonts w:ascii="Times New Roman"/>
          <w:b w:val="false"/>
          <w:i w:val="false"/>
          <w:color w:val="ff0000"/>
          <w:sz w:val="28"/>
        </w:rPr>
        <w:t>№ 532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34-27) </w:t>
      </w:r>
      <w:r>
        <w:rPr>
          <w:rFonts w:ascii="Times New Roman"/>
          <w:b w:val="false"/>
          <w:i w:val="false"/>
          <w:color w:val="000000"/>
          <w:sz w:val="28"/>
        </w:rPr>
        <w:t>пункта 2</w:t>
      </w:r>
      <w:r>
        <w:rPr>
          <w:rFonts w:ascii="Times New Roman"/>
          <w:b w:val="false"/>
          <w:i w:val="false"/>
          <w:color w:val="000000"/>
          <w:sz w:val="28"/>
        </w:rPr>
        <w:t xml:space="preserve"> статьи 14 Закона Республики Казахстан "О железнодорожном транспорте"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индустрии и инфраструктурного развития РК от 21.07.2023 </w:t>
      </w:r>
      <w:r>
        <w:rPr>
          <w:rFonts w:ascii="Times New Roman"/>
          <w:b w:val="false"/>
          <w:i w:val="false"/>
          <w:color w:val="000000"/>
          <w:sz w:val="28"/>
        </w:rPr>
        <w:t>№ 532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Правила субсидирования ставок вознаграждения при кредитовании и финансовом лизинге на приобретение вагонов и локомотивов.</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индустрии и инфраструктурного развития РК от 21.07.2023 </w:t>
      </w:r>
      <w:r>
        <w:rPr>
          <w:rFonts w:ascii="Times New Roman"/>
          <w:b w:val="false"/>
          <w:i w:val="false"/>
          <w:color w:val="000000"/>
          <w:sz w:val="28"/>
        </w:rPr>
        <w:t>№ 532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настоящего пункта.</w:t>
      </w:r>
    </w:p>
    <w:bookmarkEnd w:id="6"/>
    <w:bookmarkStart w:name="z4"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7"/>
    <w:bookmarkStart w:name="z5"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 инвестициям и развитию</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                           А.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   </w:t>
      </w:r>
    </w:p>
    <w:bookmarkStart w:name="z12" w:id="9"/>
    <w:p>
      <w:pPr>
        <w:spacing w:after="0"/>
        <w:ind w:left="0"/>
        <w:jc w:val="both"/>
      </w:pPr>
      <w:r>
        <w:rPr>
          <w:rFonts w:ascii="Times New Roman"/>
          <w:b w:val="false"/>
          <w:i w:val="false"/>
          <w:color w:val="000000"/>
          <w:sz w:val="28"/>
        </w:rPr>
        <w:t xml:space="preserve">
      Министр финансов   </w:t>
      </w:r>
    </w:p>
    <w:bookmarkEnd w:id="9"/>
    <w:bookmarkStart w:name="z13" w:id="10"/>
    <w:p>
      <w:pPr>
        <w:spacing w:after="0"/>
        <w:ind w:left="0"/>
        <w:jc w:val="both"/>
      </w:pPr>
      <w:r>
        <w:rPr>
          <w:rFonts w:ascii="Times New Roman"/>
          <w:b w:val="false"/>
          <w:i w:val="false"/>
          <w:color w:val="000000"/>
          <w:sz w:val="28"/>
        </w:rPr>
        <w:t xml:space="preserve">
      Республики Казахстан   </w:t>
      </w:r>
    </w:p>
    <w:bookmarkEnd w:id="10"/>
    <w:bookmarkStart w:name="z14" w:id="11"/>
    <w:p>
      <w:pPr>
        <w:spacing w:after="0"/>
        <w:ind w:left="0"/>
        <w:jc w:val="both"/>
      </w:pPr>
      <w:r>
        <w:rPr>
          <w:rFonts w:ascii="Times New Roman"/>
          <w:b w:val="false"/>
          <w:i w:val="false"/>
          <w:color w:val="000000"/>
          <w:sz w:val="28"/>
        </w:rPr>
        <w:t xml:space="preserve">
      __________________ Б. Султанов   </w:t>
      </w:r>
    </w:p>
    <w:bookmarkEnd w:id="11"/>
    <w:bookmarkStart w:name="z15" w:id="12"/>
    <w:p>
      <w:pPr>
        <w:spacing w:after="0"/>
        <w:ind w:left="0"/>
        <w:jc w:val="both"/>
      </w:pPr>
      <w:r>
        <w:rPr>
          <w:rFonts w:ascii="Times New Roman"/>
          <w:b w:val="false"/>
          <w:i w:val="false"/>
          <w:color w:val="000000"/>
          <w:sz w:val="28"/>
        </w:rPr>
        <w:t>
      25 июня 2016 года</w:t>
      </w:r>
    </w:p>
    <w:bookmarkEnd w:id="12"/>
    <w:p>
      <w:pPr>
        <w:spacing w:after="0"/>
        <w:ind w:left="0"/>
        <w:jc w:val="both"/>
      </w:pPr>
      <w:r>
        <w:rPr>
          <w:rFonts w:ascii="Times New Roman"/>
          <w:b w:val="false"/>
          <w:i w:val="false"/>
          <w:color w:val="000000"/>
          <w:sz w:val="28"/>
        </w:rPr>
        <w:t xml:space="preserve">
      "СОГЛАСОВАН"   </w:t>
      </w:r>
    </w:p>
    <w:bookmarkStart w:name="z16" w:id="13"/>
    <w:p>
      <w:pPr>
        <w:spacing w:after="0"/>
        <w:ind w:left="0"/>
        <w:jc w:val="both"/>
      </w:pPr>
      <w:r>
        <w:rPr>
          <w:rFonts w:ascii="Times New Roman"/>
          <w:b w:val="false"/>
          <w:i w:val="false"/>
          <w:color w:val="000000"/>
          <w:sz w:val="28"/>
        </w:rPr>
        <w:t xml:space="preserve">
      Министр национальной экономики   </w:t>
      </w:r>
    </w:p>
    <w:bookmarkEnd w:id="13"/>
    <w:bookmarkStart w:name="z17" w:id="14"/>
    <w:p>
      <w:pPr>
        <w:spacing w:after="0"/>
        <w:ind w:left="0"/>
        <w:jc w:val="both"/>
      </w:pPr>
      <w:r>
        <w:rPr>
          <w:rFonts w:ascii="Times New Roman"/>
          <w:b w:val="false"/>
          <w:i w:val="false"/>
          <w:color w:val="000000"/>
          <w:sz w:val="28"/>
        </w:rPr>
        <w:t xml:space="preserve">
      Республики Казахстан   </w:t>
      </w:r>
    </w:p>
    <w:bookmarkEnd w:id="14"/>
    <w:bookmarkStart w:name="z18" w:id="15"/>
    <w:p>
      <w:pPr>
        <w:spacing w:after="0"/>
        <w:ind w:left="0"/>
        <w:jc w:val="both"/>
      </w:pPr>
      <w:r>
        <w:rPr>
          <w:rFonts w:ascii="Times New Roman"/>
          <w:b w:val="false"/>
          <w:i w:val="false"/>
          <w:color w:val="000000"/>
          <w:sz w:val="28"/>
        </w:rPr>
        <w:t xml:space="preserve">
      __________________ К. Бишимбаев   </w:t>
      </w:r>
    </w:p>
    <w:bookmarkEnd w:id="15"/>
    <w:bookmarkStart w:name="z19" w:id="16"/>
    <w:p>
      <w:pPr>
        <w:spacing w:after="0"/>
        <w:ind w:left="0"/>
        <w:jc w:val="both"/>
      </w:pPr>
      <w:r>
        <w:rPr>
          <w:rFonts w:ascii="Times New Roman"/>
          <w:b w:val="false"/>
          <w:i w:val="false"/>
          <w:color w:val="000000"/>
          <w:sz w:val="28"/>
        </w:rPr>
        <w:t>
      30 июня 2016 года</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2016 года № 497</w:t>
            </w:r>
          </w:p>
        </w:tc>
      </w:tr>
    </w:tbl>
    <w:bookmarkStart w:name="z7" w:id="17"/>
    <w:p>
      <w:pPr>
        <w:spacing w:after="0"/>
        <w:ind w:left="0"/>
        <w:jc w:val="left"/>
      </w:pPr>
      <w:r>
        <w:rPr>
          <w:rFonts w:ascii="Times New Roman"/>
          <w:b/>
          <w:i w:val="false"/>
          <w:color w:val="000000"/>
        </w:rPr>
        <w:t xml:space="preserve"> Правила субсидирования ставок вознаграждения при кредитовании и финансовом лизинге на приобретение вагонов и локомотивов</w:t>
      </w:r>
    </w:p>
    <w:bookmarkEnd w:id="17"/>
    <w:p>
      <w:pPr>
        <w:spacing w:after="0"/>
        <w:ind w:left="0"/>
        <w:jc w:val="both"/>
      </w:pPr>
      <w:r>
        <w:rPr>
          <w:rFonts w:ascii="Times New Roman"/>
          <w:b w:val="false"/>
          <w:i w:val="false"/>
          <w:color w:val="ff0000"/>
          <w:sz w:val="28"/>
        </w:rPr>
        <w:t xml:space="preserve">
      Сноска. Правила - в редакции приказа и.о. Министра индустрии и инфраструктурного развития РК от 21.07.2023 </w:t>
      </w:r>
      <w:r>
        <w:rPr>
          <w:rFonts w:ascii="Times New Roman"/>
          <w:b w:val="false"/>
          <w:i w:val="false"/>
          <w:color w:val="ff0000"/>
          <w:sz w:val="28"/>
        </w:rPr>
        <w:t>№ 532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18"/>
    <w:p>
      <w:pPr>
        <w:spacing w:after="0"/>
        <w:ind w:left="0"/>
        <w:jc w:val="left"/>
      </w:pPr>
      <w:r>
        <w:rPr>
          <w:rFonts w:ascii="Times New Roman"/>
          <w:b/>
          <w:i w:val="false"/>
          <w:color w:val="000000"/>
        </w:rPr>
        <w:t xml:space="preserve"> Глава 1. Общие положения</w:t>
      </w:r>
    </w:p>
    <w:bookmarkEnd w:id="18"/>
    <w:bookmarkStart w:name="z21" w:id="19"/>
    <w:p>
      <w:pPr>
        <w:spacing w:after="0"/>
        <w:ind w:left="0"/>
        <w:jc w:val="both"/>
      </w:pPr>
      <w:r>
        <w:rPr>
          <w:rFonts w:ascii="Times New Roman"/>
          <w:b w:val="false"/>
          <w:i w:val="false"/>
          <w:color w:val="000000"/>
          <w:sz w:val="28"/>
        </w:rPr>
        <w:t xml:space="preserve">
      1. Настоящие Правила субсидирования ставок вознаграждения при кредитовании и финансовом лизинге на приобретение вагонов и локомотивов разработаны в соответствии с подпунктом 34-27) </w:t>
      </w:r>
      <w:r>
        <w:rPr>
          <w:rFonts w:ascii="Times New Roman"/>
          <w:b w:val="false"/>
          <w:i w:val="false"/>
          <w:color w:val="000000"/>
          <w:sz w:val="28"/>
        </w:rPr>
        <w:t>пункта 2</w:t>
      </w:r>
      <w:r>
        <w:rPr>
          <w:rFonts w:ascii="Times New Roman"/>
          <w:b w:val="false"/>
          <w:i w:val="false"/>
          <w:color w:val="000000"/>
          <w:sz w:val="28"/>
        </w:rPr>
        <w:t xml:space="preserve"> статьи 14 Закона Республики Казахстан "О железнодорожном транспорте" и определяют порядок субсидирования ставок вознаграждения при кредитовании и финансовом лизинге на приобретение вагонов и локомотивов.</w:t>
      </w:r>
    </w:p>
    <w:bookmarkEnd w:id="19"/>
    <w:bookmarkStart w:name="z22" w:id="20"/>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20"/>
    <w:bookmarkStart w:name="z23" w:id="21"/>
    <w:p>
      <w:pPr>
        <w:spacing w:after="0"/>
        <w:ind w:left="0"/>
        <w:jc w:val="both"/>
      </w:pPr>
      <w:r>
        <w:rPr>
          <w:rFonts w:ascii="Times New Roman"/>
          <w:b w:val="false"/>
          <w:i w:val="false"/>
          <w:color w:val="000000"/>
          <w:sz w:val="28"/>
        </w:rPr>
        <w:t>
      1) оператор вагонов (контейнеров) – лицо, владеющее вагонами (контейнерами) на праве собственности или иных законных основаниях, участвующее на основе договора с перевозчиком в перевозочном процессе путем оказания услуг оператора вагонов (контейнеров) и указанное в перевозочных документах;</w:t>
      </w:r>
    </w:p>
    <w:bookmarkEnd w:id="21"/>
    <w:bookmarkStart w:name="z24" w:id="22"/>
    <w:p>
      <w:pPr>
        <w:spacing w:after="0"/>
        <w:ind w:left="0"/>
        <w:jc w:val="both"/>
      </w:pPr>
      <w:r>
        <w:rPr>
          <w:rFonts w:ascii="Times New Roman"/>
          <w:b w:val="false"/>
          <w:i w:val="false"/>
          <w:color w:val="000000"/>
          <w:sz w:val="28"/>
        </w:rPr>
        <w:t>
      2) оператор локомотивной тяги в пассажирском движении – лицо, владеющее на праве собственности или иных законных основаниях тяговым транспортным средством (локомотивом), используемым для пассажирских перевозок, обеспечивающее его содержание, эксплуатацию;</w:t>
      </w:r>
    </w:p>
    <w:bookmarkEnd w:id="22"/>
    <w:bookmarkStart w:name="z25" w:id="23"/>
    <w:p>
      <w:pPr>
        <w:spacing w:after="0"/>
        <w:ind w:left="0"/>
        <w:jc w:val="both"/>
      </w:pPr>
      <w:r>
        <w:rPr>
          <w:rFonts w:ascii="Times New Roman"/>
          <w:b w:val="false"/>
          <w:i w:val="false"/>
          <w:color w:val="000000"/>
          <w:sz w:val="28"/>
        </w:rPr>
        <w:t>
      3) финансовые институты – юридические лица, организации, осуществляющие отдельные виды банковских операций;</w:t>
      </w:r>
    </w:p>
    <w:bookmarkEnd w:id="23"/>
    <w:bookmarkStart w:name="z26" w:id="24"/>
    <w:p>
      <w:pPr>
        <w:spacing w:after="0"/>
        <w:ind w:left="0"/>
        <w:jc w:val="both"/>
      </w:pPr>
      <w:r>
        <w:rPr>
          <w:rFonts w:ascii="Times New Roman"/>
          <w:b w:val="false"/>
          <w:i w:val="false"/>
          <w:color w:val="000000"/>
          <w:sz w:val="28"/>
        </w:rPr>
        <w:t>
      4) оператор локомотивной тяги – лицо, владеющее на праве собственности или иных законных основаниях тяговым транспортным средством (локомотивом), обеспечивающее его содержание, эксплуатацию, за исключением оператора локомотивной тяги в пассажирском движении;</w:t>
      </w:r>
    </w:p>
    <w:bookmarkEnd w:id="24"/>
    <w:bookmarkStart w:name="z27" w:id="25"/>
    <w:p>
      <w:pPr>
        <w:spacing w:after="0"/>
        <w:ind w:left="0"/>
        <w:jc w:val="both"/>
      </w:pPr>
      <w:r>
        <w:rPr>
          <w:rFonts w:ascii="Times New Roman"/>
          <w:b w:val="false"/>
          <w:i w:val="false"/>
          <w:color w:val="000000"/>
          <w:sz w:val="28"/>
        </w:rPr>
        <w:t>
      5) перевозчик - лицо, осуществляющее деятельность по перевозке грузов или пассажиров, багажа, грузобагажа, почтовых отправлений и указанное в перевозочных документах, владеющее на праве собственности или на ином законном основании подвижным составом, включая тяговые транспортные средства;</w:t>
      </w:r>
    </w:p>
    <w:bookmarkEnd w:id="25"/>
    <w:bookmarkStart w:name="z28" w:id="26"/>
    <w:p>
      <w:pPr>
        <w:spacing w:after="0"/>
        <w:ind w:left="0"/>
        <w:jc w:val="both"/>
      </w:pPr>
      <w:r>
        <w:rPr>
          <w:rFonts w:ascii="Times New Roman"/>
          <w:b w:val="false"/>
          <w:i w:val="false"/>
          <w:color w:val="000000"/>
          <w:sz w:val="28"/>
        </w:rPr>
        <w:t>
      6) уполномоченный орган – центральный исполнительный орган, осуществляющий руководство в сфере железнодорожного транспорта, а также в пределах, предусмотренных законодательством Республики Казахстан, – межотраслевую координацию.</w:t>
      </w:r>
    </w:p>
    <w:bookmarkEnd w:id="26"/>
    <w:bookmarkStart w:name="z29" w:id="27"/>
    <w:p>
      <w:pPr>
        <w:spacing w:after="0"/>
        <w:ind w:left="0"/>
        <w:jc w:val="left"/>
      </w:pPr>
      <w:r>
        <w:rPr>
          <w:rFonts w:ascii="Times New Roman"/>
          <w:b/>
          <w:i w:val="false"/>
          <w:color w:val="000000"/>
        </w:rPr>
        <w:t xml:space="preserve"> Глава 2. Порядок субсидирования ставок вознаграждения при кредитовании и финансовом лизинге на приобретение вагонов и локомотивов</w:t>
      </w:r>
    </w:p>
    <w:bookmarkEnd w:id="27"/>
    <w:bookmarkStart w:name="z30" w:id="28"/>
    <w:p>
      <w:pPr>
        <w:spacing w:after="0"/>
        <w:ind w:left="0"/>
        <w:jc w:val="both"/>
      </w:pPr>
      <w:r>
        <w:rPr>
          <w:rFonts w:ascii="Times New Roman"/>
          <w:b w:val="false"/>
          <w:i w:val="false"/>
          <w:color w:val="000000"/>
          <w:sz w:val="28"/>
        </w:rPr>
        <w:t>
      3. Субсидирование ставки вознаграждения при кредитовании и финансовом лизинге на приобретение вагонов и локомотивов, установленного договором банковского займа/финансового лизинга (далее – субсидирование ставки) осуществляется при заключении его между:</w:t>
      </w:r>
    </w:p>
    <w:bookmarkEnd w:id="28"/>
    <w:bookmarkStart w:name="z31" w:id="29"/>
    <w:p>
      <w:pPr>
        <w:spacing w:after="0"/>
        <w:ind w:left="0"/>
        <w:jc w:val="both"/>
      </w:pPr>
      <w:r>
        <w:rPr>
          <w:rFonts w:ascii="Times New Roman"/>
          <w:b w:val="false"/>
          <w:i w:val="false"/>
          <w:color w:val="000000"/>
          <w:sz w:val="28"/>
        </w:rPr>
        <w:t>
      1) оператором вагонов (контейнеров) и финансовым институтом;</w:t>
      </w:r>
    </w:p>
    <w:bookmarkEnd w:id="29"/>
    <w:bookmarkStart w:name="z32" w:id="30"/>
    <w:p>
      <w:pPr>
        <w:spacing w:after="0"/>
        <w:ind w:left="0"/>
        <w:jc w:val="both"/>
      </w:pPr>
      <w:r>
        <w:rPr>
          <w:rFonts w:ascii="Times New Roman"/>
          <w:b w:val="false"/>
          <w:i w:val="false"/>
          <w:color w:val="000000"/>
          <w:sz w:val="28"/>
        </w:rPr>
        <w:t>
      2) оператором локомотивной тяги в пассажирском движении и финансовым институтом;</w:t>
      </w:r>
    </w:p>
    <w:bookmarkEnd w:id="30"/>
    <w:bookmarkStart w:name="z33" w:id="31"/>
    <w:p>
      <w:pPr>
        <w:spacing w:after="0"/>
        <w:ind w:left="0"/>
        <w:jc w:val="both"/>
      </w:pPr>
      <w:r>
        <w:rPr>
          <w:rFonts w:ascii="Times New Roman"/>
          <w:b w:val="false"/>
          <w:i w:val="false"/>
          <w:color w:val="000000"/>
          <w:sz w:val="28"/>
        </w:rPr>
        <w:t>
      3) оператором локомотивной тяги и финансовым институтом;</w:t>
      </w:r>
    </w:p>
    <w:bookmarkEnd w:id="31"/>
    <w:bookmarkStart w:name="z34" w:id="32"/>
    <w:p>
      <w:pPr>
        <w:spacing w:after="0"/>
        <w:ind w:left="0"/>
        <w:jc w:val="both"/>
      </w:pPr>
      <w:r>
        <w:rPr>
          <w:rFonts w:ascii="Times New Roman"/>
          <w:b w:val="false"/>
          <w:i w:val="false"/>
          <w:color w:val="000000"/>
          <w:sz w:val="28"/>
        </w:rPr>
        <w:t>
      4) перевозчиком и финансовым институтом.</w:t>
      </w:r>
    </w:p>
    <w:bookmarkEnd w:id="32"/>
    <w:bookmarkStart w:name="z35" w:id="33"/>
    <w:p>
      <w:pPr>
        <w:spacing w:after="0"/>
        <w:ind w:left="0"/>
        <w:jc w:val="both"/>
      </w:pPr>
      <w:r>
        <w:rPr>
          <w:rFonts w:ascii="Times New Roman"/>
          <w:b w:val="false"/>
          <w:i w:val="false"/>
          <w:color w:val="000000"/>
          <w:sz w:val="28"/>
        </w:rPr>
        <w:t>
      4. Субсидированию подлежат ставки вознаграждения при кредитовании и финансовом лизинге на приобретение новых вагонов и локомотивов.</w:t>
      </w:r>
    </w:p>
    <w:bookmarkEnd w:id="33"/>
    <w:bookmarkStart w:name="z36" w:id="34"/>
    <w:p>
      <w:pPr>
        <w:spacing w:after="0"/>
        <w:ind w:left="0"/>
        <w:jc w:val="both"/>
      </w:pPr>
      <w:r>
        <w:rPr>
          <w:rFonts w:ascii="Times New Roman"/>
          <w:b w:val="false"/>
          <w:i w:val="false"/>
          <w:color w:val="000000"/>
          <w:sz w:val="28"/>
        </w:rPr>
        <w:t xml:space="preserve">
      5. Уполномоченный орган опубликовывает на своем интернет-ресурсе объявление о начале приема документов на осуществление субсидирования ставки (далее – объявление) с указанием даты начала и окончания приема с учетом сроков, указанных в </w:t>
      </w:r>
      <w:r>
        <w:rPr>
          <w:rFonts w:ascii="Times New Roman"/>
          <w:b w:val="false"/>
          <w:i w:val="false"/>
          <w:color w:val="000000"/>
          <w:sz w:val="28"/>
        </w:rPr>
        <w:t>пункте 19</w:t>
      </w:r>
      <w:r>
        <w:rPr>
          <w:rFonts w:ascii="Times New Roman"/>
          <w:b w:val="false"/>
          <w:i w:val="false"/>
          <w:color w:val="000000"/>
          <w:sz w:val="28"/>
        </w:rPr>
        <w:t xml:space="preserve"> настоящих Правил.</w:t>
      </w:r>
    </w:p>
    <w:bookmarkEnd w:id="34"/>
    <w:bookmarkStart w:name="z37" w:id="35"/>
    <w:p>
      <w:pPr>
        <w:spacing w:after="0"/>
        <w:ind w:left="0"/>
        <w:jc w:val="left"/>
      </w:pPr>
      <w:r>
        <w:rPr>
          <w:rFonts w:ascii="Times New Roman"/>
          <w:b/>
          <w:i w:val="false"/>
          <w:color w:val="000000"/>
        </w:rPr>
        <w:t xml:space="preserve"> Параграф 1. Определение размера субсидий</w:t>
      </w:r>
    </w:p>
    <w:bookmarkEnd w:id="35"/>
    <w:bookmarkStart w:name="z38" w:id="36"/>
    <w:p>
      <w:pPr>
        <w:spacing w:after="0"/>
        <w:ind w:left="0"/>
        <w:jc w:val="both"/>
      </w:pPr>
      <w:r>
        <w:rPr>
          <w:rFonts w:ascii="Times New Roman"/>
          <w:b w:val="false"/>
          <w:i w:val="false"/>
          <w:color w:val="000000"/>
          <w:sz w:val="28"/>
        </w:rPr>
        <w:t xml:space="preserve">
      6. Субсидированию подлежат расходы перевозчика, оператора вагонов (контейнеров), оператора локомотивной тяги в пассажирском движении и оператора локомотивной тяги на выплату ставки вознаграждения, установленной договором банковского займа или финансового лизинга на приобретение вагонов и локомотивов (далее – договор займа/финансового лизинга) в размерах, установленных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w:t>
      </w:r>
    </w:p>
    <w:bookmarkEnd w:id="36"/>
    <w:bookmarkStart w:name="z39" w:id="37"/>
    <w:p>
      <w:pPr>
        <w:spacing w:after="0"/>
        <w:ind w:left="0"/>
        <w:jc w:val="both"/>
      </w:pPr>
      <w:r>
        <w:rPr>
          <w:rFonts w:ascii="Times New Roman"/>
          <w:b w:val="false"/>
          <w:i w:val="false"/>
          <w:color w:val="000000"/>
          <w:sz w:val="28"/>
        </w:rPr>
        <w:t>
      7. Расходы перевозчика, оператора вагонов (контейнеров), оператора локомотивной тяги в пассажирском движении и оператора локомотивной тяги на выплату ставки вознаграждения, установленного договором займа/финансового лизинга, субсидируются в пределах суммы, предусмотренной республиканским бюджетом на соответствующий год.</w:t>
      </w:r>
    </w:p>
    <w:bookmarkEnd w:id="37"/>
    <w:bookmarkStart w:name="z40" w:id="38"/>
    <w:p>
      <w:pPr>
        <w:spacing w:after="0"/>
        <w:ind w:left="0"/>
        <w:jc w:val="both"/>
      </w:pPr>
      <w:r>
        <w:rPr>
          <w:rFonts w:ascii="Times New Roman"/>
          <w:b w:val="false"/>
          <w:i w:val="false"/>
          <w:color w:val="000000"/>
          <w:sz w:val="28"/>
        </w:rPr>
        <w:t>
      8. Субсидирование ставки осуществляется в соответствии с заключенным между уполномоченным органом, перевозчиком, оператором вагонов (контейнеров), оператором локомотивной тяги в пассажирском движении или оператором локомотивной тяги и финансовым институтом договора на субсидирование ставки вознаграждения при кредитовании и финансовом лизинге на приобретение вагонов и локомотивов (далее – договор субсидирования).</w:t>
      </w:r>
    </w:p>
    <w:bookmarkEnd w:id="38"/>
    <w:bookmarkStart w:name="z41" w:id="39"/>
    <w:p>
      <w:pPr>
        <w:spacing w:after="0"/>
        <w:ind w:left="0"/>
        <w:jc w:val="both"/>
      </w:pPr>
      <w:r>
        <w:rPr>
          <w:rFonts w:ascii="Times New Roman"/>
          <w:b w:val="false"/>
          <w:i w:val="false"/>
          <w:color w:val="000000"/>
          <w:sz w:val="28"/>
        </w:rPr>
        <w:t xml:space="preserve">
      9. Договор субсидирования заключается на основе типового договора,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22 июня 2016 года № 517 (зарегистрирован в Реестре государственной регистрации нормативных правовых актов за № 13975) на срок, не превышающий срока договора займа/финансового лизинга, но не более двадцати лет. Уполномоченный орган обеспечивает ежегодное планирование расходов республиканского бюджета на субсидирование ставки до окончания срока действия договора субсидирования.</w:t>
      </w:r>
    </w:p>
    <w:bookmarkEnd w:id="39"/>
    <w:bookmarkStart w:name="z42" w:id="40"/>
    <w:p>
      <w:pPr>
        <w:spacing w:after="0"/>
        <w:ind w:left="0"/>
        <w:jc w:val="both"/>
      </w:pPr>
      <w:r>
        <w:rPr>
          <w:rFonts w:ascii="Times New Roman"/>
          <w:b w:val="false"/>
          <w:i w:val="false"/>
          <w:color w:val="000000"/>
          <w:sz w:val="28"/>
        </w:rPr>
        <w:t>
      10. Субсидированию подлежит часть ставки вознаграждения по договорам займа/финансового лизинга, превышающая 0,1 % годовых для перевозчиков, 5 % годовых для оператора вагонов (контейнеров), оператора локомотивной тяги в пассажирском движении и оператора локомотивной тяги, но размером не более 10 %, а оставшаяся часть оплачивается перевозчиком, оператором вагонов (контейнеров), оператором в пассажирском движении или оператором локомотивной тяги.</w:t>
      </w:r>
    </w:p>
    <w:bookmarkEnd w:id="40"/>
    <w:bookmarkStart w:name="z43" w:id="41"/>
    <w:p>
      <w:pPr>
        <w:spacing w:after="0"/>
        <w:ind w:left="0"/>
        <w:jc w:val="both"/>
      </w:pPr>
      <w:r>
        <w:rPr>
          <w:rFonts w:ascii="Times New Roman"/>
          <w:b w:val="false"/>
          <w:i w:val="false"/>
          <w:color w:val="000000"/>
          <w:sz w:val="28"/>
        </w:rPr>
        <w:t>
      11. В случае если договор займа/финансового лизинга заключен и кредитные средства выданы финансовым институтом в иностранной валюте, субсидий выплачиваются в тенге, по курсу Национального Банка Республики Казахстан, действующей на дату перечисления сумм субсидий в соответствии с размером ставки вознаграждения, подлежащая субсидированию за счет бюджетных средств.</w:t>
      </w:r>
    </w:p>
    <w:bookmarkEnd w:id="41"/>
    <w:bookmarkStart w:name="z44" w:id="42"/>
    <w:p>
      <w:pPr>
        <w:spacing w:after="0"/>
        <w:ind w:left="0"/>
        <w:jc w:val="left"/>
      </w:pPr>
      <w:r>
        <w:rPr>
          <w:rFonts w:ascii="Times New Roman"/>
          <w:b/>
          <w:i w:val="false"/>
          <w:color w:val="000000"/>
        </w:rPr>
        <w:t xml:space="preserve"> Параграф 2. Условия субсидирования ставки</w:t>
      </w:r>
    </w:p>
    <w:bookmarkEnd w:id="42"/>
    <w:bookmarkStart w:name="z45" w:id="43"/>
    <w:p>
      <w:pPr>
        <w:spacing w:after="0"/>
        <w:ind w:left="0"/>
        <w:jc w:val="both"/>
      </w:pPr>
      <w:r>
        <w:rPr>
          <w:rFonts w:ascii="Times New Roman"/>
          <w:b w:val="false"/>
          <w:i w:val="false"/>
          <w:color w:val="000000"/>
          <w:sz w:val="28"/>
        </w:rPr>
        <w:t>
      12. Субсидирование ставки производится при условии своевременного и полного исполнения перевозчиком, оператором вагонов (контейнеров), оператором локомотивной тяги в пассажирском движении или оператором локомотивной тяги своих обязательств в соответствии договором займа/финансового лизинга и осуществление выплаты финансовому институту согласно графику, предусмотренному договором займа/финансового лизинга с учетом субсидирования ставки.</w:t>
      </w:r>
    </w:p>
    <w:bookmarkEnd w:id="43"/>
    <w:bookmarkStart w:name="z46" w:id="44"/>
    <w:p>
      <w:pPr>
        <w:spacing w:after="0"/>
        <w:ind w:left="0"/>
        <w:jc w:val="both"/>
      </w:pPr>
      <w:r>
        <w:rPr>
          <w:rFonts w:ascii="Times New Roman"/>
          <w:b w:val="false"/>
          <w:i w:val="false"/>
          <w:color w:val="000000"/>
          <w:sz w:val="28"/>
        </w:rPr>
        <w:t>
      13. Субсидии не предоставляются на уплату процентов, начисленных и уплаченных по просроченной задолженности финансовым институтом, единовременных комиссии установленных финансовым институтом.</w:t>
      </w:r>
    </w:p>
    <w:bookmarkEnd w:id="44"/>
    <w:bookmarkStart w:name="z47" w:id="45"/>
    <w:p>
      <w:pPr>
        <w:spacing w:after="0"/>
        <w:ind w:left="0"/>
        <w:jc w:val="both"/>
      </w:pPr>
      <w:r>
        <w:rPr>
          <w:rFonts w:ascii="Times New Roman"/>
          <w:b w:val="false"/>
          <w:i w:val="false"/>
          <w:color w:val="000000"/>
          <w:sz w:val="28"/>
        </w:rPr>
        <w:t>
      14. Для получения средств из республиканского бюджета на субсидирование ставки перевозчик, оператор вагонов (контейнеров), оператор локомотивной тяги в пассажирском движении и оператор локомотивной тяги соответствует следующим требованиям:</w:t>
      </w:r>
    </w:p>
    <w:bookmarkEnd w:id="45"/>
    <w:bookmarkStart w:name="z48" w:id="46"/>
    <w:p>
      <w:pPr>
        <w:spacing w:after="0"/>
        <w:ind w:left="0"/>
        <w:jc w:val="both"/>
      </w:pPr>
      <w:r>
        <w:rPr>
          <w:rFonts w:ascii="Times New Roman"/>
          <w:b w:val="false"/>
          <w:i w:val="false"/>
          <w:color w:val="000000"/>
          <w:sz w:val="28"/>
        </w:rPr>
        <w:t>
      1) является индивидуальным предпринимателем или юридическим лицом, осуществляющим предпринимательскую деятельность на территории Республики Казахстан;</w:t>
      </w:r>
    </w:p>
    <w:bookmarkEnd w:id="46"/>
    <w:bookmarkStart w:name="z49" w:id="47"/>
    <w:p>
      <w:pPr>
        <w:spacing w:after="0"/>
        <w:ind w:left="0"/>
        <w:jc w:val="both"/>
      </w:pPr>
      <w:r>
        <w:rPr>
          <w:rFonts w:ascii="Times New Roman"/>
          <w:b w:val="false"/>
          <w:i w:val="false"/>
          <w:color w:val="000000"/>
          <w:sz w:val="28"/>
        </w:rPr>
        <w:t>
      2) не имеет задолженности по налогам и другим обязательным платежам в бюджет и отчислениям в единый накопительный пенсионный фонд, за исключением случаев, когда срок уплаты отсрочен в соответствии с законодательством Республики Казахстан;</w:t>
      </w:r>
    </w:p>
    <w:bookmarkEnd w:id="47"/>
    <w:bookmarkStart w:name="z50" w:id="48"/>
    <w:p>
      <w:pPr>
        <w:spacing w:after="0"/>
        <w:ind w:left="0"/>
        <w:jc w:val="both"/>
      </w:pPr>
      <w:r>
        <w:rPr>
          <w:rFonts w:ascii="Times New Roman"/>
          <w:b w:val="false"/>
          <w:i w:val="false"/>
          <w:color w:val="000000"/>
          <w:sz w:val="28"/>
        </w:rPr>
        <w:t xml:space="preserve">
      3) имеет предварительное положительное заключение, выданное за последние 6 месяцев финансовым институтом о возможности заключения договора займа/финансового лизинга с учетом размера ставки вознаграждения, указанного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 или заключенный договор займа/финансового лизинга с финансовым институтом.</w:t>
      </w:r>
    </w:p>
    <w:bookmarkEnd w:id="48"/>
    <w:bookmarkStart w:name="z51" w:id="49"/>
    <w:p>
      <w:pPr>
        <w:spacing w:after="0"/>
        <w:ind w:left="0"/>
        <w:jc w:val="both"/>
      </w:pPr>
      <w:r>
        <w:rPr>
          <w:rFonts w:ascii="Times New Roman"/>
          <w:b w:val="false"/>
          <w:i w:val="false"/>
          <w:color w:val="000000"/>
          <w:sz w:val="28"/>
        </w:rPr>
        <w:t xml:space="preserve">
      15. Для получения средств из республиканского бюджета на субсидирование ставки перевозчик, оператор вагонов (контейнеров), оператор локомотивной тяги в пассажирском движении или оператор локомотивной тяги с учетом сроков, предусмотренных </w:t>
      </w:r>
      <w:r>
        <w:rPr>
          <w:rFonts w:ascii="Times New Roman"/>
          <w:b w:val="false"/>
          <w:i w:val="false"/>
          <w:color w:val="000000"/>
          <w:sz w:val="28"/>
        </w:rPr>
        <w:t>пунктом 19</w:t>
      </w:r>
      <w:r>
        <w:rPr>
          <w:rFonts w:ascii="Times New Roman"/>
          <w:b w:val="false"/>
          <w:i w:val="false"/>
          <w:color w:val="000000"/>
          <w:sz w:val="28"/>
        </w:rPr>
        <w:t xml:space="preserve"> настоящих Правил, представляет в уполномоченный орган:</w:t>
      </w:r>
    </w:p>
    <w:bookmarkEnd w:id="49"/>
    <w:bookmarkStart w:name="z52" w:id="50"/>
    <w:p>
      <w:pPr>
        <w:spacing w:after="0"/>
        <w:ind w:left="0"/>
        <w:jc w:val="both"/>
      </w:pPr>
      <w:r>
        <w:rPr>
          <w:rFonts w:ascii="Times New Roman"/>
          <w:b w:val="false"/>
          <w:i w:val="false"/>
          <w:color w:val="000000"/>
          <w:sz w:val="28"/>
        </w:rPr>
        <w:t xml:space="preserve">
      1) предварительное положительное заключение финансового института о возможности заключения договора займа/финансового лизинга с перевозчиком, оператором вагонов (контейнеров), оператором локомотивной тяги в пассажирском движении или оператором локомотивной тяги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предварительное заключение), за подписью первого руководителя или лица имеющего право подписи (с приложением соответствующего документа, подтверждающего данное право), скрепленная печатью либо засвидетельственную финансовым институтом копию договора займа/финансового лизинга, с указанием графика платежей;</w:t>
      </w:r>
    </w:p>
    <w:bookmarkEnd w:id="50"/>
    <w:bookmarkStart w:name="z53" w:id="51"/>
    <w:p>
      <w:pPr>
        <w:spacing w:after="0"/>
        <w:ind w:left="0"/>
        <w:jc w:val="both"/>
      </w:pPr>
      <w:r>
        <w:rPr>
          <w:rFonts w:ascii="Times New Roman"/>
          <w:b w:val="false"/>
          <w:i w:val="false"/>
          <w:color w:val="000000"/>
          <w:sz w:val="28"/>
        </w:rPr>
        <w:t>
      2) сведения об отсутствии (наличии)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более чем за месяц, предшествующих дате предоставления документов в уполномоченный орган за исключением случаев, когда срок уплаты отсрочен в соответствии с законодательством Республики Казахстан;</w:t>
      </w:r>
    </w:p>
    <w:bookmarkEnd w:id="51"/>
    <w:bookmarkStart w:name="z54" w:id="52"/>
    <w:p>
      <w:pPr>
        <w:spacing w:after="0"/>
        <w:ind w:left="0"/>
        <w:jc w:val="both"/>
      </w:pPr>
      <w:r>
        <w:rPr>
          <w:rFonts w:ascii="Times New Roman"/>
          <w:b w:val="false"/>
          <w:i w:val="false"/>
          <w:color w:val="000000"/>
          <w:sz w:val="28"/>
        </w:rPr>
        <w:t xml:space="preserve">
      3) заявку на субсидирование за счет бюджетных средств ставки вознаграждения при кредитовании и финансовом лизинге на приобретение вагонов или локомотивов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заявка);</w:t>
      </w:r>
    </w:p>
    <w:bookmarkEnd w:id="52"/>
    <w:bookmarkStart w:name="z55" w:id="53"/>
    <w:p>
      <w:pPr>
        <w:spacing w:after="0"/>
        <w:ind w:left="0"/>
        <w:jc w:val="both"/>
      </w:pPr>
      <w:r>
        <w:rPr>
          <w:rFonts w:ascii="Times New Roman"/>
          <w:b w:val="false"/>
          <w:i w:val="false"/>
          <w:color w:val="000000"/>
          <w:sz w:val="28"/>
        </w:rPr>
        <w:t>
      4) нотариально засвидетельственную копию или полученный с веб-портала "электронного правительства" документ, подтверждающие государственную регистрацию или перерегистрацию юридического лица или индивидуального предпринимателя.</w:t>
      </w:r>
    </w:p>
    <w:bookmarkEnd w:id="53"/>
    <w:bookmarkStart w:name="z56" w:id="54"/>
    <w:p>
      <w:pPr>
        <w:spacing w:after="0"/>
        <w:ind w:left="0"/>
        <w:jc w:val="both"/>
      </w:pPr>
      <w:r>
        <w:rPr>
          <w:rFonts w:ascii="Times New Roman"/>
          <w:b w:val="false"/>
          <w:i w:val="false"/>
          <w:color w:val="000000"/>
          <w:sz w:val="28"/>
        </w:rPr>
        <w:t xml:space="preserve">
      16. Все прилагаемые документы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настоящих Правил прошиваются в один пакет, страницы пронумеровываются, на обороте последней страницы концы нити заклеены листом бумаги со словами "Прошито и пронумеровано ____ листов. Дата "___" ___________ 20__ год", подписано должностным лицом и скреплена печатью перевозчика, оператора вагонов (контейнеров), оператора локомотивной тяги в пассажирском движении или оператора локомотивной тяги. Наличие в конверте не прошитых, отдельных документов не допускается, такие документы не рассматриваются и возвращаются перевозчику, оператору вагонов (контейнеров), оператору локомотивной тяги в пассажирском движении или оператору локомотивной тяги.</w:t>
      </w:r>
    </w:p>
    <w:bookmarkEnd w:id="54"/>
    <w:bookmarkStart w:name="z57" w:id="55"/>
    <w:p>
      <w:pPr>
        <w:spacing w:after="0"/>
        <w:ind w:left="0"/>
        <w:jc w:val="both"/>
      </w:pPr>
      <w:r>
        <w:rPr>
          <w:rFonts w:ascii="Times New Roman"/>
          <w:b w:val="false"/>
          <w:i w:val="false"/>
          <w:color w:val="000000"/>
          <w:sz w:val="28"/>
        </w:rPr>
        <w:t xml:space="preserve">
      17. Для рассмотрения представленных документов, указанных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формируется комиссия по рассмотрению заявок (далее – комиссия). Состав комиссии утверждается актом первого руководителя уполномоченного органа либо в случае его отсутствия, лица, его замещающего, при этом общее количество членов комиссии составляет нечетное число и составляет менее пяти человек. Комиссию возглавляет председатель комиссии, а при его отсутствии заместитель председателя. Секретарь комиссии не является членом комиссии и не имеет права голоса при принятии комиссией решений.</w:t>
      </w:r>
    </w:p>
    <w:bookmarkEnd w:id="55"/>
    <w:bookmarkStart w:name="z58" w:id="56"/>
    <w:p>
      <w:pPr>
        <w:spacing w:after="0"/>
        <w:ind w:left="0"/>
        <w:jc w:val="both"/>
      </w:pPr>
      <w:r>
        <w:rPr>
          <w:rFonts w:ascii="Times New Roman"/>
          <w:b w:val="false"/>
          <w:i w:val="false"/>
          <w:color w:val="000000"/>
          <w:sz w:val="28"/>
        </w:rPr>
        <w:t>
      При этом, состав комиссии в течении трех рабочих дней после утверждения размещается на интернет-ресурсе уполномоченного органа.</w:t>
      </w:r>
    </w:p>
    <w:bookmarkEnd w:id="56"/>
    <w:bookmarkStart w:name="z59" w:id="57"/>
    <w:p>
      <w:pPr>
        <w:spacing w:after="0"/>
        <w:ind w:left="0"/>
        <w:jc w:val="both"/>
      </w:pPr>
      <w:r>
        <w:rPr>
          <w:rFonts w:ascii="Times New Roman"/>
          <w:b w:val="false"/>
          <w:i w:val="false"/>
          <w:color w:val="000000"/>
          <w:sz w:val="28"/>
        </w:rPr>
        <w:t>
      18. Председатель комиссии, а в случае его отсутствия заместитель председателя, руководит деятельностью комиссии, председательствует на заседаниях комиссии, планирует работу и осуществляет общий контроль за реализацией ее решений.</w:t>
      </w:r>
    </w:p>
    <w:bookmarkEnd w:id="57"/>
    <w:bookmarkStart w:name="z60" w:id="58"/>
    <w:p>
      <w:pPr>
        <w:spacing w:after="0"/>
        <w:ind w:left="0"/>
        <w:jc w:val="both"/>
      </w:pPr>
      <w:r>
        <w:rPr>
          <w:rFonts w:ascii="Times New Roman"/>
          <w:b w:val="false"/>
          <w:i w:val="false"/>
          <w:color w:val="000000"/>
          <w:sz w:val="28"/>
        </w:rPr>
        <w:t xml:space="preserve">
      19. Прием документов, указанных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осуществляется ежегодно со дня опубликования уполномоченным органом на своем интернет-ресурсе объявления о начале приема документов секретарем комиссии путем занесения в журнал регистрации (прошитый, пронумерованный, запарафированный секретарем комиссии и скрепленный печатью) и завершается 30 ноября каждого года.</w:t>
      </w:r>
    </w:p>
    <w:bookmarkEnd w:id="58"/>
    <w:bookmarkStart w:name="z61" w:id="59"/>
    <w:p>
      <w:pPr>
        <w:spacing w:after="0"/>
        <w:ind w:left="0"/>
        <w:jc w:val="both"/>
      </w:pPr>
      <w:r>
        <w:rPr>
          <w:rFonts w:ascii="Times New Roman"/>
          <w:b w:val="false"/>
          <w:i w:val="false"/>
          <w:color w:val="000000"/>
          <w:sz w:val="28"/>
        </w:rPr>
        <w:t>
      20. Комиссия рассматривает представленные перевозчиком, оператором вагонов (контейнеров), оператором локомотивной тяги в пассажирском движении или оператором локомотивной тяги документы и проверяет их на соответствие следующим критериям:</w:t>
      </w:r>
    </w:p>
    <w:bookmarkEnd w:id="59"/>
    <w:bookmarkStart w:name="z62" w:id="60"/>
    <w:p>
      <w:pPr>
        <w:spacing w:after="0"/>
        <w:ind w:left="0"/>
        <w:jc w:val="both"/>
      </w:pPr>
      <w:r>
        <w:rPr>
          <w:rFonts w:ascii="Times New Roman"/>
          <w:b w:val="false"/>
          <w:i w:val="false"/>
          <w:color w:val="000000"/>
          <w:sz w:val="28"/>
        </w:rPr>
        <w:t xml:space="preserve">
      1) соответствие цели получаемых финансовых средств от финансового института </w:t>
      </w:r>
      <w:r>
        <w:rPr>
          <w:rFonts w:ascii="Times New Roman"/>
          <w:b w:val="false"/>
          <w:i w:val="false"/>
          <w:color w:val="000000"/>
          <w:sz w:val="28"/>
        </w:rPr>
        <w:t>пункту 5</w:t>
      </w:r>
      <w:r>
        <w:rPr>
          <w:rFonts w:ascii="Times New Roman"/>
          <w:b w:val="false"/>
          <w:i w:val="false"/>
          <w:color w:val="000000"/>
          <w:sz w:val="28"/>
        </w:rPr>
        <w:t xml:space="preserve"> настоящих Правил;</w:t>
      </w:r>
    </w:p>
    <w:bookmarkEnd w:id="60"/>
    <w:bookmarkStart w:name="z63" w:id="61"/>
    <w:p>
      <w:pPr>
        <w:spacing w:after="0"/>
        <w:ind w:left="0"/>
        <w:jc w:val="both"/>
      </w:pPr>
      <w:r>
        <w:rPr>
          <w:rFonts w:ascii="Times New Roman"/>
          <w:b w:val="false"/>
          <w:i w:val="false"/>
          <w:color w:val="000000"/>
          <w:sz w:val="28"/>
        </w:rPr>
        <w:t>
      2) отсутствие задолженности по налогам и другим обязательным платежам в бюджет и отчислениям в единый накопительный пенсионный фонд, за исключением случаев, когда срок уплаты отсрочен в соответствии с законодательством Республики Казахстан;</w:t>
      </w:r>
    </w:p>
    <w:bookmarkEnd w:id="61"/>
    <w:bookmarkStart w:name="z64" w:id="62"/>
    <w:p>
      <w:pPr>
        <w:spacing w:after="0"/>
        <w:ind w:left="0"/>
        <w:jc w:val="both"/>
      </w:pPr>
      <w:r>
        <w:rPr>
          <w:rFonts w:ascii="Times New Roman"/>
          <w:b w:val="false"/>
          <w:i w:val="false"/>
          <w:color w:val="000000"/>
          <w:sz w:val="28"/>
        </w:rPr>
        <w:t xml:space="preserve">
      3) достоверность представленных документов и их соответствие </w:t>
      </w:r>
      <w:r>
        <w:rPr>
          <w:rFonts w:ascii="Times New Roman"/>
          <w:b w:val="false"/>
          <w:i w:val="false"/>
          <w:color w:val="000000"/>
          <w:sz w:val="28"/>
        </w:rPr>
        <w:t>пункту 15</w:t>
      </w:r>
      <w:r>
        <w:rPr>
          <w:rFonts w:ascii="Times New Roman"/>
          <w:b w:val="false"/>
          <w:i w:val="false"/>
          <w:color w:val="000000"/>
          <w:sz w:val="28"/>
        </w:rPr>
        <w:t xml:space="preserve"> настоящих Правил.</w:t>
      </w:r>
    </w:p>
    <w:bookmarkEnd w:id="62"/>
    <w:bookmarkStart w:name="z65" w:id="63"/>
    <w:p>
      <w:pPr>
        <w:spacing w:after="0"/>
        <w:ind w:left="0"/>
        <w:jc w:val="both"/>
      </w:pPr>
      <w:r>
        <w:rPr>
          <w:rFonts w:ascii="Times New Roman"/>
          <w:b w:val="false"/>
          <w:i w:val="false"/>
          <w:color w:val="000000"/>
          <w:sz w:val="28"/>
        </w:rPr>
        <w:t>
      21. Комиссия принимает и рассматривает представленные перевозчиком, оператором вагонов (контейнеров), оператором локомотивной тяги в пассажирском движении или оператором локомотивной тяги документы в течение 5 рабочих дней со дня внесения заявки перевозчиком.</w:t>
      </w:r>
    </w:p>
    <w:bookmarkEnd w:id="63"/>
    <w:bookmarkStart w:name="z66" w:id="64"/>
    <w:p>
      <w:pPr>
        <w:spacing w:after="0"/>
        <w:ind w:left="0"/>
        <w:jc w:val="both"/>
      </w:pPr>
      <w:r>
        <w:rPr>
          <w:rFonts w:ascii="Times New Roman"/>
          <w:b w:val="false"/>
          <w:i w:val="false"/>
          <w:color w:val="000000"/>
          <w:sz w:val="28"/>
        </w:rPr>
        <w:t>
      22. Комиссия при рассмотрении представленных документов принимает решение о заключении или об отказе в заключении договора субсидирования с перевозчиком, оператором вагонов (контейнеров), оператором локомотивной тяги в пассажирском движении или оператором локомотивной тяги по следующей приоритетности:</w:t>
      </w:r>
    </w:p>
    <w:bookmarkEnd w:id="64"/>
    <w:bookmarkStart w:name="z67" w:id="65"/>
    <w:p>
      <w:pPr>
        <w:spacing w:after="0"/>
        <w:ind w:left="0"/>
        <w:jc w:val="both"/>
      </w:pPr>
      <w:r>
        <w:rPr>
          <w:rFonts w:ascii="Times New Roman"/>
          <w:b w:val="false"/>
          <w:i w:val="false"/>
          <w:color w:val="000000"/>
          <w:sz w:val="28"/>
        </w:rPr>
        <w:t>
      1) согласно предварительному заключению заявлено на субсидирование наименьший размер ставки вознаграждения;</w:t>
      </w:r>
    </w:p>
    <w:bookmarkEnd w:id="65"/>
    <w:bookmarkStart w:name="z68" w:id="66"/>
    <w:p>
      <w:pPr>
        <w:spacing w:after="0"/>
        <w:ind w:left="0"/>
        <w:jc w:val="both"/>
      </w:pPr>
      <w:r>
        <w:rPr>
          <w:rFonts w:ascii="Times New Roman"/>
          <w:b w:val="false"/>
          <w:i w:val="false"/>
          <w:color w:val="000000"/>
          <w:sz w:val="28"/>
        </w:rPr>
        <w:t>
      2) согласно предварительному заключению или договору займа/финансового лизинга перевозчиком, оператором вагонов (контейнеров), оператором локомотивной тяги в пассажирском движении или оператором локомотивной тяги планируется приобретение наибольшего количества вагонов или локомотивов;</w:t>
      </w:r>
    </w:p>
    <w:bookmarkEnd w:id="66"/>
    <w:bookmarkStart w:name="z69" w:id="67"/>
    <w:p>
      <w:pPr>
        <w:spacing w:after="0"/>
        <w:ind w:left="0"/>
        <w:jc w:val="both"/>
      </w:pPr>
      <w:r>
        <w:rPr>
          <w:rFonts w:ascii="Times New Roman"/>
          <w:b w:val="false"/>
          <w:i w:val="false"/>
          <w:color w:val="000000"/>
          <w:sz w:val="28"/>
        </w:rPr>
        <w:t>
      3) в зависимости от даты поступления документов на рассмотрение в уполномоченный орган.</w:t>
      </w:r>
    </w:p>
    <w:bookmarkEnd w:id="67"/>
    <w:bookmarkStart w:name="z70" w:id="68"/>
    <w:p>
      <w:pPr>
        <w:spacing w:after="0"/>
        <w:ind w:left="0"/>
        <w:jc w:val="both"/>
      </w:pPr>
      <w:r>
        <w:rPr>
          <w:rFonts w:ascii="Times New Roman"/>
          <w:b w:val="false"/>
          <w:i w:val="false"/>
          <w:color w:val="000000"/>
          <w:sz w:val="28"/>
        </w:rPr>
        <w:t>
      23. Комиссия по итогам рассмотрения в срок не более 5 рабочих дней со дня внесения заявки перевозчиком принимает решение о заключении или об отказе в заключение договора субсидирования с перевозчиком, оператором вагонов (контейнеров), оператором локомотивной тяги в пассажирском движении или оператором локомотивной тяги. Решение оформляется протоколом заседания комиссии и подписывается всеми ее членами и секретарем комиссии.</w:t>
      </w:r>
    </w:p>
    <w:bookmarkEnd w:id="68"/>
    <w:bookmarkStart w:name="z71" w:id="69"/>
    <w:p>
      <w:pPr>
        <w:spacing w:after="0"/>
        <w:ind w:left="0"/>
        <w:jc w:val="both"/>
      </w:pPr>
      <w:r>
        <w:rPr>
          <w:rFonts w:ascii="Times New Roman"/>
          <w:b w:val="false"/>
          <w:i w:val="false"/>
          <w:color w:val="000000"/>
          <w:sz w:val="28"/>
        </w:rPr>
        <w:t>
      24. Основанием для отказа в заключении договора субсидирования с перевозчиком, оператором вагонов (контейнеров), оператором локомотивной тяги в пассажирском движении или оператором локомотивной тяги являются:</w:t>
      </w:r>
    </w:p>
    <w:bookmarkEnd w:id="69"/>
    <w:bookmarkStart w:name="z72" w:id="70"/>
    <w:p>
      <w:pPr>
        <w:spacing w:after="0"/>
        <w:ind w:left="0"/>
        <w:jc w:val="both"/>
      </w:pPr>
      <w:r>
        <w:rPr>
          <w:rFonts w:ascii="Times New Roman"/>
          <w:b w:val="false"/>
          <w:i w:val="false"/>
          <w:color w:val="000000"/>
          <w:sz w:val="28"/>
        </w:rPr>
        <w:t>
      1) отсутствие бюджетных средств по программе субсидирования ставок вознаграждения при кредитовании и финансовом лизинге на приобретение вагонов и локомотивов;</w:t>
      </w:r>
    </w:p>
    <w:bookmarkEnd w:id="70"/>
    <w:bookmarkStart w:name="z73" w:id="71"/>
    <w:p>
      <w:pPr>
        <w:spacing w:after="0"/>
        <w:ind w:left="0"/>
        <w:jc w:val="both"/>
      </w:pPr>
      <w:r>
        <w:rPr>
          <w:rFonts w:ascii="Times New Roman"/>
          <w:b w:val="false"/>
          <w:i w:val="false"/>
          <w:color w:val="000000"/>
          <w:sz w:val="28"/>
        </w:rPr>
        <w:t xml:space="preserve">
      2) несоответствие приоритетности, предусмотренной </w:t>
      </w:r>
      <w:r>
        <w:rPr>
          <w:rFonts w:ascii="Times New Roman"/>
          <w:b w:val="false"/>
          <w:i w:val="false"/>
          <w:color w:val="000000"/>
          <w:sz w:val="28"/>
        </w:rPr>
        <w:t>пунктом 22</w:t>
      </w:r>
      <w:r>
        <w:rPr>
          <w:rFonts w:ascii="Times New Roman"/>
          <w:b w:val="false"/>
          <w:i w:val="false"/>
          <w:color w:val="000000"/>
          <w:sz w:val="28"/>
        </w:rPr>
        <w:t xml:space="preserve"> настоящих Правил;</w:t>
      </w:r>
    </w:p>
    <w:bookmarkEnd w:id="71"/>
    <w:bookmarkStart w:name="z74" w:id="72"/>
    <w:p>
      <w:pPr>
        <w:spacing w:after="0"/>
        <w:ind w:left="0"/>
        <w:jc w:val="both"/>
      </w:pPr>
      <w:r>
        <w:rPr>
          <w:rFonts w:ascii="Times New Roman"/>
          <w:b w:val="false"/>
          <w:i w:val="false"/>
          <w:color w:val="000000"/>
          <w:sz w:val="28"/>
        </w:rPr>
        <w:t>
      3) в отношении перевозчика, оператора вагонов (контейнеров), оператора локомотивной тяги в пассажирском движении или оператора локомотивной тяги имеется вступившее в законную силу решение (приговор) суда о запрещении деятельности в сфере железнодорожного транспорта.</w:t>
      </w:r>
    </w:p>
    <w:bookmarkEnd w:id="72"/>
    <w:bookmarkStart w:name="z75" w:id="73"/>
    <w:p>
      <w:pPr>
        <w:spacing w:after="0"/>
        <w:ind w:left="0"/>
        <w:jc w:val="both"/>
      </w:pPr>
      <w:r>
        <w:rPr>
          <w:rFonts w:ascii="Times New Roman"/>
          <w:b w:val="false"/>
          <w:i w:val="false"/>
          <w:color w:val="000000"/>
          <w:sz w:val="28"/>
        </w:rPr>
        <w:t>
      25. Решение комиссии принимается открытым голосованием и считается принятым, если за него подано большинство голосов от общего количества членов комиссии. В случае равенства голосов принятым считается решение, за которое проголосовал председатель комиссии. Решение комиссии признается легитимным при присутствии на процедуре голосования не менее двух третьей от общего количества членов комиссии. Каждый член комиссии может письменно изложить свое особое мнение, которое прилагается к протоколу.</w:t>
      </w:r>
    </w:p>
    <w:bookmarkEnd w:id="73"/>
    <w:bookmarkStart w:name="z76" w:id="74"/>
    <w:p>
      <w:pPr>
        <w:spacing w:after="0"/>
        <w:ind w:left="0"/>
        <w:jc w:val="both"/>
      </w:pPr>
      <w:r>
        <w:rPr>
          <w:rFonts w:ascii="Times New Roman"/>
          <w:b w:val="false"/>
          <w:i w:val="false"/>
          <w:color w:val="000000"/>
          <w:sz w:val="28"/>
        </w:rPr>
        <w:t>
      26. Уполномоченный орган не позднее пяти рабочих дней, следующих за днем подписания протокола заседания комиссии:</w:t>
      </w:r>
    </w:p>
    <w:bookmarkEnd w:id="74"/>
    <w:bookmarkStart w:name="z77" w:id="75"/>
    <w:p>
      <w:pPr>
        <w:spacing w:after="0"/>
        <w:ind w:left="0"/>
        <w:jc w:val="both"/>
      </w:pPr>
      <w:r>
        <w:rPr>
          <w:rFonts w:ascii="Times New Roman"/>
          <w:b w:val="false"/>
          <w:i w:val="false"/>
          <w:color w:val="000000"/>
          <w:sz w:val="28"/>
        </w:rPr>
        <w:t>
      1) направляет копию протокола заседания комиссии перевозчику, оператору вагонов (контейнеров), оператору локомотивной тяги в пассажирском движении или оператору локомотивной тяги подавшему документы на субсидирование ставки, финансовому институту, предоставившему предварительное заключение или выступающему второй стороной договора займа/финансового лизинга;</w:t>
      </w:r>
    </w:p>
    <w:bookmarkEnd w:id="75"/>
    <w:bookmarkStart w:name="z78" w:id="76"/>
    <w:p>
      <w:pPr>
        <w:spacing w:after="0"/>
        <w:ind w:left="0"/>
        <w:jc w:val="both"/>
      </w:pPr>
      <w:r>
        <w:rPr>
          <w:rFonts w:ascii="Times New Roman"/>
          <w:b w:val="false"/>
          <w:i w:val="false"/>
          <w:color w:val="000000"/>
          <w:sz w:val="28"/>
        </w:rPr>
        <w:t>
      2) опубликовывает на своем интернет-ресурсе текст подписанного протокола заседания комиссии. Сведения, содержащиеся в протоколе заседания комиссии и размещенные на интернет-ресурсе, является доступными для ознакомления всем заинтересованным лицам без взимания платы.</w:t>
      </w:r>
    </w:p>
    <w:bookmarkEnd w:id="76"/>
    <w:bookmarkStart w:name="z79" w:id="77"/>
    <w:p>
      <w:pPr>
        <w:spacing w:after="0"/>
        <w:ind w:left="0"/>
        <w:jc w:val="both"/>
      </w:pPr>
      <w:r>
        <w:rPr>
          <w:rFonts w:ascii="Times New Roman"/>
          <w:b w:val="false"/>
          <w:i w:val="false"/>
          <w:color w:val="000000"/>
          <w:sz w:val="28"/>
        </w:rPr>
        <w:t xml:space="preserve">
      27. В случае положительного решения комиссией о заключении договора субсидирования с перевозчиком, оператором вагонов (контейнеров), оператором локомотивной тяги в пассажирском движении или оператором локомотивной тяги, уполномоченный орган не позднее 7 рабочих дней, следующих за днем подписания протокола заседания комиссии направляет финансовому институту (предоставившему предварительное заключение) и перевозчику, оператору вагонов (контейнеров), оператору локомотивной тяги в пассажирском движении или оператору локомотивной тяги заключение уполномоченного органа о готовности заключения договора субсидирования по заявке перевозчика, оператора вагонов (контейнеров), оператора локомотивной тяги в пассажирском движении или оператора локомотивной тяги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 указанием размера и объема субсидирования ставки.</w:t>
      </w:r>
    </w:p>
    <w:bookmarkEnd w:id="77"/>
    <w:bookmarkStart w:name="z80" w:id="78"/>
    <w:p>
      <w:pPr>
        <w:spacing w:after="0"/>
        <w:ind w:left="0"/>
        <w:jc w:val="both"/>
      </w:pPr>
      <w:r>
        <w:rPr>
          <w:rFonts w:ascii="Times New Roman"/>
          <w:b w:val="false"/>
          <w:i w:val="false"/>
          <w:color w:val="000000"/>
          <w:sz w:val="28"/>
        </w:rPr>
        <w:t>
      28. В случае отклонения комиссией заявки перевозчика, оператора вагонов (контейнеров), оператора локомотивной тяги в пассажирском движении или оператора локомотивной тяги в протоколе заседания комиссии указываются причины такого отклонения. Основанием отклонения заявки является:</w:t>
      </w:r>
    </w:p>
    <w:bookmarkEnd w:id="78"/>
    <w:bookmarkStart w:name="z81" w:id="79"/>
    <w:p>
      <w:pPr>
        <w:spacing w:after="0"/>
        <w:ind w:left="0"/>
        <w:jc w:val="both"/>
      </w:pPr>
      <w:r>
        <w:rPr>
          <w:rFonts w:ascii="Times New Roman"/>
          <w:b w:val="false"/>
          <w:i w:val="false"/>
          <w:color w:val="000000"/>
          <w:sz w:val="28"/>
        </w:rPr>
        <w:t xml:space="preserve">
      1) предоставления неполного пакета документов, предусмотренных </w:t>
      </w:r>
      <w:r>
        <w:rPr>
          <w:rFonts w:ascii="Times New Roman"/>
          <w:b w:val="false"/>
          <w:i w:val="false"/>
          <w:color w:val="000000"/>
          <w:sz w:val="28"/>
        </w:rPr>
        <w:t>пунктом 15</w:t>
      </w:r>
      <w:r>
        <w:rPr>
          <w:rFonts w:ascii="Times New Roman"/>
          <w:b w:val="false"/>
          <w:i w:val="false"/>
          <w:color w:val="000000"/>
          <w:sz w:val="28"/>
        </w:rPr>
        <w:t xml:space="preserve"> настоящих Правил;</w:t>
      </w:r>
    </w:p>
    <w:bookmarkEnd w:id="79"/>
    <w:bookmarkStart w:name="z82" w:id="80"/>
    <w:p>
      <w:pPr>
        <w:spacing w:after="0"/>
        <w:ind w:left="0"/>
        <w:jc w:val="both"/>
      </w:pPr>
      <w:r>
        <w:rPr>
          <w:rFonts w:ascii="Times New Roman"/>
          <w:b w:val="false"/>
          <w:i w:val="false"/>
          <w:color w:val="000000"/>
          <w:sz w:val="28"/>
        </w:rPr>
        <w:t xml:space="preserve">
      2) несоответствия перевозчика, оператора вагонов (контейнеров), оператора локомотивной тяги в пассажирском движении или оператора локомотивной тяги требованиям,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w:t>
      </w:r>
    </w:p>
    <w:bookmarkEnd w:id="80"/>
    <w:bookmarkStart w:name="z83" w:id="81"/>
    <w:p>
      <w:pPr>
        <w:spacing w:after="0"/>
        <w:ind w:left="0"/>
        <w:jc w:val="both"/>
      </w:pPr>
      <w:r>
        <w:rPr>
          <w:rFonts w:ascii="Times New Roman"/>
          <w:b w:val="false"/>
          <w:i w:val="false"/>
          <w:color w:val="000000"/>
          <w:sz w:val="28"/>
        </w:rPr>
        <w:t>
      29. Отклонение заявки не является основанием для отказа в повторном рассмотрении комиссией новой заявки перевозчика, оператора вагонов (контейнеров), оператора локомотивной тяги в пассажирском движении или оператора локомотивной тяги, представленного с устранением причин отклонения заявки в соответствии с настоящими Правилами.</w:t>
      </w:r>
    </w:p>
    <w:bookmarkEnd w:id="81"/>
    <w:bookmarkStart w:name="z84" w:id="82"/>
    <w:p>
      <w:pPr>
        <w:spacing w:after="0"/>
        <w:ind w:left="0"/>
        <w:jc w:val="both"/>
      </w:pPr>
      <w:r>
        <w:rPr>
          <w:rFonts w:ascii="Times New Roman"/>
          <w:b w:val="false"/>
          <w:i w:val="false"/>
          <w:color w:val="000000"/>
          <w:sz w:val="28"/>
        </w:rPr>
        <w:t>
      30. Для заключения договора субсидирования перевозчик, оператор вагонов (контейнеров), оператор локомотивной тяги в пассажирском движении или оператор локомотивной тяги в адрес уполномоченного органа предоставляет нотариально засвидетельственный договор займа/финансового лизинга с указанием графика платежей.</w:t>
      </w:r>
    </w:p>
    <w:bookmarkEnd w:id="82"/>
    <w:bookmarkStart w:name="z85" w:id="83"/>
    <w:p>
      <w:pPr>
        <w:spacing w:after="0"/>
        <w:ind w:left="0"/>
        <w:jc w:val="both"/>
      </w:pPr>
      <w:r>
        <w:rPr>
          <w:rFonts w:ascii="Times New Roman"/>
          <w:b w:val="false"/>
          <w:i w:val="false"/>
          <w:color w:val="000000"/>
          <w:sz w:val="28"/>
        </w:rPr>
        <w:t>
      В случае непредставления перевозчиком, оператором вагонов (контейнеров), оператором локомотивной тяги в пассажирском движении или оператором локомотивной тяги в адрес уполномоченного органа копии нотариально засвидетельственного договора займа/финансового лизинга в течении 90 рабочих дней с даты направления копии протокола заседания комиссии перевозчику, оператору вагонов (контейнеров), оператору локомотивной тяги в пассажирском движении или оператору локомотивной тяги, подавшему документы на субсидирование ставки, решение комиссии о заключении договора субсидирования аннулируется.</w:t>
      </w:r>
    </w:p>
    <w:bookmarkEnd w:id="83"/>
    <w:bookmarkStart w:name="z86" w:id="84"/>
    <w:p>
      <w:pPr>
        <w:spacing w:after="0"/>
        <w:ind w:left="0"/>
        <w:jc w:val="both"/>
      </w:pPr>
      <w:r>
        <w:rPr>
          <w:rFonts w:ascii="Times New Roman"/>
          <w:b w:val="false"/>
          <w:i w:val="false"/>
          <w:color w:val="000000"/>
          <w:sz w:val="28"/>
        </w:rPr>
        <w:t>
      31. В течение 7 рабочих дней после предоставления нотариально засвидетельственного договора займа/финансового лизинга с указанием графика платежей заключается договор субсидирования.</w:t>
      </w:r>
    </w:p>
    <w:bookmarkEnd w:id="84"/>
    <w:bookmarkStart w:name="z87" w:id="85"/>
    <w:p>
      <w:pPr>
        <w:spacing w:after="0"/>
        <w:ind w:left="0"/>
        <w:jc w:val="both"/>
      </w:pPr>
      <w:r>
        <w:rPr>
          <w:rFonts w:ascii="Times New Roman"/>
          <w:b w:val="false"/>
          <w:i w:val="false"/>
          <w:color w:val="000000"/>
          <w:sz w:val="28"/>
        </w:rPr>
        <w:t>
      32. Для заключения договора с международными финансовыми институтами, перевозчик, оператор вагонов (контейнеров), оператор локомотивной тяги в пассажирском движении или оператор локомотивной тяги в адрес уполномоченного органа предоставляет обосновывающие документы об отсутствий требуемой кредитной суммы у банков второго уровня, кредитных организациях и лизинговых компаниях, и сравнительный анализ по условиям кредита между банками второго уровня и лизинговой компании с международным финансовым институтом.</w:t>
      </w:r>
    </w:p>
    <w:bookmarkEnd w:id="85"/>
    <w:bookmarkStart w:name="z88" w:id="86"/>
    <w:p>
      <w:pPr>
        <w:spacing w:after="0"/>
        <w:ind w:left="0"/>
        <w:jc w:val="both"/>
      </w:pPr>
      <w:r>
        <w:rPr>
          <w:rFonts w:ascii="Times New Roman"/>
          <w:b w:val="false"/>
          <w:i w:val="false"/>
          <w:color w:val="000000"/>
          <w:sz w:val="28"/>
        </w:rPr>
        <w:t xml:space="preserve">
      33. В случае если перевозчик, оператор вагонов (контейнеров), оператор локомотивной тяги в пассажирском движении или оператор локомотивной тяги заключил договор займа/финансового лизинга с несколькими финансовыми институтами или же несколько договор займа/финансового лизинга в одном финансовом институте в течение финансового года, субсидии предоставляются по каждому заключенному договору займа/финансового лизинга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настоящих Правил.</w:t>
      </w:r>
    </w:p>
    <w:bookmarkEnd w:id="86"/>
    <w:bookmarkStart w:name="z89" w:id="87"/>
    <w:p>
      <w:pPr>
        <w:spacing w:after="0"/>
        <w:ind w:left="0"/>
        <w:jc w:val="left"/>
      </w:pPr>
      <w:r>
        <w:rPr>
          <w:rFonts w:ascii="Times New Roman"/>
          <w:b/>
          <w:i w:val="false"/>
          <w:color w:val="000000"/>
        </w:rPr>
        <w:t xml:space="preserve"> Параграф 3. Условия выплаты субсидий</w:t>
      </w:r>
    </w:p>
    <w:bookmarkEnd w:id="87"/>
    <w:bookmarkStart w:name="z90" w:id="88"/>
    <w:p>
      <w:pPr>
        <w:spacing w:after="0"/>
        <w:ind w:left="0"/>
        <w:jc w:val="both"/>
      </w:pPr>
      <w:r>
        <w:rPr>
          <w:rFonts w:ascii="Times New Roman"/>
          <w:b w:val="false"/>
          <w:i w:val="false"/>
          <w:color w:val="000000"/>
          <w:sz w:val="28"/>
        </w:rPr>
        <w:t>
      34. Выплата субсидий из республиканского бюджета производится в соответствии с индивидуальным планом финансирования по платежам (далее – План финансирования).</w:t>
      </w:r>
    </w:p>
    <w:bookmarkEnd w:id="88"/>
    <w:bookmarkStart w:name="z91" w:id="89"/>
    <w:p>
      <w:pPr>
        <w:spacing w:after="0"/>
        <w:ind w:left="0"/>
        <w:jc w:val="both"/>
      </w:pPr>
      <w:r>
        <w:rPr>
          <w:rFonts w:ascii="Times New Roman"/>
          <w:b w:val="false"/>
          <w:i w:val="false"/>
          <w:color w:val="000000"/>
          <w:sz w:val="28"/>
        </w:rPr>
        <w:t>
      План финансирования после подписания Договора субсидирования утверждается уполномоченным органом по согласованию с финансовым институтом и перевозчиком, оператором вагонов (контейнеров), оператором локомотивной тяги в пассажирском движении или оператором локомотивной тяги в течение 5 рабочих дней.</w:t>
      </w:r>
    </w:p>
    <w:bookmarkEnd w:id="89"/>
    <w:bookmarkStart w:name="z92" w:id="90"/>
    <w:p>
      <w:pPr>
        <w:spacing w:after="0"/>
        <w:ind w:left="0"/>
        <w:jc w:val="both"/>
      </w:pPr>
      <w:r>
        <w:rPr>
          <w:rFonts w:ascii="Times New Roman"/>
          <w:b w:val="false"/>
          <w:i w:val="false"/>
          <w:color w:val="000000"/>
          <w:sz w:val="28"/>
        </w:rPr>
        <w:t xml:space="preserve">
      35. Перевозчик, оператор вагонов (контейнеров), оператор локомотивной тяги в пассажирском движении или оператор локомотивной тяги не позднее 10 числа месяца выплаты субсидий, указанного в плане финансирования предоставляет в адрес уполномоченного органа заявку на перечисление средств из республиканского бюджета на расчетный счет финансового института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заявка на перечисление) с приложением отчета о фактическом начислении и погашении ставки вознаграждения при кредитовании или финансовом лизинге, представленного финансовым институтом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90"/>
    <w:bookmarkStart w:name="z93" w:id="91"/>
    <w:p>
      <w:pPr>
        <w:spacing w:after="0"/>
        <w:ind w:left="0"/>
        <w:jc w:val="both"/>
      </w:pPr>
      <w:r>
        <w:rPr>
          <w:rFonts w:ascii="Times New Roman"/>
          <w:b w:val="false"/>
          <w:i w:val="false"/>
          <w:color w:val="000000"/>
          <w:sz w:val="28"/>
        </w:rPr>
        <w:t>
      36. Уполномоченный орган не позднее 7 рабочих дней, следующих за днем предоставления заявки, осуществляет перечисление суммы субсидий финансовому институту единовременным платежом за 12 месяцев в соответствии с заключенным договором субсидирования.</w:t>
      </w:r>
    </w:p>
    <w:bookmarkEnd w:id="91"/>
    <w:bookmarkStart w:name="z94" w:id="92"/>
    <w:p>
      <w:pPr>
        <w:spacing w:after="0"/>
        <w:ind w:left="0"/>
        <w:jc w:val="both"/>
      </w:pPr>
      <w:r>
        <w:rPr>
          <w:rFonts w:ascii="Times New Roman"/>
          <w:b w:val="false"/>
          <w:i w:val="false"/>
          <w:color w:val="000000"/>
          <w:sz w:val="28"/>
        </w:rPr>
        <w:t xml:space="preserve">
      37. Для осуществления перечисления суммы субсидий финансовому институту, уполномоченный орган формирует ведомость для субсидирования ставки вознаграждения при кредитовании и финансовом лизинге на приобретение вагонов и локомотивов по бюджетной программе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92"/>
    <w:bookmarkStart w:name="z95" w:id="93"/>
    <w:p>
      <w:pPr>
        <w:spacing w:after="0"/>
        <w:ind w:left="0"/>
        <w:jc w:val="both"/>
      </w:pPr>
      <w:r>
        <w:rPr>
          <w:rFonts w:ascii="Times New Roman"/>
          <w:b w:val="false"/>
          <w:i w:val="false"/>
          <w:color w:val="000000"/>
          <w:sz w:val="28"/>
        </w:rPr>
        <w:t>
      38. Для выплаты субсидий финансовому институту уполномоченный орган в территориальное подразделение казначейства представляет реестр счетов к оплате и счета к оплате в двух экземплярах.</w:t>
      </w:r>
    </w:p>
    <w:bookmarkEnd w:id="93"/>
    <w:bookmarkStart w:name="z96" w:id="94"/>
    <w:p>
      <w:pPr>
        <w:spacing w:after="0"/>
        <w:ind w:left="0"/>
        <w:jc w:val="both"/>
      </w:pPr>
      <w:r>
        <w:rPr>
          <w:rFonts w:ascii="Times New Roman"/>
          <w:b w:val="false"/>
          <w:i w:val="false"/>
          <w:color w:val="000000"/>
          <w:sz w:val="28"/>
        </w:rPr>
        <w:t>
      39. Перевозчики, операторы вагонов (контейнеров), оператор локомотивной тяги в пассажирском движении и операторы локомотивной тяги, получившие субсидий, представляют ежегодно до 1 декабря в уполномоченный орган информацию об использовании заемных средств и достигнутых результатах.</w:t>
      </w:r>
    </w:p>
    <w:bookmarkEnd w:id="94"/>
    <w:bookmarkStart w:name="z97" w:id="95"/>
    <w:p>
      <w:pPr>
        <w:spacing w:after="0"/>
        <w:ind w:left="0"/>
        <w:jc w:val="both"/>
      </w:pPr>
      <w:r>
        <w:rPr>
          <w:rFonts w:ascii="Times New Roman"/>
          <w:b w:val="false"/>
          <w:i w:val="false"/>
          <w:color w:val="000000"/>
          <w:sz w:val="28"/>
        </w:rPr>
        <w:t>
      40. Уполномоченный орган осуществляет мониторинг целевого использования заемных средств на основании документов, представляемых перевозчиками, операторами вагонов (контейнеров), оператором локомотивной тяги в пассажирском движении и операторами локомотивной тяги не реже одного раза в год.</w:t>
      </w:r>
    </w:p>
    <w:bookmarkEnd w:id="95"/>
    <w:bookmarkStart w:name="z98" w:id="96"/>
    <w:p>
      <w:pPr>
        <w:spacing w:after="0"/>
        <w:ind w:left="0"/>
        <w:jc w:val="both"/>
      </w:pPr>
      <w:r>
        <w:rPr>
          <w:rFonts w:ascii="Times New Roman"/>
          <w:b w:val="false"/>
          <w:i w:val="false"/>
          <w:color w:val="000000"/>
          <w:sz w:val="28"/>
        </w:rPr>
        <w:t>
      41. Уполномоченный орган на основании проведенного мониторинга расторгает договор субсидирования при:</w:t>
      </w:r>
    </w:p>
    <w:bookmarkEnd w:id="96"/>
    <w:bookmarkStart w:name="z99" w:id="97"/>
    <w:p>
      <w:pPr>
        <w:spacing w:after="0"/>
        <w:ind w:left="0"/>
        <w:jc w:val="both"/>
      </w:pPr>
      <w:r>
        <w:rPr>
          <w:rFonts w:ascii="Times New Roman"/>
          <w:b w:val="false"/>
          <w:i w:val="false"/>
          <w:color w:val="000000"/>
          <w:sz w:val="28"/>
        </w:rPr>
        <w:t>
      1) просроченной задолженности по договору займа/финансового лизинга в течение 120 календарных дней подряд;</w:t>
      </w:r>
    </w:p>
    <w:bookmarkEnd w:id="97"/>
    <w:bookmarkStart w:name="z100" w:id="98"/>
    <w:p>
      <w:pPr>
        <w:spacing w:after="0"/>
        <w:ind w:left="0"/>
        <w:jc w:val="both"/>
      </w:pPr>
      <w:r>
        <w:rPr>
          <w:rFonts w:ascii="Times New Roman"/>
          <w:b w:val="false"/>
          <w:i w:val="false"/>
          <w:color w:val="000000"/>
          <w:sz w:val="28"/>
        </w:rPr>
        <w:t>
      2) выявлении фактов нецелевого использования заемных средств перевозчиками, операторами вагонов (контейнеров), оператором локомотивной тяги в пассажирском движении и операторами локомотивной тяги.</w:t>
      </w:r>
    </w:p>
    <w:bookmarkEnd w:id="98"/>
    <w:bookmarkStart w:name="z101" w:id="99"/>
    <w:p>
      <w:pPr>
        <w:spacing w:after="0"/>
        <w:ind w:left="0"/>
        <w:jc w:val="left"/>
      </w:pPr>
      <w:r>
        <w:rPr>
          <w:rFonts w:ascii="Times New Roman"/>
          <w:b/>
          <w:i w:val="false"/>
          <w:color w:val="000000"/>
        </w:rPr>
        <w:t xml:space="preserve"> Глава 3. Заключительные положения</w:t>
      </w:r>
    </w:p>
    <w:bookmarkEnd w:id="99"/>
    <w:bookmarkStart w:name="z102" w:id="100"/>
    <w:p>
      <w:pPr>
        <w:spacing w:after="0"/>
        <w:ind w:left="0"/>
        <w:jc w:val="both"/>
      </w:pPr>
      <w:r>
        <w:rPr>
          <w:rFonts w:ascii="Times New Roman"/>
          <w:b w:val="false"/>
          <w:i w:val="false"/>
          <w:color w:val="000000"/>
          <w:sz w:val="28"/>
        </w:rPr>
        <w:t>
      42. В случае досрочного расторжения финансовым институтом договора займа/финансового лизинга с перевозчиком, оператором вагонов (контейнеров), оператором локомотивной тяги в пассажирском движении или оператором локомотивной тяги:</w:t>
      </w:r>
    </w:p>
    <w:bookmarkEnd w:id="100"/>
    <w:bookmarkStart w:name="z103" w:id="101"/>
    <w:p>
      <w:pPr>
        <w:spacing w:after="0"/>
        <w:ind w:left="0"/>
        <w:jc w:val="both"/>
      </w:pPr>
      <w:r>
        <w:rPr>
          <w:rFonts w:ascii="Times New Roman"/>
          <w:b w:val="false"/>
          <w:i w:val="false"/>
          <w:color w:val="000000"/>
          <w:sz w:val="28"/>
        </w:rPr>
        <w:t>
      1) финансовый институт уведомляет уполномоченный орган о расторжении договора займа/финансового лизинга в соответствии с обязательствами, установленными договором субсидирования;</w:t>
      </w:r>
    </w:p>
    <w:bookmarkEnd w:id="101"/>
    <w:bookmarkStart w:name="z104" w:id="102"/>
    <w:p>
      <w:pPr>
        <w:spacing w:after="0"/>
        <w:ind w:left="0"/>
        <w:jc w:val="both"/>
      </w:pPr>
      <w:r>
        <w:rPr>
          <w:rFonts w:ascii="Times New Roman"/>
          <w:b w:val="false"/>
          <w:i w:val="false"/>
          <w:color w:val="000000"/>
          <w:sz w:val="28"/>
        </w:rPr>
        <w:t>
      2) расторгается договор субсидирования в соответствии с законодательством Республики Казахстан;</w:t>
      </w:r>
    </w:p>
    <w:bookmarkEnd w:id="102"/>
    <w:bookmarkStart w:name="z105" w:id="103"/>
    <w:p>
      <w:pPr>
        <w:spacing w:after="0"/>
        <w:ind w:left="0"/>
        <w:jc w:val="both"/>
      </w:pPr>
      <w:r>
        <w:rPr>
          <w:rFonts w:ascii="Times New Roman"/>
          <w:b w:val="false"/>
          <w:i w:val="false"/>
          <w:color w:val="000000"/>
          <w:sz w:val="28"/>
        </w:rPr>
        <w:t>
      3) финансовый институт производит возврат выплаченных субсидий на счет уполномоченного органа в течение 10 календарных дней, начиная с даты расторжения договора займа/финансового лизинга.</w:t>
      </w:r>
    </w:p>
    <w:bookmarkEnd w:id="103"/>
    <w:bookmarkStart w:name="z106" w:id="104"/>
    <w:p>
      <w:pPr>
        <w:spacing w:after="0"/>
        <w:ind w:left="0"/>
        <w:jc w:val="both"/>
      </w:pPr>
      <w:r>
        <w:rPr>
          <w:rFonts w:ascii="Times New Roman"/>
          <w:b w:val="false"/>
          <w:i w:val="false"/>
          <w:color w:val="000000"/>
          <w:sz w:val="28"/>
        </w:rPr>
        <w:t>
      43. В случае досрочного расторжения договора субсидирования финансовый институт производит возврат сумм неиспользованных субсидий в доход республиканского бюджета в течение 10 банковских дней, начиная с даты расторжения договора субсидирования.</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 ставок</w:t>
            </w:r>
            <w:r>
              <w:br/>
            </w:r>
            <w:r>
              <w:rPr>
                <w:rFonts w:ascii="Times New Roman"/>
                <w:b w:val="false"/>
                <w:i w:val="false"/>
                <w:color w:val="000000"/>
                <w:sz w:val="20"/>
              </w:rPr>
              <w:t>вознаграждения при кредитовании</w:t>
            </w:r>
            <w:r>
              <w:br/>
            </w:r>
            <w:r>
              <w:rPr>
                <w:rFonts w:ascii="Times New Roman"/>
                <w:b w:val="false"/>
                <w:i w:val="false"/>
                <w:color w:val="000000"/>
                <w:sz w:val="20"/>
              </w:rPr>
              <w:t>и финансовом лизинге на приобретение</w:t>
            </w:r>
            <w:r>
              <w:br/>
            </w:r>
            <w:r>
              <w:rPr>
                <w:rFonts w:ascii="Times New Roman"/>
                <w:b w:val="false"/>
                <w:i w:val="false"/>
                <w:color w:val="000000"/>
                <w:sz w:val="20"/>
              </w:rPr>
              <w:t>вагонов и локомотивов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 w:id="105"/>
    <w:p>
      <w:pPr>
        <w:spacing w:after="0"/>
        <w:ind w:left="0"/>
        <w:jc w:val="left"/>
      </w:pPr>
      <w:r>
        <w:rPr>
          <w:rFonts w:ascii="Times New Roman"/>
          <w:b/>
          <w:i w:val="false"/>
          <w:color w:val="000000"/>
        </w:rPr>
        <w:t xml:space="preserve"> Заявка на субсидирование за счет бюджетных средств ставки вознаграждения при кредитовании и финансовом лизинге на приобретение вагонов и локомотивов</w:t>
      </w:r>
    </w:p>
    <w:bookmarkEnd w:id="105"/>
    <w:p>
      <w:pPr>
        <w:spacing w:after="0"/>
        <w:ind w:left="0"/>
        <w:jc w:val="both"/>
      </w:pPr>
      <w:bookmarkStart w:name="z110" w:id="106"/>
      <w:r>
        <w:rPr>
          <w:rFonts w:ascii="Times New Roman"/>
          <w:b w:val="false"/>
          <w:i w:val="false"/>
          <w:color w:val="000000"/>
          <w:sz w:val="28"/>
        </w:rPr>
        <w:t>
      Рассмотрев Правила субсидирования ставок вознаграждения при кредитовании и финансовом лизинге на приобретение вагонов и локомотивов,__________________________</w:t>
      </w:r>
    </w:p>
    <w:bookmarkEnd w:id="106"/>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перевозчика, оператора вагонов (контейнеров), оператора локомотивной тяги в пассажирском движении или оператора локомотивной тяги) изъявляет желание принять участие в реализации бюджетной программы по субсидированию ставки вознаграждения при кредитовании и финансовом лизинге на приобретение вагонов или локомотивов. Сведения о перевозчике, операторе вагонов (контейнеров), операторе локомотивной тяги в пассажирском движении или операторе локомотивной тяги</w:t>
      </w:r>
    </w:p>
    <w:p>
      <w:pPr>
        <w:spacing w:after="0"/>
        <w:ind w:left="0"/>
        <w:jc w:val="both"/>
      </w:pPr>
      <w:r>
        <w:rPr>
          <w:rFonts w:ascii="Times New Roman"/>
          <w:b w:val="false"/>
          <w:i w:val="false"/>
          <w:color w:val="000000"/>
          <w:sz w:val="28"/>
        </w:rPr>
        <w:t xml:space="preserve">       1. Юридический адрес__________________________________________</w:t>
      </w:r>
    </w:p>
    <w:p>
      <w:pPr>
        <w:spacing w:after="0"/>
        <w:ind w:left="0"/>
        <w:jc w:val="both"/>
      </w:pPr>
      <w:r>
        <w:rPr>
          <w:rFonts w:ascii="Times New Roman"/>
          <w:b w:val="false"/>
          <w:i w:val="false"/>
          <w:color w:val="000000"/>
          <w:sz w:val="28"/>
        </w:rPr>
        <w:t xml:space="preserve">       2. Фактический адрес, телефоны, факс, электронный адрес ___________</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3. Основные учредители с указанием доли в уставном капитале ______</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4. Фамилия, имя, отчество руководителя (при его наличии) __________</w:t>
      </w:r>
    </w:p>
    <w:p>
      <w:pPr>
        <w:spacing w:after="0"/>
        <w:ind w:left="0"/>
        <w:jc w:val="both"/>
      </w:pPr>
      <w:r>
        <w:rPr>
          <w:rFonts w:ascii="Times New Roman"/>
          <w:b w:val="false"/>
          <w:i w:val="false"/>
          <w:color w:val="000000"/>
          <w:sz w:val="28"/>
        </w:rPr>
        <w:t xml:space="preserve">       5. Основные виды деятельности _________________________________</w:t>
      </w:r>
    </w:p>
    <w:p>
      <w:pPr>
        <w:spacing w:after="0"/>
        <w:ind w:left="0"/>
        <w:jc w:val="both"/>
      </w:pPr>
      <w:r>
        <w:rPr>
          <w:rFonts w:ascii="Times New Roman"/>
          <w:b w:val="false"/>
          <w:i w:val="false"/>
          <w:color w:val="000000"/>
          <w:sz w:val="28"/>
        </w:rPr>
        <w:t xml:space="preserve">       6. Численность работающих ____________________________________</w:t>
      </w:r>
    </w:p>
    <w:p>
      <w:pPr>
        <w:spacing w:after="0"/>
        <w:ind w:left="0"/>
        <w:jc w:val="both"/>
      </w:pPr>
      <w:r>
        <w:rPr>
          <w:rFonts w:ascii="Times New Roman"/>
          <w:b w:val="false"/>
          <w:i w:val="false"/>
          <w:color w:val="000000"/>
          <w:sz w:val="28"/>
        </w:rPr>
        <w:t xml:space="preserve">       7. Наименование финансового института __________________________</w:t>
      </w:r>
    </w:p>
    <w:p>
      <w:pPr>
        <w:spacing w:after="0"/>
        <w:ind w:left="0"/>
        <w:jc w:val="both"/>
      </w:pPr>
      <w:r>
        <w:rPr>
          <w:rFonts w:ascii="Times New Roman"/>
          <w:b w:val="false"/>
          <w:i w:val="false"/>
          <w:color w:val="000000"/>
          <w:sz w:val="28"/>
        </w:rPr>
        <w:t xml:space="preserve">       8. Направление целевого использования заемных средств ____________</w:t>
      </w:r>
    </w:p>
    <w:p>
      <w:pPr>
        <w:spacing w:after="0"/>
        <w:ind w:left="0"/>
        <w:jc w:val="both"/>
      </w:pPr>
      <w:r>
        <w:rPr>
          <w:rFonts w:ascii="Times New Roman"/>
          <w:b w:val="false"/>
          <w:i w:val="false"/>
          <w:color w:val="000000"/>
          <w:sz w:val="28"/>
        </w:rPr>
        <w:t xml:space="preserve">       Руководитель _______________ 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М.П.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 ставок</w:t>
            </w:r>
            <w:r>
              <w:br/>
            </w:r>
            <w:r>
              <w:rPr>
                <w:rFonts w:ascii="Times New Roman"/>
                <w:b w:val="false"/>
                <w:i w:val="false"/>
                <w:color w:val="000000"/>
                <w:sz w:val="20"/>
              </w:rPr>
              <w:t>вознаграждения при кредитовании</w:t>
            </w:r>
            <w:r>
              <w:br/>
            </w:r>
            <w:r>
              <w:rPr>
                <w:rFonts w:ascii="Times New Roman"/>
                <w:b w:val="false"/>
                <w:i w:val="false"/>
                <w:color w:val="000000"/>
                <w:sz w:val="20"/>
              </w:rPr>
              <w:t>и финансовом лизинге на приобретение</w:t>
            </w:r>
            <w:r>
              <w:br/>
            </w:r>
            <w:r>
              <w:rPr>
                <w:rFonts w:ascii="Times New Roman"/>
                <w:b w:val="false"/>
                <w:i w:val="false"/>
                <w:color w:val="000000"/>
                <w:sz w:val="20"/>
              </w:rPr>
              <w:t>вагонов и локомотивов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3" w:id="107"/>
    <w:p>
      <w:pPr>
        <w:spacing w:after="0"/>
        <w:ind w:left="0"/>
        <w:jc w:val="left"/>
      </w:pPr>
      <w:r>
        <w:rPr>
          <w:rFonts w:ascii="Times New Roman"/>
          <w:b/>
          <w:i w:val="false"/>
          <w:color w:val="000000"/>
        </w:rPr>
        <w:t xml:space="preserve"> __________________________________________________</w:t>
      </w:r>
      <w:r>
        <w:br/>
      </w:r>
      <w:r>
        <w:rPr>
          <w:rFonts w:ascii="Times New Roman"/>
          <w:b/>
          <w:i w:val="false"/>
          <w:color w:val="000000"/>
        </w:rPr>
        <w:t>(полное наименование уполномоченного органа)</w:t>
      </w:r>
      <w:r>
        <w:br/>
      </w:r>
      <w:r>
        <w:rPr>
          <w:rFonts w:ascii="Times New Roman"/>
          <w:b/>
          <w:i w:val="false"/>
          <w:color w:val="000000"/>
        </w:rPr>
        <w:t>__________________________________________________</w:t>
      </w:r>
      <w:r>
        <w:br/>
      </w:r>
      <w:r>
        <w:rPr>
          <w:rFonts w:ascii="Times New Roman"/>
          <w:b/>
          <w:i w:val="false"/>
          <w:color w:val="000000"/>
        </w:rPr>
        <w:t>(полное наименование перевозчика, оператора вагонов (контейнеров), оператора локомотивной тяги в пассажирском движении или оператора локомотивной тяги)</w:t>
      </w:r>
    </w:p>
    <w:bookmarkEnd w:id="107"/>
    <w:p>
      <w:pPr>
        <w:spacing w:after="0"/>
        <w:ind w:left="0"/>
        <w:jc w:val="both"/>
      </w:pPr>
      <w:bookmarkStart w:name="z114" w:id="108"/>
      <w:r>
        <w:rPr>
          <w:rFonts w:ascii="Times New Roman"/>
          <w:b w:val="false"/>
          <w:i w:val="false"/>
          <w:color w:val="000000"/>
          <w:sz w:val="28"/>
        </w:rPr>
        <w:t>
      Предварительное заключение финансового института о возможности заключения договора займа/финансового лизинга с ______________________________________________</w:t>
      </w:r>
    </w:p>
    <w:bookmarkEnd w:id="108"/>
    <w:p>
      <w:pPr>
        <w:spacing w:after="0"/>
        <w:ind w:left="0"/>
        <w:jc w:val="both"/>
      </w:pPr>
      <w:r>
        <w:rPr>
          <w:rFonts w:ascii="Times New Roman"/>
          <w:b w:val="false"/>
          <w:i w:val="false"/>
          <w:color w:val="000000"/>
          <w:sz w:val="28"/>
        </w:rPr>
        <w:t xml:space="preserve">       (полное наименование перевозчика, оператора вагонов (контейнеров), оператора локомотивной тяги в пассажирском движении или оператора локомотивной тяги)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финансового института) рассмотрев представленные</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перевозчика, оператора вагонов (контейнеров), оператора локомотивной тяги в пассажирском движении или оператора локомотивной тяги) документы на заключение договора ___________________________________________________________</w:t>
      </w:r>
    </w:p>
    <w:p>
      <w:pPr>
        <w:spacing w:after="0"/>
        <w:ind w:left="0"/>
        <w:jc w:val="both"/>
      </w:pPr>
      <w:r>
        <w:rPr>
          <w:rFonts w:ascii="Times New Roman"/>
          <w:b w:val="false"/>
          <w:i w:val="false"/>
          <w:color w:val="000000"/>
          <w:sz w:val="28"/>
        </w:rPr>
        <w:t xml:space="preserve">       (банковского займа или финансового лизинга) на приобретение вагонов или локомотивов сообщает, что готово заключить договор ________________________________</w:t>
      </w:r>
    </w:p>
    <w:p>
      <w:pPr>
        <w:spacing w:after="0"/>
        <w:ind w:left="0"/>
        <w:jc w:val="both"/>
      </w:pPr>
      <w:r>
        <w:rPr>
          <w:rFonts w:ascii="Times New Roman"/>
          <w:b w:val="false"/>
          <w:i w:val="false"/>
          <w:color w:val="000000"/>
          <w:sz w:val="28"/>
        </w:rPr>
        <w:t>(кредитования и финансового лизинга) с ____________________________________________</w:t>
      </w:r>
    </w:p>
    <w:p>
      <w:pPr>
        <w:spacing w:after="0"/>
        <w:ind w:left="0"/>
        <w:jc w:val="both"/>
      </w:pPr>
      <w:r>
        <w:rPr>
          <w:rFonts w:ascii="Times New Roman"/>
          <w:b w:val="false"/>
          <w:i w:val="false"/>
          <w:color w:val="000000"/>
          <w:sz w:val="28"/>
        </w:rPr>
        <w:t xml:space="preserve">             (полное наименование перевозчика или оператора) по следующим условиям: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финансирования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тип приобретаемых вагонов или локомотивов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кредитования или лизинга, (тенге или в иностранной валюте)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ставка вознаграждения финансового института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финансирования, 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вагона или локомотива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5" w:id="109"/>
      <w:r>
        <w:rPr>
          <w:rFonts w:ascii="Times New Roman"/>
          <w:b w:val="false"/>
          <w:i w:val="false"/>
          <w:color w:val="000000"/>
          <w:sz w:val="28"/>
        </w:rPr>
        <w:t>
      Вид финансирования – кредитование или финансовый лизинг К предварительному заключению прилагается планируемый график погашения задолженности.</w:t>
      </w:r>
    </w:p>
    <w:bookmarkEnd w:id="109"/>
    <w:p>
      <w:pPr>
        <w:spacing w:after="0"/>
        <w:ind w:left="0"/>
        <w:jc w:val="both"/>
      </w:pPr>
      <w:r>
        <w:rPr>
          <w:rFonts w:ascii="Times New Roman"/>
          <w:b w:val="false"/>
          <w:i w:val="false"/>
          <w:color w:val="000000"/>
          <w:sz w:val="28"/>
        </w:rPr>
        <w:t xml:space="preserve">       Руководитель _______________ 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М.П.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субсидирования ставок</w:t>
            </w:r>
            <w:r>
              <w:br/>
            </w:r>
            <w:r>
              <w:rPr>
                <w:rFonts w:ascii="Times New Roman"/>
                <w:b w:val="false"/>
                <w:i w:val="false"/>
                <w:color w:val="000000"/>
                <w:sz w:val="20"/>
              </w:rPr>
              <w:t>вознаграждения при кредитовании</w:t>
            </w:r>
            <w:r>
              <w:br/>
            </w:r>
            <w:r>
              <w:rPr>
                <w:rFonts w:ascii="Times New Roman"/>
                <w:b w:val="false"/>
                <w:i w:val="false"/>
                <w:color w:val="000000"/>
                <w:sz w:val="20"/>
              </w:rPr>
              <w:t>и финансовом лизинге на приобретение</w:t>
            </w:r>
            <w:r>
              <w:br/>
            </w:r>
            <w:r>
              <w:rPr>
                <w:rFonts w:ascii="Times New Roman"/>
                <w:b w:val="false"/>
                <w:i w:val="false"/>
                <w:color w:val="000000"/>
                <w:sz w:val="20"/>
              </w:rPr>
              <w:t>вагонов и локомотивов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 w:id="110"/>
    <w:p>
      <w:pPr>
        <w:spacing w:after="0"/>
        <w:ind w:left="0"/>
        <w:jc w:val="left"/>
      </w:pPr>
      <w:r>
        <w:rPr>
          <w:rFonts w:ascii="Times New Roman"/>
          <w:b/>
          <w:i w:val="false"/>
          <w:color w:val="000000"/>
        </w:rPr>
        <w:t xml:space="preserve"> __________________________________________________</w:t>
      </w:r>
      <w:r>
        <w:br/>
      </w:r>
      <w:r>
        <w:rPr>
          <w:rFonts w:ascii="Times New Roman"/>
          <w:b/>
          <w:i w:val="false"/>
          <w:color w:val="000000"/>
        </w:rPr>
        <w:t>(полное наименование финансового института)</w:t>
      </w:r>
      <w:r>
        <w:br/>
      </w:r>
      <w:r>
        <w:rPr>
          <w:rFonts w:ascii="Times New Roman"/>
          <w:b/>
          <w:i w:val="false"/>
          <w:color w:val="000000"/>
        </w:rPr>
        <w:t>__________________________________________________</w:t>
      </w:r>
      <w:r>
        <w:br/>
      </w:r>
      <w:r>
        <w:rPr>
          <w:rFonts w:ascii="Times New Roman"/>
          <w:b/>
          <w:i w:val="false"/>
          <w:color w:val="000000"/>
        </w:rPr>
        <w:t>(полное наименование перевозчика, оператора вагонов (контейнеров), оператора локомотивной тяги в пассажирском движении или оператора локомотивной тяги)</w:t>
      </w:r>
    </w:p>
    <w:bookmarkEnd w:id="110"/>
    <w:p>
      <w:pPr>
        <w:spacing w:after="0"/>
        <w:ind w:left="0"/>
        <w:jc w:val="both"/>
      </w:pPr>
      <w:bookmarkStart w:name="z119" w:id="111"/>
      <w:r>
        <w:rPr>
          <w:rFonts w:ascii="Times New Roman"/>
          <w:b w:val="false"/>
          <w:i w:val="false"/>
          <w:color w:val="000000"/>
          <w:sz w:val="28"/>
        </w:rPr>
        <w:t>
      Заключение _______________________________________________________________</w:t>
      </w:r>
    </w:p>
    <w:bookmarkEnd w:id="111"/>
    <w:p>
      <w:pPr>
        <w:spacing w:after="0"/>
        <w:ind w:left="0"/>
        <w:jc w:val="both"/>
      </w:pPr>
      <w:r>
        <w:rPr>
          <w:rFonts w:ascii="Times New Roman"/>
          <w:b w:val="false"/>
          <w:i w:val="false"/>
          <w:color w:val="000000"/>
          <w:sz w:val="28"/>
        </w:rPr>
        <w:t xml:space="preserve">             (наименование уполномоченного органа) о готовности заключения договора на субсидирование ставки вознаграждения при кредитовании и финансовом лизинге на приобретение вагонов и локомотивов _______________________________________________</w:t>
      </w:r>
    </w:p>
    <w:p>
      <w:pPr>
        <w:spacing w:after="0"/>
        <w:ind w:left="0"/>
        <w:jc w:val="both"/>
      </w:pPr>
      <w:r>
        <w:rPr>
          <w:rFonts w:ascii="Times New Roman"/>
          <w:b w:val="false"/>
          <w:i w:val="false"/>
          <w:color w:val="000000"/>
          <w:sz w:val="28"/>
        </w:rPr>
        <w:t xml:space="preserve">             (наименование перевозчика, оператора вагонов (контейнеров), оператора локомотивной тяги в пассажирском движении или оператора локомотивной тяги)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уполномоченного органа) рассмотрев представленные</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перевозчика, оператора вагонов (контейнеров), оператора локомотивной тяги в пассажирском движении иили оператора локомотивной тяги) документы в соответствии с Правилами субсидирования ставок вознаграждения при кредитовании и финансовом лизинге на приобретение вагонов и локомотивов, утвержденными приказом _________________________________________________________</w:t>
      </w:r>
    </w:p>
    <w:p>
      <w:pPr>
        <w:spacing w:after="0"/>
        <w:ind w:left="0"/>
        <w:jc w:val="both"/>
      </w:pPr>
      <w:r>
        <w:rPr>
          <w:rFonts w:ascii="Times New Roman"/>
          <w:b w:val="false"/>
          <w:i w:val="false"/>
          <w:color w:val="000000"/>
          <w:sz w:val="28"/>
        </w:rPr>
        <w:t xml:space="preserve">             (должностное лицо, принявшее нормативный правовой акт, номер и дата) сообщает о готовности ____________________________________________________________</w:t>
      </w:r>
    </w:p>
    <w:p>
      <w:pPr>
        <w:spacing w:after="0"/>
        <w:ind w:left="0"/>
        <w:jc w:val="both"/>
      </w:pPr>
      <w:r>
        <w:rPr>
          <w:rFonts w:ascii="Times New Roman"/>
          <w:b w:val="false"/>
          <w:i w:val="false"/>
          <w:color w:val="000000"/>
          <w:sz w:val="28"/>
        </w:rPr>
        <w:t xml:space="preserve">                               (наименование уполномоченного органа)</w:t>
      </w:r>
    </w:p>
    <w:p>
      <w:pPr>
        <w:spacing w:after="0"/>
        <w:ind w:left="0"/>
        <w:jc w:val="both"/>
      </w:pPr>
      <w:r>
        <w:rPr>
          <w:rFonts w:ascii="Times New Roman"/>
          <w:b w:val="false"/>
          <w:i w:val="false"/>
          <w:color w:val="000000"/>
          <w:sz w:val="28"/>
        </w:rPr>
        <w:t xml:space="preserve">       заключить с 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перевозчика, оператора вагонов (контейнеров), оператора локомотивной тяги в пассажирском движении или оператора локомотивной тяги)</w:t>
      </w:r>
    </w:p>
    <w:p>
      <w:pPr>
        <w:spacing w:after="0"/>
        <w:ind w:left="0"/>
        <w:jc w:val="both"/>
      </w:pPr>
      <w:r>
        <w:rPr>
          <w:rFonts w:ascii="Times New Roman"/>
          <w:b w:val="false"/>
          <w:i w:val="false"/>
          <w:color w:val="000000"/>
          <w:sz w:val="28"/>
        </w:rPr>
        <w:t xml:space="preserve">       договор на субсидирование ставки вознаграждения при кредитовании и финансовом лизинге на приобретение вагонов и локомотивов по следующим условиям: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финансового института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ставка вознаграждения, подлежащее субсидированию за счет бюджетных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субсидирования, 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0" w:id="112"/>
      <w:r>
        <w:rPr>
          <w:rFonts w:ascii="Times New Roman"/>
          <w:b w:val="false"/>
          <w:i w:val="false"/>
          <w:color w:val="000000"/>
          <w:sz w:val="28"/>
        </w:rPr>
        <w:t>
      Руководитель _____________ ________________________________________________</w:t>
      </w:r>
    </w:p>
    <w:bookmarkEnd w:id="112"/>
    <w:p>
      <w:pPr>
        <w:spacing w:after="0"/>
        <w:ind w:left="0"/>
        <w:jc w:val="both"/>
      </w:pPr>
      <w:r>
        <w:rPr>
          <w:rFonts w:ascii="Times New Roman"/>
          <w:b w:val="false"/>
          <w:i w:val="false"/>
          <w:color w:val="000000"/>
          <w:sz w:val="28"/>
        </w:rPr>
        <w:t xml:space="preserve">                   (подпись) (Фамилия, имя, отчество (при его наличии) М.П.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субсидирования ставок</w:t>
            </w:r>
            <w:r>
              <w:br/>
            </w:r>
            <w:r>
              <w:rPr>
                <w:rFonts w:ascii="Times New Roman"/>
                <w:b w:val="false"/>
                <w:i w:val="false"/>
                <w:color w:val="000000"/>
                <w:sz w:val="20"/>
              </w:rPr>
              <w:t>вознаграждения при кредитовании</w:t>
            </w:r>
            <w:r>
              <w:br/>
            </w:r>
            <w:r>
              <w:rPr>
                <w:rFonts w:ascii="Times New Roman"/>
                <w:b w:val="false"/>
                <w:i w:val="false"/>
                <w:color w:val="000000"/>
                <w:sz w:val="20"/>
              </w:rPr>
              <w:t>и финансовом лизинге на приобретение</w:t>
            </w:r>
            <w:r>
              <w:br/>
            </w:r>
            <w:r>
              <w:rPr>
                <w:rFonts w:ascii="Times New Roman"/>
                <w:b w:val="false"/>
                <w:i w:val="false"/>
                <w:color w:val="000000"/>
                <w:sz w:val="20"/>
              </w:rPr>
              <w:t>вагонов и локомотивов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23" w:id="113"/>
      <w:r>
        <w:rPr>
          <w:rFonts w:ascii="Times New Roman"/>
          <w:b w:val="false"/>
          <w:i w:val="false"/>
          <w:color w:val="000000"/>
          <w:sz w:val="28"/>
        </w:rPr>
        <w:t>
      ___________________________________________</w:t>
      </w:r>
    </w:p>
    <w:bookmarkEnd w:id="113"/>
    <w:p>
      <w:pPr>
        <w:spacing w:after="0"/>
        <w:ind w:left="0"/>
        <w:jc w:val="both"/>
      </w:pPr>
      <w:r>
        <w:rPr>
          <w:rFonts w:ascii="Times New Roman"/>
          <w:b w:val="false"/>
          <w:i w:val="false"/>
          <w:color w:val="000000"/>
          <w:sz w:val="28"/>
        </w:rPr>
        <w:t xml:space="preserve">       (полное наименование уполномоченного органа)</w:t>
      </w:r>
    </w:p>
    <w:p>
      <w:pPr>
        <w:spacing w:after="0"/>
        <w:ind w:left="0"/>
        <w:jc w:val="both"/>
      </w:pPr>
      <w:r>
        <w:rPr>
          <w:rFonts w:ascii="Times New Roman"/>
          <w:b w:val="false"/>
          <w:i w:val="false"/>
          <w:color w:val="000000"/>
          <w:sz w:val="28"/>
        </w:rPr>
        <w:t xml:space="preserve">             Заявка на перечисление средств из республиканского бюджета на расчетный счет___________________________________________________________________________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финансового института) по договору на субсидирование ставки вознаграждения при кредитовании и финансовом лизинге на приобретение вагонов и локомотивов № ________ от ____________________ (номер и дата)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договора займа или финансового лизинга, дата и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перевозчика, оператора вагонов (контейнеров), оператора в пассажирском движении или оператора локомотивной тяги тыс.тенге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 тыс.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субсидирования вознаграждения уполномоченным органом, тыс.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4" w:id="114"/>
      <w:r>
        <w:rPr>
          <w:rFonts w:ascii="Times New Roman"/>
          <w:b w:val="false"/>
          <w:i w:val="false"/>
          <w:color w:val="000000"/>
          <w:sz w:val="28"/>
        </w:rPr>
        <w:t>
      Руководитель перевозчика, оператора вагонов (контейнеров), оператора локомотивной тяги в пассажирском движении или оператора локомотивной тяги</w:t>
      </w:r>
    </w:p>
    <w:bookmarkEnd w:id="114"/>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М.П.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субсидирования ставок</w:t>
            </w:r>
            <w:r>
              <w:br/>
            </w:r>
            <w:r>
              <w:rPr>
                <w:rFonts w:ascii="Times New Roman"/>
                <w:b w:val="false"/>
                <w:i w:val="false"/>
                <w:color w:val="000000"/>
                <w:sz w:val="20"/>
              </w:rPr>
              <w:t>вознаграждения при кредитовании</w:t>
            </w:r>
            <w:r>
              <w:br/>
            </w:r>
            <w:r>
              <w:rPr>
                <w:rFonts w:ascii="Times New Roman"/>
                <w:b w:val="false"/>
                <w:i w:val="false"/>
                <w:color w:val="000000"/>
                <w:sz w:val="20"/>
              </w:rPr>
              <w:t>и финансовом лизинге на приобретение</w:t>
            </w:r>
            <w:r>
              <w:br/>
            </w:r>
            <w:r>
              <w:rPr>
                <w:rFonts w:ascii="Times New Roman"/>
                <w:b w:val="false"/>
                <w:i w:val="false"/>
                <w:color w:val="000000"/>
                <w:sz w:val="20"/>
              </w:rPr>
              <w:t>вагонов и локомотивов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7" w:id="115"/>
    <w:p>
      <w:pPr>
        <w:spacing w:after="0"/>
        <w:ind w:left="0"/>
        <w:jc w:val="left"/>
      </w:pPr>
      <w:r>
        <w:rPr>
          <w:rFonts w:ascii="Times New Roman"/>
          <w:b/>
          <w:i w:val="false"/>
          <w:color w:val="000000"/>
        </w:rPr>
        <w:t xml:space="preserve"> Отчет о фактическом начислении и погашении ставки вознаграждения при кредитовании или финансовом лизинге за период _________</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перевозчика, оператора вагонов (контейнеров), оператора локомотивной тяги в пассажирском движении или оператора локомотивной тяги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вознаграждения финансовым институтом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вознаграждения перевозчиком, оператором вагонов (контейнеров), оператора локомотивной тяги в пассажирском движении или оператора локомотивной тяги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перечислено субсидий за предыдущие периоды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субсидированию вознаграждения за счет бюджетных средств за отчетный период</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задолженности на конец отчетного периода,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вознаграждения перевозчиком, оператором вагонов (контейнеров), оператора локомотивной тяги в пассажирском движении или оператора локомотивной тяги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предыдущие периоды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предыдущие периоды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основного долга,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ттыс. тенге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8" w:id="116"/>
      <w:r>
        <w:rPr>
          <w:rFonts w:ascii="Times New Roman"/>
          <w:b w:val="false"/>
          <w:i w:val="false"/>
          <w:color w:val="000000"/>
          <w:sz w:val="28"/>
        </w:rPr>
        <w:t>
      Руководитель финансового института _________________________________________</w:t>
      </w:r>
    </w:p>
    <w:bookmarkEnd w:id="116"/>
    <w:p>
      <w:pPr>
        <w:spacing w:after="0"/>
        <w:ind w:left="0"/>
        <w:jc w:val="both"/>
      </w:pPr>
      <w:r>
        <w:rPr>
          <w:rFonts w:ascii="Times New Roman"/>
          <w:b w:val="false"/>
          <w:i w:val="false"/>
          <w:color w:val="000000"/>
          <w:sz w:val="28"/>
        </w:rPr>
        <w:t xml:space="preserve">                         (подпись, фамилия, имя, отчество (при его наличии)) М.П. (дата)</w:t>
      </w:r>
    </w:p>
    <w:p>
      <w:pPr>
        <w:spacing w:after="0"/>
        <w:ind w:left="0"/>
        <w:jc w:val="both"/>
      </w:pPr>
      <w:r>
        <w:rPr>
          <w:rFonts w:ascii="Times New Roman"/>
          <w:b w:val="false"/>
          <w:i w:val="false"/>
          <w:color w:val="000000"/>
          <w:sz w:val="28"/>
        </w:rPr>
        <w:t xml:space="preserve">       Руководитель перевозчика, оператора вагонов (контейнеров), оператора локомотивной тяги в пассажирском движении или оператора локомотивной тяги</w:t>
      </w:r>
    </w:p>
    <w:p>
      <w:pPr>
        <w:spacing w:after="0"/>
        <w:ind w:left="0"/>
        <w:jc w:val="both"/>
      </w:pPr>
      <w:r>
        <w:rPr>
          <w:rFonts w:ascii="Times New Roman"/>
          <w:b w:val="false"/>
          <w:i w:val="false"/>
          <w:color w:val="000000"/>
          <w:sz w:val="28"/>
        </w:rPr>
        <w:t xml:space="preserve">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129" w:id="117"/>
    <w:p>
      <w:pPr>
        <w:spacing w:after="0"/>
        <w:ind w:left="0"/>
        <w:jc w:val="both"/>
      </w:pPr>
      <w:r>
        <w:rPr>
          <w:rFonts w:ascii="Times New Roman"/>
          <w:b w:val="false"/>
          <w:i w:val="false"/>
          <w:color w:val="000000"/>
          <w:sz w:val="28"/>
        </w:rPr>
        <w:t>
      М.П. (дата)</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субсидирования ставок</w:t>
            </w:r>
            <w:r>
              <w:br/>
            </w:r>
            <w:r>
              <w:rPr>
                <w:rFonts w:ascii="Times New Roman"/>
                <w:b w:val="false"/>
                <w:i w:val="false"/>
                <w:color w:val="000000"/>
                <w:sz w:val="20"/>
              </w:rPr>
              <w:t>вознаграждения при кредитовании</w:t>
            </w:r>
            <w:r>
              <w:br/>
            </w:r>
            <w:r>
              <w:rPr>
                <w:rFonts w:ascii="Times New Roman"/>
                <w:b w:val="false"/>
                <w:i w:val="false"/>
                <w:color w:val="000000"/>
                <w:sz w:val="20"/>
              </w:rPr>
              <w:t>и финансовом лизинге на приобретение</w:t>
            </w:r>
            <w:r>
              <w:br/>
            </w:r>
            <w:r>
              <w:rPr>
                <w:rFonts w:ascii="Times New Roman"/>
                <w:b w:val="false"/>
                <w:i w:val="false"/>
                <w:color w:val="000000"/>
                <w:sz w:val="20"/>
              </w:rPr>
              <w:t>вагонов и локомотивов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 w:id="118"/>
    <w:p>
      <w:pPr>
        <w:spacing w:after="0"/>
        <w:ind w:left="0"/>
        <w:jc w:val="left"/>
      </w:pPr>
      <w:r>
        <w:rPr>
          <w:rFonts w:ascii="Times New Roman"/>
          <w:b/>
          <w:i w:val="false"/>
          <w:color w:val="000000"/>
        </w:rPr>
        <w:t xml:space="preserve"> Ведомость для субсидирования ставки вознаграждения при кредитовании и финансовом лизинге на приобретение вагонов и локомотивов по бюджетной программе № ____</w:t>
      </w:r>
    </w:p>
    <w:bookmarkEnd w:id="118"/>
    <w:p>
      <w:pPr>
        <w:spacing w:after="0"/>
        <w:ind w:left="0"/>
        <w:jc w:val="both"/>
      </w:pPr>
      <w:bookmarkStart w:name="z133" w:id="119"/>
      <w:r>
        <w:rPr>
          <w:rFonts w:ascii="Times New Roman"/>
          <w:b w:val="false"/>
          <w:i w:val="false"/>
          <w:color w:val="000000"/>
          <w:sz w:val="28"/>
        </w:rPr>
        <w:t>
      "_____________________________________________________________"</w:t>
      </w:r>
    </w:p>
    <w:bookmarkEnd w:id="119"/>
    <w:p>
      <w:pPr>
        <w:spacing w:after="0"/>
        <w:ind w:left="0"/>
        <w:jc w:val="both"/>
      </w:pPr>
      <w:r>
        <w:rPr>
          <w:rFonts w:ascii="Times New Roman"/>
          <w:b w:val="false"/>
          <w:i w:val="false"/>
          <w:color w:val="000000"/>
          <w:sz w:val="28"/>
        </w:rPr>
        <w:t xml:space="preserve">       (наименование бюджетной программы) за период _______________ согласно договору на субсидирование ставки вознаграждения при кредитовании и финансовом лизинге на приобретение вагонов и локомотивов № ________ от ____________________</w:t>
      </w:r>
    </w:p>
    <w:p>
      <w:pPr>
        <w:spacing w:after="0"/>
        <w:ind w:left="0"/>
        <w:jc w:val="both"/>
      </w:pPr>
      <w:r>
        <w:rPr>
          <w:rFonts w:ascii="Times New Roman"/>
          <w:b w:val="false"/>
          <w:i w:val="false"/>
          <w:color w:val="000000"/>
          <w:sz w:val="28"/>
        </w:rPr>
        <w:t xml:space="preserve">                                                             (номер и дата)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Перевозчика, оператора вагонов (контейнеров), оператора локомотивной тяги в пассажирском движении или оператора локомотивной тяги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вознаграждения финансовым институтом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субсидированию вознаграждения за счет бюджетных средств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4" w:id="120"/>
      <w:r>
        <w:rPr>
          <w:rFonts w:ascii="Times New Roman"/>
          <w:b w:val="false"/>
          <w:i w:val="false"/>
          <w:color w:val="000000"/>
          <w:sz w:val="28"/>
        </w:rPr>
        <w:t>
      Сумма субсидирования за ______составляет ___________________________________</w:t>
      </w:r>
    </w:p>
    <w:bookmarkEnd w:id="120"/>
    <w:p>
      <w:pPr>
        <w:spacing w:after="0"/>
        <w:ind w:left="0"/>
        <w:jc w:val="both"/>
      </w:pPr>
      <w:r>
        <w:rPr>
          <w:rFonts w:ascii="Times New Roman"/>
          <w:b w:val="false"/>
          <w:i w:val="false"/>
          <w:color w:val="000000"/>
          <w:sz w:val="28"/>
        </w:rPr>
        <w:t xml:space="preserve">                                                 (сумма цифрами и прописью в тенге)</w:t>
      </w:r>
    </w:p>
    <w:p>
      <w:pPr>
        <w:spacing w:after="0"/>
        <w:ind w:left="0"/>
        <w:jc w:val="both"/>
      </w:pPr>
      <w:r>
        <w:rPr>
          <w:rFonts w:ascii="Times New Roman"/>
          <w:b w:val="false"/>
          <w:i w:val="false"/>
          <w:color w:val="000000"/>
          <w:sz w:val="28"/>
        </w:rPr>
        <w:t xml:space="preserve">       Юридические адреса сторон: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(подпись, фамилия, имя, отчество</w:t>
            </w:r>
          </w:p>
          <w:p>
            <w:pPr>
              <w:spacing w:after="20"/>
              <w:ind w:left="20"/>
              <w:jc w:val="both"/>
            </w:pPr>
            <w:r>
              <w:rPr>
                <w:rFonts w:ascii="Times New Roman"/>
                <w:b w:val="false"/>
                <w:i w:val="false"/>
                <w:color w:val="000000"/>
                <w:sz w:val="20"/>
              </w:rPr>
              <w:t>руководителя (при его наличии)</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(подпись, фамилия, имя, отчество</w:t>
            </w:r>
          </w:p>
          <w:p>
            <w:pPr>
              <w:spacing w:after="20"/>
              <w:ind w:left="20"/>
              <w:jc w:val="both"/>
            </w:pPr>
            <w:r>
              <w:rPr>
                <w:rFonts w:ascii="Times New Roman"/>
                <w:b w:val="false"/>
                <w:i w:val="false"/>
                <w:color w:val="000000"/>
                <w:sz w:val="20"/>
              </w:rPr>
              <w:t>руководителя, ответственного за прием</w:t>
            </w:r>
          </w:p>
          <w:p>
            <w:pPr>
              <w:spacing w:after="20"/>
              <w:ind w:left="20"/>
              <w:jc w:val="both"/>
            </w:pPr>
            <w:r>
              <w:rPr>
                <w:rFonts w:ascii="Times New Roman"/>
                <w:b w:val="false"/>
                <w:i w:val="false"/>
                <w:color w:val="000000"/>
                <w:sz w:val="20"/>
              </w:rPr>
              <w:t>ведомости (при его наличии)</w:t>
            </w:r>
          </w:p>
          <w:p>
            <w:pPr>
              <w:spacing w:after="20"/>
              <w:ind w:left="20"/>
              <w:jc w:val="both"/>
            </w:pPr>
            <w:r>
              <w:rPr>
                <w:rFonts w:ascii="Times New Roman"/>
                <w:b w:val="false"/>
                <w:i w:val="false"/>
                <w:color w:val="000000"/>
                <w:sz w:val="20"/>
              </w:rPr>
              <w:t>Место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Перевозчик, оператора вагонов (контейнеров),</w:t>
            </w:r>
          </w:p>
          <w:p>
            <w:pPr>
              <w:spacing w:after="20"/>
              <w:ind w:left="20"/>
              <w:jc w:val="both"/>
            </w:pPr>
            <w:r>
              <w:rPr>
                <w:rFonts w:ascii="Times New Roman"/>
                <w:b w:val="false"/>
                <w:i w:val="false"/>
                <w:color w:val="000000"/>
                <w:sz w:val="20"/>
              </w:rPr>
              <w:t>оператора локомотивной тяги в пассажирском движении или оператора локомотивной тяги:</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(подпись, фамилия, имя, отчество</w:t>
            </w:r>
          </w:p>
          <w:p>
            <w:pPr>
              <w:spacing w:after="20"/>
              <w:ind w:left="20"/>
              <w:jc w:val="both"/>
            </w:pPr>
            <w:r>
              <w:rPr>
                <w:rFonts w:ascii="Times New Roman"/>
                <w:b w:val="false"/>
                <w:i w:val="false"/>
                <w:color w:val="000000"/>
                <w:sz w:val="20"/>
              </w:rPr>
              <w:t>руководителя (при его наличии)</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(подпись, фамилия, имя, отчество</w:t>
            </w:r>
          </w:p>
          <w:p>
            <w:pPr>
              <w:spacing w:after="20"/>
              <w:ind w:left="20"/>
              <w:jc w:val="both"/>
            </w:pPr>
            <w:r>
              <w:rPr>
                <w:rFonts w:ascii="Times New Roman"/>
                <w:b w:val="false"/>
                <w:i w:val="false"/>
                <w:color w:val="000000"/>
                <w:sz w:val="20"/>
              </w:rPr>
              <w:t>(при его наличии) главного бухгалтера)</w:t>
            </w:r>
          </w:p>
          <w:p>
            <w:pPr>
              <w:spacing w:after="20"/>
              <w:ind w:left="20"/>
              <w:jc w:val="both"/>
            </w:pPr>
            <w:r>
              <w:rPr>
                <w:rFonts w:ascii="Times New Roman"/>
                <w:b w:val="false"/>
                <w:i w:val="false"/>
                <w:color w:val="000000"/>
                <w:sz w:val="20"/>
              </w:rPr>
              <w:t>Место печати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