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6eb0" w14:textId="8426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25 июля 2016 года № 390. Зарегистрирован в Министерстве юстиции Республики Казахстан 28 июля 2016 года № 14008.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в информационно-правовой системе "Әділет" 17 октября 2014 года)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Единую бюджетную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утвержденную указанным приказом: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расходов бюджета: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01 "Государственные услуги общего характера":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4"/>
    <w:bookmarkStart w:name="z9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112 "Аппарат маслихата района (города областного значения)":</w:t>
      </w:r>
    </w:p>
    <w:bookmarkEnd w:id="5"/>
    <w:bookmarkStart w:name="z9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122 "Аппарат акима района (города областного значения)":</w:t>
      </w:r>
    </w:p>
    <w:bookmarkEnd w:id="8"/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123 "Аппарат акима района в городе, города районного значения, поселка, села, сельского округа":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022 "Капитальные расходы государственного органа":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2 "Финансовая деятельность":</w:t>
      </w:r>
    </w:p>
    <w:bookmarkEnd w:id="14"/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452 "Отдел финансов района (города областного значения)":</w:t>
      </w:r>
    </w:p>
    <w:bookmarkEnd w:id="15"/>
    <w:bookmarkStart w:name="z1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018 "Капитальные расходы государственного органа":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5 "Планирование и статистическая деятельность":</w:t>
      </w:r>
    </w:p>
    <w:bookmarkEnd w:id="18"/>
    <w:bookmarkStart w:name="z1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453 "Отдел экономики и бюджетного планирования района (города областного значения)":</w:t>
      </w:r>
    </w:p>
    <w:bookmarkEnd w:id="19"/>
    <w:bookmarkStart w:name="z1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004 "Капитальные расходы государственного органа":</w:t>
      </w:r>
    </w:p>
    <w:bookmarkEnd w:id="20"/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государственные услуги общего характера":</w:t>
      </w:r>
    </w:p>
    <w:bookmarkEnd w:id="22"/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241 "Министерство энергетики Республики Казахстан":</w:t>
      </w:r>
    </w:p>
    <w:bookmarkEnd w:id="23"/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001 "Услуги по координации деятельности в сфере энергетики, атомной энергии, нефтегазовой и нефтехимической промышленности и охраны окружающей среды":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111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"111 Капитальные расходы Министерства энергетики Республики Казахстан";</w:t>
      </w:r>
    </w:p>
    <w:bookmarkStart w:name="z1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242 "Министерство по инвестициям и развитию Республики Казахстан":</w:t>
      </w:r>
    </w:p>
    <w:bookmarkEnd w:id="26"/>
    <w:bookmarkStart w:name="z1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бюджетной программы 001 "Формирование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деятельности" и бюджетной подпрограммы 100 "Обеспечение деятельности уполномоченного органа в области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деятельности"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"001 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координации и контроля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в области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координации и контроля космической деятельности";</w:t>
      </w:r>
    </w:p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243 "Министерство национальной экономики Республики Казахстан":</w:t>
      </w:r>
    </w:p>
    <w:bookmarkEnd w:id="28"/>
    <w:bookmarkStart w:name="z1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бюджетной программы 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 и бюджетной подпрограммы 100 "Обеспечение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"001 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предпринимательства";</w:t>
      </w:r>
    </w:p>
    <w:bookmarkStart w:name="z1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454 "Отдел предпринимательства и сельского хозяйства района (города областного значения)":</w:t>
      </w:r>
    </w:p>
    <w:bookmarkEnd w:id="30"/>
    <w:bookmarkStart w:name="z1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007 "Капитальные расходы государственного органа":</w:t>
      </w:r>
    </w:p>
    <w:bookmarkEnd w:id="31"/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018 "Капитальные расходы государственного органа":</w:t>
      </w:r>
    </w:p>
    <w:bookmarkEnd w:id="34"/>
    <w:bookmarkStart w:name="z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36"/>
    <w:bookmarkStart w:name="z1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бюджетных программ 002 "Капитальные расходы государственного органа" и 003 "Создание информационных систем"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"002 Создание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003 Капитальные расходы государственного органа";</w:t>
      </w:r>
    </w:p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38"/>
    <w:bookmarkStart w:name="z1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013 "Капитальные расходы государственного органа":</w:t>
      </w:r>
    </w:p>
    <w:bookmarkEnd w:id="39"/>
    <w:bookmarkStart w:name="z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494 "Отдел предпринимательства и промышленности района (города областного значения)":</w:t>
      </w:r>
    </w:p>
    <w:bookmarkEnd w:id="41"/>
    <w:bookmarkStart w:name="z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42"/>
    <w:bookmarkStart w:name="z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44"/>
    <w:bookmarkStart w:name="z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в области общественного порядка и безопасности":</w:t>
      </w:r>
    </w:p>
    <w:bookmarkEnd w:id="45"/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46"/>
    <w:bookmarkStart w:name="z1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021 "Обеспечение безопасности дорожного движения в населенных пунктах":</w:t>
      </w:r>
    </w:p>
    <w:bookmarkEnd w:id="47"/>
    <w:bookmarkStart w:name="z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499 "Отдел регистрации актов гражданского состояния района (города областного значения)":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50"/>
    <w:bookmarkStart w:name="z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04 "Образование":</w:t>
      </w:r>
    </w:p>
    <w:bookmarkEnd w:id="52"/>
    <w:bookmarkStart w:name="z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в области образования":</w:t>
      </w:r>
    </w:p>
    <w:bookmarkEnd w:id="53"/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54"/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020 "Ежемесячные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родителей":</w:t>
      </w:r>
    </w:p>
    <w:bookmarkEnd w:id="55"/>
    <w:bookmarkStart w:name="z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027 "Выплата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родителей":</w:t>
      </w:r>
    </w:p>
    <w:bookmarkEnd w:id="57"/>
    <w:bookmarkStart w:name="z2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06 "Социальная помощь и социальное обеспечение":</w:t>
      </w:r>
    </w:p>
    <w:bookmarkEnd w:id="59"/>
    <w:bookmarkStart w:name="z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"Социальное обеспечение":</w:t>
      </w:r>
    </w:p>
    <w:bookmarkEnd w:id="60"/>
    <w:bookmarkStart w:name="z1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464 "Отдел образования района (города областного значения)":</w:t>
      </w:r>
    </w:p>
    <w:bookmarkEnd w:id="61"/>
    <w:bookmarkStart w:name="z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031 с бюджетными подпрограммами 011 и 015 следующего содержания: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"031 Государственная поддержка по содержанию детей-сирот и детей, оставшихся без попечения родителей, в детских домах семейного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3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63"/>
    <w:bookmarkStart w:name="z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031 с бюджетными подпрограммами 011 и 015 следующего содержания: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"031 Государственная поддержка по содержанию детей-сирот и детей, оставшихся без попечения родителей, в детских домах семейного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3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в области социальной помощи и социального обеспечения":</w:t>
      </w:r>
    </w:p>
    <w:bookmarkEnd w:id="65"/>
    <w:bookmarkStart w:name="z1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451 "Отдел занятости и социальных программ района (города областного значения)":</w:t>
      </w:r>
    </w:p>
    <w:bookmarkEnd w:id="66"/>
    <w:bookmarkStart w:name="z1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021 "Капитальные расходы государственного органа":</w:t>
      </w:r>
    </w:p>
    <w:bookmarkEnd w:id="67"/>
    <w:bookmarkStart w:name="z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07 "Жилищно-коммунальное хозяйство":</w:t>
      </w:r>
    </w:p>
    <w:bookmarkEnd w:id="69"/>
    <w:bookmarkStart w:name="z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"Жилищное хозяйство":</w:t>
      </w:r>
    </w:p>
    <w:bookmarkEnd w:id="70"/>
    <w:bookmarkStart w:name="z1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242 "Министерство по инвестициям и развитию Республики Казахстан":</w:t>
      </w:r>
    </w:p>
    <w:bookmarkEnd w:id="71"/>
    <w:bookmarkStart w:name="z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156 с бюджетной подпрограммой 017 следующего содержания: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"156 Целевые трансферты на развитие областным бюджетам, бюджетам городов Астаны и Алматы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3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243 "Министерство национальной экономики Республики Казахстан":</w:t>
      </w:r>
    </w:p>
    <w:bookmarkEnd w:id="73"/>
    <w:bookmarkStart w:name="z13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156 "Целевые трансферты на развитие областным бюджетам, бюджетам городов Астаны и Алматы на увеличение уставного капитала субъектов квазигосударственного сектора в рамках содействия устойчивому развитию и росту Республики Казахстан":</w:t>
      </w:r>
    </w:p>
    <w:bookmarkEnd w:id="74"/>
    <w:bookmarkStart w:name="z3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017 следующего содержания: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279 "Управление энергетики и жилищно-коммунального хозяйства области":</w:t>
      </w:r>
    </w:p>
    <w:bookmarkEnd w:id="76"/>
    <w:bookmarkStart w:name="z1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бюджетным программам 047 "Целевые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Казахстан" и 049 "Увеличение уставного капитала субъектов квазигосударственного сектора в рамках содействия устойчивому развитию и росту Республики Казахстан":</w:t>
      </w:r>
    </w:p>
    <w:bookmarkEnd w:id="77"/>
    <w:bookmarkStart w:name="z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017 следующего содержания: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3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79"/>
    <w:bookmarkStart w:name="z14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031 "Изготовление технических паспортов на объекты кондоминиумов":</w:t>
      </w:r>
    </w:p>
    <w:bookmarkEnd w:id="80"/>
    <w:bookmarkStart w:name="z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054 "Увеличение уставного капитала субъектов квазигосударственного сектора в рамках содействия устойчивому развитию и росту Республики Казахстан":</w:t>
      </w:r>
    </w:p>
    <w:bookmarkEnd w:id="82"/>
    <w:bookmarkStart w:name="z3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017 следующего содержания: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467 "Отдел строительства района (города областного значения)":</w:t>
      </w:r>
    </w:p>
    <w:bookmarkEnd w:id="84"/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025 "Приобретение инженерно-коммуникационной инфраструктуры":</w:t>
      </w:r>
    </w:p>
    <w:bookmarkEnd w:id="85"/>
    <w:bookmarkStart w:name="z1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подпрограммы 011 "За счет трансфертов из республиканского бюджета" и 015 "За счет средств местного бюджета" исключить;</w:t>
      </w:r>
    </w:p>
    <w:bookmarkEnd w:id="86"/>
    <w:bookmarkStart w:name="z1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487 "Отдел жилищно-коммунального хозяйства и жилищной инспекции района (города областного значения)":</w:t>
      </w:r>
    </w:p>
    <w:bookmarkEnd w:id="87"/>
    <w:bookmarkStart w:name="z1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054 "Увеличение уставного капитала субъектов квазигосударственного сектора в рамках содействия устойчивому развитию и росту Республики Казахстан":</w:t>
      </w:r>
    </w:p>
    <w:bookmarkEnd w:id="88"/>
    <w:bookmarkStart w:name="z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017 следующего содержания: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90"/>
    <w:bookmarkStart w:name="z1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"Организация сохранения государственного жилищного фонда":</w:t>
      </w:r>
    </w:p>
    <w:bookmarkEnd w:id="91"/>
    <w:bookmarkStart w:name="z4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"015 За счет средств местного бюджета";</w:t>
      </w:r>
    </w:p>
    <w:bookmarkStart w:name="z14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2 "Коммунальное хозяйство":</w:t>
      </w:r>
    </w:p>
    <w:bookmarkEnd w:id="93"/>
    <w:bookmarkStart w:name="z1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497 "Отдел жилищно-коммунального хозяйства района (города областного значения)":</w:t>
      </w:r>
    </w:p>
    <w:bookmarkEnd w:id="94"/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026 "Организация эксплуатации тепловых сетей, находящихся в коммунальной собственности районов (городов областного значения)":</w:t>
      </w:r>
    </w:p>
    <w:bookmarkEnd w:id="95"/>
    <w:bookmarkStart w:name="z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08 "Культура, спорт, туризм и информационное пространство":</w:t>
      </w:r>
    </w:p>
    <w:bookmarkEnd w:id="97"/>
    <w:bookmarkStart w:name="z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2 "Спорт":</w:t>
      </w:r>
    </w:p>
    <w:bookmarkEnd w:id="98"/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471 "Отдел образования, физической культуры и спорта района (города областного значения)":</w:t>
      </w:r>
    </w:p>
    <w:bookmarkEnd w:id="99"/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014 "Проведение спортивных соревнований на районном (города областного значения) уровне":</w:t>
      </w:r>
    </w:p>
    <w:bookmarkEnd w:id="100"/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3 "Информационное пространство":</w:t>
      </w:r>
    </w:p>
    <w:bookmarkEnd w:id="102"/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245 с бюджетной программой 003 с бюджетными подпрограммами 100, 101 и 104 следующего содержания: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"245 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003 Проведение государственной информационной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Размещение государственного информационного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Стимулирование деятелей в сфере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Борьба с наркоманией и наркобизнесом";</w:t>
      </w:r>
    </w:p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478 "Отдел внутренней политики, культуры и развития языков района (города областного значения)":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005 "Услуги по проведению государственной информационной политики":</w:t>
      </w:r>
    </w:p>
    <w:bookmarkEnd w:id="105"/>
    <w:bookmarkStart w:name="z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4 "Туризм":</w:t>
      </w:r>
    </w:p>
    <w:bookmarkEnd w:id="107"/>
    <w:bookmarkStart w:name="z1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480 "Отдел туризма района (города областного значения)":</w:t>
      </w:r>
    </w:p>
    <w:bookmarkEnd w:id="108"/>
    <w:bookmarkStart w:name="z1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109"/>
    <w:bookmarkStart w:name="z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4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по организации культуры, спорта, туризма и информационного пространства":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478 "Отдел внутренней политики, культуры и развития языков района (города областного значения)":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113"/>
    <w:bookmarkStart w:name="z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032 "Капитальные расходы подведомственных государственных учреждений и организаций":</w:t>
      </w:r>
    </w:p>
    <w:bookmarkEnd w:id="115"/>
    <w:bookmarkStart w:name="z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117"/>
    <w:bookmarkStart w:name="z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"Сельское хозяйство":</w:t>
      </w:r>
    </w:p>
    <w:bookmarkEnd w:id="118"/>
    <w:bookmarkStart w:name="z16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462 "Отдел сельского хозяйства района (города областного значения)":</w:t>
      </w:r>
    </w:p>
    <w:bookmarkEnd w:id="119"/>
    <w:bookmarkStart w:name="z16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006 "Капитальные расходы государственного органа":</w:t>
      </w:r>
    </w:p>
    <w:bookmarkEnd w:id="120"/>
    <w:bookmarkStart w:name="z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6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473 "Отдел ветеринарии района (города областного значения)":</w:t>
      </w:r>
    </w:p>
    <w:bookmarkEnd w:id="122"/>
    <w:bookmarkStart w:name="z16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"Капитальные расходы государственного органа":</w:t>
      </w:r>
    </w:p>
    <w:bookmarkEnd w:id="123"/>
    <w:bookmarkStart w:name="z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6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047 "Возмещение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человека":</w:t>
      </w:r>
    </w:p>
    <w:bookmarkEnd w:id="125"/>
    <w:bookmarkStart w:name="z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5 "Охрана окружающей среды":</w:t>
      </w:r>
    </w:p>
    <w:bookmarkEnd w:id="127"/>
    <w:bookmarkStart w:name="z1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241 "Министерство энергетики Республики Казахстан":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155 "Реализация мероприятий технической помощи в рамках содействия устойчивому развитию и росту Республики Казахстан":</w:t>
      </w:r>
    </w:p>
    <w:bookmarkEnd w:id="129"/>
    <w:bookmarkStart w:name="z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012 следующего содержания: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"012 За счет софинансирования гранта из средств целевого трансферта из Национального фонда Республики Казахстан";</w:t>
      </w:r>
    </w:p>
    <w:bookmarkStart w:name="z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6 "Земельные отношения":</w:t>
      </w:r>
    </w:p>
    <w:bookmarkEnd w:id="131"/>
    <w:bookmarkStart w:name="z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212 с бюджетной программой 259 с бюджетными подпрограммами 100, 101 и 102 следующего содержания: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"212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259 Повышение доступности информации о земельных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100 Формирование сведений государственного земельного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101 Обеспечение топографо-геодезической и картографической продукцией и ее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Целевые текущие трансферты областным бюджетам, бюджетам городов Астаны и Алматы на содержание штатной численности уполномоченного органа по контролю за использованием и охраной земель";</w:t>
      </w:r>
    </w:p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463 "Отдел земельных отношений района (города областного значения)":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002 "Работы по переводу сельскохозяйственных угодий из одного вида в другой":</w:t>
      </w:r>
    </w:p>
    <w:bookmarkEnd w:id="134"/>
    <w:bookmarkStart w:name="z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006 "Землеустройство, проводимое при установлении границ районов, городов областного значения, районного значения, сельских округов, поселков, сел":</w:t>
      </w:r>
    </w:p>
    <w:bookmarkEnd w:id="136"/>
    <w:bookmarkStart w:name="z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7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007 "Капитальные расходы государственного органа":</w:t>
      </w:r>
    </w:p>
    <w:bookmarkEnd w:id="138"/>
    <w:bookmarkStart w:name="z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212 "Министерство сельского хозяйства Республики Казахстан":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бюджетной программы 001 "Планирование, регулирование, управление в сфере сельского хозяйства и природопользования" и бюджетной подпрограммы 100 "Планирование, регулирование, управление в сфере сельского хозяйства и природопользования" изложить в следующей редакции: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"001 Планирование, регулирование, управление в сфере сельского хозяйства, природопользования и использования земельных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Планирование, регулирование, управление в сфере сельского хозяйства, природопользования и использования земельных ресурсов";</w:t>
      </w:r>
    </w:p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454 "Отдел предпринимательства и сельского хозяйства района (города областного значения)":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010 "Проведение противоэпизоотических мероприятий":</w:t>
      </w:r>
    </w:p>
    <w:bookmarkEnd w:id="144"/>
    <w:bookmarkStart w:name="z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11 "Промышленность, архитектурная, градостроительная и строительная деятельность":</w:t>
      </w:r>
    </w:p>
    <w:bookmarkEnd w:id="146"/>
    <w:bookmarkStart w:name="z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2 "Архитектурная, градостроительная и строительная деятельность":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013 "Разработка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пунктов":</w:t>
      </w:r>
    </w:p>
    <w:bookmarkEnd w:id="149"/>
    <w:bookmarkStart w:name="z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015 "Капитальные расходы государственного органа":</w:t>
      </w:r>
    </w:p>
    <w:bookmarkEnd w:id="151"/>
    <w:bookmarkStart w:name="z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12 "Транспорт и коммуникации":</w:t>
      </w:r>
    </w:p>
    <w:bookmarkEnd w:id="153"/>
    <w:bookmarkStart w:name="z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"Автомобильный транспорт":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242 "Министерство по инвестициям и развитию Республики Казахстан":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151 "Разработка технико-экономических обоснований бюджетных инвестиционных проектов в рамках содействия устойчивому развитию и росту Республики Казахстан":</w:t>
      </w:r>
    </w:p>
    <w:bookmarkEnd w:id="156"/>
    <w:bookmarkStart w:name="z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017 следующего содержания: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157 с бюджетной подпрограммой 017 следующего содержания: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"157 Подготовка республиканских проектов государственно-частного партнерства, в том числе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023 "Обеспечение функционирования автомобильных дорог":</w:t>
      </w:r>
    </w:p>
    <w:bookmarkEnd w:id="160"/>
    <w:bookmarkStart w:name="z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011 и 015 следующего содержания: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"011 За счет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015 За счет средств местного бюджета";</w:t>
      </w:r>
    </w:p>
    <w:bookmarkStart w:name="z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5 "Железнодорожный транспорт":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242 "Министерство по инвестициям и развитию Республики Казахстан":</w:t>
      </w:r>
    </w:p>
    <w:bookmarkEnd w:id="163"/>
    <w:bookmarkStart w:name="z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158 с бюджетной подпрограммой 017 следующего содержания: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"158 Целевые текущие трансферты областным бюджетам, бюджетам городов Астаны и Алматы на подготовку местных проектов государственно-частного партнерства, в том числе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384 "Управление пассажирского транспорта города республиканского значения, столицы":</w:t>
      </w:r>
    </w:p>
    <w:bookmarkEnd w:id="165"/>
    <w:bookmarkStart w:name="z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018 с бюджетной подпрограммой  017 следующего содержания: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"018 Подготовка местных проектов государственно-частного партнерства, в том числе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в сфере транспорта и коммуникаций":</w:t>
      </w:r>
    </w:p>
    <w:bookmarkEnd w:id="167"/>
    <w:bookmarkStart w:name="z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245 с бюджетной программой 001 с бюджетными подпрограммами 100, 102, 103, 104 и 110 следующего содержания: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"245 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001 Формирование и реализация политики государства в сфере связи, информатизации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в области связи, информатизации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102 Обеспечение деятельности Службы центральных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 Проведение социологических, аналитических исследований и оказание консалтинговых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Обеспечение функционирования информационных систем и информационно-техническое обеспечение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 Капитальные расходы подведомственных государственных учреждений";</w:t>
      </w:r>
    </w:p>
    <w:bookmarkStart w:name="z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002 с бюджетными подпрограммами 100, 101, 102, 103, 104, 105, 106, 107 и 108 следующего содержания: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"002 Развитие "электронного правительства", инфокоммуникационной инфраструктуры и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функционирования межведомственных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Услуги по обучению населения в рамках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 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Международно-правовая защита и координация орбитально-частотного ресурса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 Субсидирование убытков операторов сельской связи по предоставлению универсальных услуг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 Сопровождение системы мониторинга информационно-коммуникационных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 Техническое сопровождение системы мониторинга радиочастотного спектра и радиоэлектронных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 Сопровождение системы управления и мониторинга сетей операторов связи";</w:t>
      </w:r>
    </w:p>
    <w:bookmarkStart w:name="z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программами 004, 100, 101, 102, 105, 109, 114, 116, 119 и 122 следующего содержания: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"004 Увеличение уставного капитала АО "Национальный инфокоммуникационный холдинг "Зерде" для внедрения и развития цифрового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Проведение мероприятий за счет средств на представительские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 Проведение мероприятий за счет специального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 Трансферты другим уровням государственного управления на проведение мероприятий за счет специального резерва Правительства Республики Казахстан";</w:t>
      </w:r>
    </w:p>
    <w:bookmarkStart w:name="z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13 "Прочие":</w:t>
      </w:r>
    </w:p>
    <w:bookmarkEnd w:id="171"/>
    <w:bookmarkStart w:name="z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3 "Поддержка предпринимательской деятельности и защита конкуренции":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243 "Министерство национальной экономики Республики Казахстан":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155 "Реализация мероприятий технической помощи в рамках содействия устойчивому развитию и росту Республики Казахстан":</w:t>
      </w:r>
    </w:p>
    <w:bookmarkEnd w:id="174"/>
    <w:bookmarkStart w:name="z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подпрограммами 004 и 017 следующего содержания: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"004 За счет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017 За счет софинансирования внешних займов из средств целевого трансферта из Национального фонда Республики Казахстан";</w:t>
      </w:r>
    </w:p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278 "Управление предпринимательства и торговли области":</w:t>
      </w:r>
    </w:p>
    <w:bookmarkEnd w:id="176"/>
    <w:bookmarkStart w:name="z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015 следующего содержания: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"015 Кредитование АО "Фонд развития предпринимательства "Даму" на реализацию государственной инвестиционной политики"</w:t>
      </w:r>
    </w:p>
    <w:bookmarkStart w:name="z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"Прочие":</w:t>
      </w:r>
    </w:p>
    <w:bookmarkEnd w:id="178"/>
    <w:bookmarkStart w:name="z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245 с бюджетной программой 120 следующего содержания: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"245 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120 Выполнение государственных обязательств по проектам государственно-частного партнерства";</w:t>
      </w:r>
    </w:p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397 "Управление по инвестициям и развитию города Астаны":</w:t>
      </w:r>
    </w:p>
    <w:bookmarkEnd w:id="180"/>
    <w:bookmarkStart w:name="z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008 следующего содержания: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"008 Развитие индустриально-инновационной инфраструктуры";</w:t>
      </w:r>
    </w:p>
    <w:bookmarkStart w:name="z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14 "Обслуживание долга":</w:t>
      </w:r>
    </w:p>
    <w:bookmarkEnd w:id="182"/>
    <w:bookmarkStart w:name="z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"Обслуживание долга":</w:t>
      </w:r>
    </w:p>
    <w:bookmarkEnd w:id="183"/>
    <w:bookmarkStart w:name="z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274 с бюджетной программой 012 и бюджетными подпрограммами 100 и 101 следующего содержания: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"274 Управление государственных активов и закупок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012 Обслуживание долга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Выплаты вознаграждений и иных платежей по займам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Выплаты комиссионных за размещение займа";</w:t>
      </w:r>
    </w:p>
    <w:bookmarkStart w:name="z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16 "Погашение займов":</w:t>
      </w:r>
    </w:p>
    <w:bookmarkEnd w:id="185"/>
    <w:bookmarkStart w:name="z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"Погашение займов":</w:t>
      </w:r>
    </w:p>
    <w:bookmarkEnd w:id="186"/>
    <w:bookmarkStart w:name="z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274 с бюджетной программой 013 и бюджетными подпрограммами 025 и 026 следующего содержания: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"274 Управление государственных активов и закупок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013 Погашение долга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025 По государственным эмиссионным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026 По договорам займа".</w:t>
      </w:r>
    </w:p>
    <w:bookmarkStart w:name="z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государственной регистрации.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