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506d" w14:textId="2705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продуктов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июня 2016 года № 273. Зарегистрирован в Министерстве юстиции Республики Казахстан 28 июля 2016 года № 14017.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продуктов переработки.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Энергетики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Мирзагалиев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2016 года № 273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продуктов переработки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энергетики РК от 19.06.2017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442"/>
        <w:gridCol w:w="3572"/>
        <w:gridCol w:w="3672"/>
        <w:gridCol w:w="309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показатели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Нафта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прямогонная и ее аналоги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2710 12 150 9</w:t>
            </w:r>
          </w:p>
          <w:bookmarkEnd w:id="8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Фракционный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кипения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конец кипения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Содержание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фактических смол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Йодное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Содержание свинца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азота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Кислотность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Содержание механических примесей 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Содержание растворимых кислот и щелочей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Цвет</w:t>
            </w:r>
          </w:p>
          <w:bookmarkEnd w:id="9"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0,690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нормируются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205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0,1 % масс.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2,0 мг/100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1,0 г /100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не более 2,0 вес. ррм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1,0 мг КОН на 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прозрачный, бесцветный</w:t>
            </w:r>
          </w:p>
          <w:bookmarkEnd w:id="10"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1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Керосино-газойлевая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фракция и ее аналоги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2710 19 150 0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2710 19 350 0</w:t>
            </w:r>
          </w:p>
          <w:bookmarkEnd w:id="12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Фракционный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отгоняется при температуре 95 % отгоняется 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Содержание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Температура застывания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механических примесей 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Содержание растворимых кислот и щелочей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Кислотность</w:t>
            </w:r>
          </w:p>
          <w:bookmarkEnd w:id="13"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0,860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280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0,2 % масс.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5,0 мг КОН/100см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bookmarkEnd w:id="14"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5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Мазут прямогонный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2710 19 510 1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2710 19 620 1</w:t>
            </w:r>
          </w:p>
          <w:bookmarkEnd w:id="16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Фракционный 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выход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Зольность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Температура вспышки в открытом тигле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Бромное число фракции до 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bookmarkEnd w:id="17"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8 %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0,05 %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110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1 % масс.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0,15 % масс.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5,0 г /100 г</w:t>
            </w:r>
          </w:p>
          <w:bookmarkEnd w:id="18"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9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Смесь отработанных нефтепродуктов (СНО)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2710 91 000 0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2710 99 000 0</w:t>
            </w:r>
          </w:p>
          <w:bookmarkEnd w:id="20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Массовая доля механических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Массовая доля воды</w:t>
            </w:r>
          </w:p>
          <w:bookmarkEnd w:id="21"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2,0 %</w:t>
            </w:r>
          </w:p>
          <w:bookmarkEnd w:id="22"/>
        </w:tc>
      </w:tr>
    </w:tbl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23"/>
    <w:bookmarkStart w:name="z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ЦНТ – единица измерения цвета на колориметре марки ЦНТ;</w:t>
      </w:r>
    </w:p>
    <w:bookmarkEnd w:id="24"/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ВУБ – аппарат определения условной вязкости марки ВУБ-1;</w:t>
      </w:r>
    </w:p>
    <w:bookmarkEnd w:id="25"/>
    <w:bookmarkStart w:name="z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 физико-химическим показателям на продукты переработки установлены для проведения входного контроля на нефтеперерабатывающих заводах Республики Казахстан (НПЗ РК);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Допускается по договоренности с НПЗ РК установление норм по дополнительным физико-химическим показателям;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вторичных продуктов переработки в продуктах переработки, указанных в пунктах 1-3 Перечня.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