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6c78" w14:textId="0cf6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июня 2016 года № 285. Зарегистрирован в Министерстве юстиции Республики Казахстан 28 июля 2016 года № 14030.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(зарегистрированный в Реестре государственной регистрации нормативных правовых актов за № 11148, опубликованный 28 сентября 2015 года в информационно-правовой системе "Әділет")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В настоящих Правилах используются следующие основные понятия: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автолавка - оснащенное торговым оборудованием специализированное автотранспортное средство;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автомат - автоматизированное устройство, предназначенное для продажи товаров;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уцененный товар - товар, реализуемый по сниженной цене в связи с наличием недостатка либо устранением недостатка;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столовая — объект общественного питания с самостоятельным обслуживанием потребителей;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аутлет центр — торговый объект, где осуществляют продажу группы непродовольственных товаров (одежда, обувь, аксессуары и другие) из предыдущих сезонов выпуска продукции, выпущенных в обращение под единым товарным знаком или маркой, со значительными скидками (от двадцати до девяноста процентов);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универсальный торговый рынок - торговый рынок, на котором торговые места предназначены для осуществления продажи товаров разного класса;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цена - денежное выражение стоимости товара;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бар - объект общественного питания и отдыха, предлагающий потребителям закуски, десерты и кондитерские изделия, а также алкогольную продукцию;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розничная торговля -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гипермаркет - оптово-розничный торговый объект, представленный несколькими субъектами торговой деятельности, реализующий специализированный или смешанный ассортимент товаров от пятнадцати тысяч и более наименований (единиц), входит или не входит в торговые сети, предусматривает наличие площадки для стоянки автотранспортных средств;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кафе - объект общественного питания и отдыха, предлагающий ассортимент блюд несложного приготовления, а также алкогольную продукцию с обязательным предоставлением услуг официантов потребителям;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дискаунт центр - торговый объект эконом класса, представленный одним или несколькими субъектами торговой деятельности, входит или не входит в торговые сети, имеет узкий ассортимент продовольственных (двадцать процентов от всего объема, без учета скоропортящихся продуктов, в основном "сухие" или продукты глубокой заморозки) и непродовольственных (восемьдесят процентов от всего объема, пищевые продукты, бытовая химия и сопутствующие товары) товаров повседневного спроса по ценам ниже среднерыночных;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магазин -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киоск - некапитальное переносное сооружение, оснащенное торговым оборудованием, не имеющее торгового зала и помещений для хранения продовольственных товаров, рассчитанное на одно или несколько торговых мест;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распродажа - реализация товаров надлежащего качества по сниженным ценам;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срок годности - период времени, по истечении которого товар считается непригодным для использования по назначению;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выносной прилавок - переносное временное сооружение (конструкция), представляющее собой торговое место, располагаемое на специально определенном месте;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общественное питание - предпринимательская деятельность, связанная с производством, переработкой, реализацией и организацией потребления продуктов питания;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выездная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специализированный магазин - торговый объект, представленный множеством субъектов торговой деятельности, со специализированным ассортиментом (строительные материалы, либо бытовая электротехника, мебель и другие), объем ассортимента до двадцати пяти тысяч наименований (единиц), входит или не входит в торговые сети, предусматривающий наличие площадки для стоянки автотранспортных средств в пределах границ своей территории;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специализированный торговый рынок - торговый рынок, на котором семьдесят и более процентов товаров от их общего количества предназначены для осуществления продажи товаров одного класса;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ресторан - объект общественного питания и отдыха, предлагающий ассортимент блюд сложного приготовления, включая заказные и фирменные, а также алкогольную продукцию с обязательным предоставлением услуг официантов потребителям;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срок хранения - период времени, в течение которого товар (результат работы) при соблюдении установленных условий хранения сохраняет качество, свойства и характеристики, указанные в нормативных документах, устанавливающих требования к качеству товара (работы, услуги), и (или) в договоре;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продавец - субъект торговой деятельности, осуществляющий торговую деятельность в соответствии с действующим законодательством Республики Казахстан;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покупатель - физическое или юридическое лицо, приобретающее товар;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торговая информация - сведения о товаре, изготовителе, продавце, предусмотренные законодательством и доводимые до покупателя с целью ознакомления с товаром и особенностями его использования;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торговый рынок - обособленный имущественный комплекс, предназначенный для торговой деятельности, с централизацией функций хозяйственного обслуживания территории, управления и охраны, действующий на постоянной основе и обеспеченный площадкой для стоянки автотранспортных средств в пределах границ своей территории, а также соответствующий санитарно-эпидемиологическим требованиям, требованиям пожарной безопасности, архитектурно-строительным и иным требованиям в соответствии с законодательством Республики Казахстан;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торговая сеть - совокупность двух и более торговых объектов, которые находятся под общим управлением и используются под единым коммерческим обозначением и иными средствами индивидуализации, за исключением торговых рынков;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торговый зал - специально оборудованная основная часть торгового помещения, предназначенная для обслуживания покупателей;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торговая деятельность - предпринимательская деятельность физических и юридических лиц, направленная на осуществление купли-продажи товаров;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уполномоченный орган в области регулирования торговой деятельности -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торговый инвентарь - предметы, предназначенные для осуществления торговой деятельности;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торговый объект -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 обслуживания покупателей и проведения денежных расчетов с покупателями при продаже товаров;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торгово-развлекательный центр - торговый объект, представленный множеством субъектов торговой деятельности, со смешанным ассортиментом от двадцати пяти тысяч и более наименований (единиц), включающим товары, услуги общественного питания и развлечений (фуд-корт, салоны красоты, развлечения, кинотеатры и другие), входит, или не входит в торговые сети, имеет площадку для стоянки автотранспортных средств в пределах границ своей территории;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торговый центр - торговый объект, представленный множеством субъектов торговой деятельности, со смешанным ассортиментом, объем ассортимента от двадцати пяти тысяч и более наименований (единиц), входит или не входит в торговые сети, имеет площадку для стоянки автотранспортных средств в пределах границ своей территории;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торговое место — место,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торговый дом - капитальное стационарное строение, в котором расположена совокупность торговых объектов и объектов общественного питания, управляемых как единое целое, предназначенное для торговой деятельности и обеспеченное торговыми, административно-бытовыми и складскими помещениями и площадкой для стоянки автотранспортных средств в пределах границ своей территории;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нестационарный торговый объект - временное сооружение или временная конструкция, не прочно связанные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автоматизированное устройство или транспортное средство;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стационарный торговый объект - здание или часть здания (встроенное, встроено-пристроенное, пристроенное помещение), сооружение или часть сооружения (встроенное, встроено-пристроенное, пристроенное помещение), прочно связанные с землей и подключенные (технологически присоединенные) к сетям инженерно-технического обеспечения;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супермаркет - торговый объект, представленный несколькими субъектами торговой деятельности, реализующий специализированный или смешанный ассортимент товаров от одной тысячи до двадцати пяти тысяч наименований (единиц), входит или не входит в торговые сети, предусматривает наличие площадки для стоянки автотранспортных средств;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товар - любой, не изъятый из оборота, продукт труда, предназначенный для продажи или обмена;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ассортимент товара - набор товаров, объединенных по какому-либо одному или совокупности признаков;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класс товаров - совокупность товаров, имеющих аналогичное функциональное назначение;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товарное соседство -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качество товара - совокупность потребительских свойств товара;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скоропортящиеся пищевые продукты - пищевые продукты, требующие специальных условий транспортировки, хранения и реализации в строго регламентируемые сроки;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магазин у дома - это торговый объект, представленный одним субъектом торговой деятельности, реализующий специализированный ассортимент товаров первой необходимости до пяти тысяч наименований (единиц), в основном не входящий в торговые сети;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минимаркет - торговый объект, представленный одним или несколькими субъектами торговой деятельности, реализующий специализированный или смешанный ассортимент товаров до десяти тысяч наименований (единиц), предусматривающий площадку для стоянки автотранспортных средств в пределах границ своей территории;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50) палатка (павильон) - легко возводимое строение из сборно-разборных конструкций, оснащенное торговым оборудованием для одного или нескольких торговых мест, имеющее площадь для торгового запаса и располагаемое на специально определенном месте;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51) внутренняя торговля - торговая деятельность, осуществляемая на территории Республики Казахстан;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52) электронная торговля - предпринимательская деятельность по реализации товаров, осуществляемая посредством информационных технологий.";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"Если приобретаемый потребителем товар был в употреблении или в нем имеется недостаток и (или) устранялся недостаток, потребителю предоставляется информация об этом.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продажи уцененного товара сведения о наличии недостатка и (или) устранении недостатка указываются в документе, подтверждающий факт приобретения товара (выполнения работы, оказания услуги), - контрольный (товарный) чек либо квитанция к приходному кассовому ордеру, квитанция к отрывному талону, надлежащим образом оформленный технический паспорт, иной документ, содержащий сведения о наименовании, стоимости товара (работы, услуги), дате приобретения, продавце (изготовителе, исполнителе).";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Цены на товары определяются субъектами торговой деятельности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Цены на социально-значимые продовольственные товары регулируются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Продавец (изготовитель) продает, а потребитель может купить товар согласно указанной стоимости, оформленной ярлыком цен, выставленным во внутренних и (или) внешних витринах торгового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Продавец (изготовителю, исполнителю), за исключением случаев, предусмотренных законодательством Республики Казахстан не ограничивает возможность потребителей в отношении применения фото-, видео съемки.".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течении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Ж.Касымбек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