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56a63" w14:textId="f556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w:t>
      </w:r>
    </w:p>
    <w:p>
      <w:pPr>
        <w:spacing w:after="0"/>
        <w:ind w:left="0"/>
        <w:jc w:val="both"/>
      </w:pPr>
      <w:r>
        <w:rPr>
          <w:rFonts w:ascii="Times New Roman"/>
          <w:b w:val="false"/>
          <w:i w:val="false"/>
          <w:color w:val="000000"/>
          <w:sz w:val="28"/>
        </w:rPr>
        <w:t>Приказ Министра образования и науки Республики Казахстан от 21 июля 2016 года № 463. Зарегистрирован в Министерстве юстиции Республики Казахстан 5 августа 2016 года № 14077</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см. </w:t>
      </w:r>
      <w:r>
        <w:rPr>
          <w:rFonts w:ascii="Times New Roman"/>
          <w:b w:val="false"/>
          <w:i w:val="false"/>
          <w:color w:val="ff0000"/>
          <w:sz w:val="28"/>
        </w:rPr>
        <w:t>п.4</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(зарегистрированный в Реестре государственной регистрации нормативных правовых актов Республики Казахстан под № 8424, опубликованный в газете «Казахстанская правда» от 12 июня 2013 года № 198-199 (27472-27473))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приложения 179, 187, 188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дополнить приложениями 187-1, 188-1 согласно </w:t>
      </w:r>
      <w:r>
        <w:rPr>
          <w:rFonts w:ascii="Times New Roman"/>
          <w:b w:val="false"/>
          <w:i w:val="false"/>
          <w:color w:val="000000"/>
          <w:sz w:val="28"/>
        </w:rPr>
        <w:t>приложениям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(Жонтаева Ж.А.)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копий на официальное опубликование в Информационно-правовую систему «Әділет» и периодические печатные издания на электронном носителе с приложением бумажного экземпляра, заверенного гербовой печатью;</w:t>
      </w:r>
      <w:r>
        <w:br/>
      </w:r>
      <w:r>
        <w:rPr>
          <w:rFonts w:ascii="Times New Roman"/>
          <w:b w:val="false"/>
          <w:i w:val="false"/>
          <w:color w:val="000000"/>
          <w:sz w:val="28"/>
        </w:rPr>
        <w:t>
      3) в течение пяти рабочих дней со дня получения зарегистрированного настоящего приказа направление его копии в печатном и электронном виде, заверенной печатью Министерства образования и науки Республики Казахстан и удостоверенной электронной цифровой подписью лица, уполномоченного подписывать настоящий приказ, для включения в Эталонный контрольный банк нормативных правовых актов Республики Казахстан;</w:t>
      </w:r>
      <w:r>
        <w:br/>
      </w: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w:t>
      </w:r>
      <w:r>
        <w:br/>
      </w: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 1 сентября 2016 года для 1 классов, с 1 сентября 2017 года для 2 классов, с 1 сентября 2018 года для 3 классов, с 1 сентября 2019 года для 4 классов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образования и науки</w:t>
      </w:r>
      <w:r>
        <w:br/>
      </w:r>
      <w:r>
        <w:rPr>
          <w:rFonts w:ascii="Times New Roman"/>
          <w:b w:val="false"/>
          <w:i w:val="false"/>
          <w:color w:val="000000"/>
          <w:sz w:val="28"/>
        </w:rPr>
        <w:t>
      </w:t>
      </w:r>
      <w:r>
        <w:rPr>
          <w:rFonts w:ascii="Times New Roman"/>
          <w:b w:val="false"/>
          <w:i/>
          <w:color w:val="000000"/>
          <w:sz w:val="28"/>
        </w:rPr>
        <w:t>Республики Казахстан                       Е. Сагадиев</w:t>
      </w:r>
    </w:p>
    <w:bookmarkStart w:name="z8"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21 июля 2016 года № 463  </w:t>
      </w:r>
    </w:p>
    <w:bookmarkEnd w:id="1"/>
    <w:bookmarkStart w:name="z9" w:id="2"/>
    <w:p>
      <w:pPr>
        <w:spacing w:after="0"/>
        <w:ind w:left="0"/>
        <w:jc w:val="both"/>
      </w:pPr>
      <w:r>
        <w:rPr>
          <w:rFonts w:ascii="Times New Roman"/>
          <w:b w:val="false"/>
          <w:i w:val="false"/>
          <w:color w:val="000000"/>
          <w:sz w:val="28"/>
        </w:rPr>
        <w:t xml:space="preserve">
Приложение 179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3 апреля 2013 года № 115  </w:t>
      </w:r>
    </w:p>
    <w:bookmarkEnd w:id="2"/>
    <w:bookmarkStart w:name="z10" w:id="3"/>
    <w:p>
      <w:pPr>
        <w:spacing w:after="0"/>
        <w:ind w:left="0"/>
        <w:jc w:val="left"/>
      </w:pPr>
      <w:r>
        <w:rPr>
          <w:rFonts w:ascii="Times New Roman"/>
          <w:b/>
          <w:i w:val="false"/>
          <w:color w:val="000000"/>
        </w:rPr>
        <w:t xml:space="preserve"> 
Типовая учебная программа по предмету «Английский язык»</w:t>
      </w:r>
      <w:r>
        <w:br/>
      </w:r>
      <w:r>
        <w:rPr>
          <w:rFonts w:ascii="Times New Roman"/>
          <w:b/>
          <w:i w:val="false"/>
          <w:color w:val="000000"/>
        </w:rPr>
        <w:t>
для 1-4 классов уровня начального образования</w:t>
      </w:r>
    </w:p>
    <w:bookmarkEnd w:id="3"/>
    <w:bookmarkStart w:name="z11" w:id="4"/>
    <w:p>
      <w:pPr>
        <w:spacing w:after="0"/>
        <w:ind w:left="0"/>
        <w:jc w:val="left"/>
      </w:pPr>
      <w:r>
        <w:rPr>
          <w:rFonts w:ascii="Times New Roman"/>
          <w:b/>
          <w:i w:val="false"/>
          <w:color w:val="000000"/>
        </w:rPr>
        <w:t xml:space="preserve"> 
1. Explanatory note</w:t>
      </w:r>
    </w:p>
    <w:bookmarkEnd w:id="4"/>
    <w:bookmarkStart w:name="z12" w:id="5"/>
    <w:p>
      <w:pPr>
        <w:spacing w:after="0"/>
        <w:ind w:left="0"/>
        <w:jc w:val="both"/>
      </w:pPr>
      <w:r>
        <w:rPr>
          <w:rFonts w:ascii="Times New Roman"/>
          <w:b w:val="false"/>
          <w:i w:val="false"/>
          <w:color w:val="000000"/>
          <w:sz w:val="28"/>
        </w:rPr>
        <w:t>
      1. The Subject Programme was developed in accordance with the State compulsory education standard of secondary education (primary, basic secondary, general secondary education), approved by Decree №1080 of the Government of the Republic of Kazakhstan dated August 23, 2012.</w:t>
      </w:r>
      <w:r>
        <w:br/>
      </w:r>
      <w:r>
        <w:rPr>
          <w:rFonts w:ascii="Times New Roman"/>
          <w:b w:val="false"/>
          <w:i w:val="false"/>
          <w:color w:val="000000"/>
          <w:sz w:val="28"/>
        </w:rPr>
        <w:t>
</w:t>
      </w:r>
      <w:r>
        <w:rPr>
          <w:rFonts w:ascii="Times New Roman"/>
          <w:b w:val="false"/>
          <w:i w:val="false"/>
          <w:color w:val="000000"/>
          <w:sz w:val="28"/>
        </w:rPr>
        <w:t>
      2. The subject programme is a teaching and normative document determining the content and the scope knowledge and skills in each academic subject/discipline in accordance with age peculiarities and cognitive abilities of learners.</w:t>
      </w:r>
      <w:r>
        <w:br/>
      </w:r>
      <w:r>
        <w:rPr>
          <w:rFonts w:ascii="Times New Roman"/>
          <w:b w:val="false"/>
          <w:i w:val="false"/>
          <w:color w:val="000000"/>
          <w:sz w:val="28"/>
        </w:rPr>
        <w:t>
</w:t>
      </w:r>
      <w:r>
        <w:rPr>
          <w:rFonts w:ascii="Times New Roman"/>
          <w:b w:val="false"/>
          <w:i w:val="false"/>
          <w:color w:val="000000"/>
          <w:sz w:val="28"/>
        </w:rPr>
        <w:t>
      3. The subject programme focuses the learning process on the use of the methodical potential of each subject to ensure the conscious acquisition of knowledge and skills by the learners in each subject area, the development of learner independence through learning, project work, research work, the acquisition of orientation skills in social and cultural environment.</w:t>
      </w:r>
      <w:r>
        <w:br/>
      </w:r>
      <w:r>
        <w:rPr>
          <w:rFonts w:ascii="Times New Roman"/>
          <w:b w:val="false"/>
          <w:i w:val="false"/>
          <w:color w:val="000000"/>
          <w:sz w:val="28"/>
        </w:rPr>
        <w:t>
</w:t>
      </w:r>
      <w:r>
        <w:rPr>
          <w:rFonts w:ascii="Times New Roman"/>
          <w:b w:val="false"/>
          <w:i w:val="false"/>
          <w:color w:val="000000"/>
          <w:sz w:val="28"/>
        </w:rPr>
        <w:t>
      4. The subject programme combines harmoniously the traditional functions of teaching and normative document and innovative trends in the organization of educational process in the modern school. The novelty consists in the approaches used as the main reference points to build a fundamentally new structure and content of an academic subject. Value-oriented, activity-based, learner-centered and communicative approaches – as classical foundations of education – are used to strengthen the priority of the system of learning objectives and outcomes of the educational process, which is reflected in the new structure of the subject programme.</w:t>
      </w:r>
      <w:r>
        <w:br/>
      </w:r>
      <w:r>
        <w:rPr>
          <w:rFonts w:ascii="Times New Roman"/>
          <w:b w:val="false"/>
          <w:i w:val="false"/>
          <w:color w:val="000000"/>
          <w:sz w:val="28"/>
        </w:rPr>
        <w:t>
</w:t>
      </w:r>
      <w:r>
        <w:rPr>
          <w:rFonts w:ascii="Times New Roman"/>
          <w:b w:val="false"/>
          <w:i w:val="false"/>
          <w:color w:val="000000"/>
          <w:sz w:val="28"/>
        </w:rPr>
        <w:t>
      5. One of the main requirements for the learning process at present stage is to organise active work of a learner in independent “acquisition” of knowledge. This approach contributes not only to the acquisition of subject knowledge, social and communication skills, but also to the development of personal qualities which will help him to recognize own interests, perspectives and make constructive decisions. Active cognitive activity of a learner becomes more sustainable in terms of co-creation and support of the teacher as a partner and a consultant.</w:t>
      </w:r>
      <w:r>
        <w:br/>
      </w:r>
      <w:r>
        <w:rPr>
          <w:rFonts w:ascii="Times New Roman"/>
          <w:b w:val="false"/>
          <w:i w:val="false"/>
          <w:color w:val="000000"/>
          <w:sz w:val="28"/>
        </w:rPr>
        <w:t>
</w:t>
      </w:r>
      <w:r>
        <w:rPr>
          <w:rFonts w:ascii="Times New Roman"/>
          <w:b w:val="false"/>
          <w:i w:val="false"/>
          <w:color w:val="000000"/>
          <w:sz w:val="28"/>
        </w:rPr>
        <w:t>
      6. Such strengthening the learner-centered education is possible with the use of interactive teaching methods, various combinations of which provide the basis for cooperation of all participants of the educational process, avoiding authoritarianism in the relationships. The use of interactive and reflective technologies is combined with the organization of project and research activities of learners. All the innovative approaches to the organization of educational process transform the learning into a model of learners’ communication in real-life creative process, which involves active exchange of knowledge, ideas and methods of work.</w:t>
      </w:r>
      <w:r>
        <w:br/>
      </w:r>
      <w:r>
        <w:rPr>
          <w:rFonts w:ascii="Times New Roman"/>
          <w:b w:val="false"/>
          <w:i w:val="false"/>
          <w:color w:val="000000"/>
          <w:sz w:val="28"/>
        </w:rPr>
        <w:t>
</w:t>
      </w:r>
      <w:r>
        <w:rPr>
          <w:rFonts w:ascii="Times New Roman"/>
          <w:b w:val="false"/>
          <w:i w:val="false"/>
          <w:color w:val="000000"/>
          <w:sz w:val="28"/>
        </w:rPr>
        <w:t>
      7. The programme of a particular subject allows developing the learner’s cognitive and social activity through organisation of learning project work focused on the use of regional materials (objects, enterprises, information sources). Educational project work, carried out within the framework of the learning objectives of this particular subject, can be organized in partnership with parents and the representatives of the local community.</w:t>
      </w:r>
      <w:r>
        <w:br/>
      </w:r>
      <w:r>
        <w:rPr>
          <w:rFonts w:ascii="Times New Roman"/>
          <w:b w:val="false"/>
          <w:i w:val="false"/>
          <w:color w:val="000000"/>
          <w:sz w:val="28"/>
        </w:rPr>
        <w:t>
</w:t>
      </w:r>
      <w:r>
        <w:rPr>
          <w:rFonts w:ascii="Times New Roman"/>
          <w:b w:val="false"/>
          <w:i w:val="false"/>
          <w:color w:val="000000"/>
          <w:sz w:val="28"/>
        </w:rPr>
        <w:t>
      8. Each subject programme provides for the implementation of trilingual education, which involves not only learning three languages, but also the organization of extracurricular activities of learners students in the three languages (Kazakh, Russian and English). The collective contribution of each subject to the creation of multilingual learning environment ensures the implementation of trilingual education policy. Communicative approach, being the basis of language learning, is seen as a leading principle in the development of learners’ speech by means of each academic subject – exchange of knowledge and skills in a variety of educational contexts, proper use of the system of language and speech norms.</w:t>
      </w:r>
      <w:r>
        <w:br/>
      </w:r>
      <w:r>
        <w:rPr>
          <w:rFonts w:ascii="Times New Roman"/>
          <w:b w:val="false"/>
          <w:i w:val="false"/>
          <w:color w:val="000000"/>
          <w:sz w:val="28"/>
        </w:rPr>
        <w:t>
</w:t>
      </w:r>
      <w:r>
        <w:rPr>
          <w:rFonts w:ascii="Times New Roman"/>
          <w:b w:val="false"/>
          <w:i w:val="false"/>
          <w:color w:val="000000"/>
          <w:sz w:val="28"/>
        </w:rPr>
        <w:t>
      9. In the process of acquisition of the subject content and achievement of the learning objectives it is necessary to create conditions/environment for the development of learners’ skills of application of Information and communication technologies (hereinafter refer to as ICT), including searching, processing, retrieving, creation and presentation of necessary information, cooperation to exchange information and ideas, evaluation and improvement of their work through the use of a wide range of equipment and applications.</w:t>
      </w:r>
      <w:r>
        <w:br/>
      </w:r>
      <w:r>
        <w:rPr>
          <w:rFonts w:ascii="Times New Roman"/>
          <w:b w:val="false"/>
          <w:i w:val="false"/>
          <w:color w:val="000000"/>
          <w:sz w:val="28"/>
        </w:rPr>
        <w:t>
</w:t>
      </w:r>
      <w:r>
        <w:rPr>
          <w:rFonts w:ascii="Times New Roman"/>
          <w:b w:val="false"/>
          <w:i w:val="false"/>
          <w:color w:val="000000"/>
          <w:sz w:val="28"/>
        </w:rPr>
        <w:t>
      10. The subject programme suggests expected outcomes stated in the system of learning objectives which form the basis for determining the content of a subject. In terms of the content the subject programmes describe the contribution of a particular academic subject to educating a learner as a subject of his own learning and a subject of interpersonal communication.</w:t>
      </w:r>
      <w:r>
        <w:br/>
      </w:r>
      <w:r>
        <w:rPr>
          <w:rFonts w:ascii="Times New Roman"/>
          <w:b w:val="false"/>
          <w:i w:val="false"/>
          <w:color w:val="000000"/>
          <w:sz w:val="28"/>
        </w:rPr>
        <w:t>
</w:t>
      </w:r>
      <w:r>
        <w:rPr>
          <w:rFonts w:ascii="Times New Roman"/>
          <w:b w:val="false"/>
          <w:i w:val="false"/>
          <w:color w:val="000000"/>
          <w:sz w:val="28"/>
        </w:rPr>
        <w:t>
      11. The subject programmes ensure the implementation of the principle of unity of learning and education, based on interconnectedness and interdependence between education values and learning outcomes and the system of learning objectives for a particular subject.</w:t>
      </w:r>
      <w:r>
        <w:br/>
      </w:r>
      <w:r>
        <w:rPr>
          <w:rFonts w:ascii="Times New Roman"/>
          <w:b w:val="false"/>
          <w:i w:val="false"/>
          <w:color w:val="000000"/>
          <w:sz w:val="28"/>
        </w:rPr>
        <w:t>
</w:t>
      </w:r>
      <w:r>
        <w:rPr>
          <w:rFonts w:ascii="Times New Roman"/>
          <w:b w:val="false"/>
          <w:i w:val="false"/>
          <w:color w:val="000000"/>
          <w:sz w:val="28"/>
        </w:rPr>
        <w:t>
      12. The distinctive feature of the subject programmes is that they are focused on forming not only the subject knowledge, but also a wide range of skills. The system of learning objectives forms the basis for developing the following wide range of skills: functional and creative application of knowledge, critical thinking, conducting research work, using information and communication technologies, application of different methods of communication, ability to work in a group and individually, problem solving and decision making. A wide range of skills is a key to learners’ success in school educational experience, as well as in the future, after graduating from school.</w:t>
      </w:r>
      <w:r>
        <w:br/>
      </w:r>
      <w:r>
        <w:rPr>
          <w:rFonts w:ascii="Times New Roman"/>
          <w:b w:val="false"/>
          <w:i w:val="false"/>
          <w:color w:val="000000"/>
          <w:sz w:val="28"/>
        </w:rPr>
        <w:t>
</w:t>
      </w:r>
      <w:r>
        <w:rPr>
          <w:rFonts w:ascii="Times New Roman"/>
          <w:b w:val="false"/>
          <w:i w:val="false"/>
          <w:color w:val="000000"/>
          <w:sz w:val="28"/>
        </w:rPr>
        <w:t>
      13. Modern innovations in economy, changes to the labor market imply the necessity to possess skills, the combination of which will enable learners to analyse and evaluate situations, ideas and information in order to solve complex problems or to develop new ways of solving them, use creatively the acquired knowledge and experience in synthesising new ideas and information. Such personal qualities as initiative, curiosity, willingness to change, interpersonal skills are becoming relevant.</w:t>
      </w:r>
      <w:r>
        <w:br/>
      </w:r>
      <w:r>
        <w:rPr>
          <w:rFonts w:ascii="Times New Roman"/>
          <w:b w:val="false"/>
          <w:i w:val="false"/>
          <w:color w:val="000000"/>
          <w:sz w:val="28"/>
        </w:rPr>
        <w:t>
</w:t>
      </w:r>
      <w:r>
        <w:rPr>
          <w:rFonts w:ascii="Times New Roman"/>
          <w:b w:val="false"/>
          <w:i w:val="false"/>
          <w:color w:val="000000"/>
          <w:sz w:val="28"/>
        </w:rPr>
        <w:t>
      14. The content of the educational process in a particular subject builds on the learning objectives and focuses on forming the willingness of learners to apply creatively the acquired knowledge and skills in any educational and real-life situation, develops commitment to success, and encourages lifelong learning.</w:t>
      </w:r>
      <w:r>
        <w:br/>
      </w:r>
      <w:r>
        <w:rPr>
          <w:rFonts w:ascii="Times New Roman"/>
          <w:b w:val="false"/>
          <w:i w:val="false"/>
          <w:color w:val="000000"/>
          <w:sz w:val="28"/>
        </w:rPr>
        <w:t>
</w:t>
      </w:r>
      <w:r>
        <w:rPr>
          <w:rFonts w:ascii="Times New Roman"/>
          <w:b w:val="false"/>
          <w:i w:val="false"/>
          <w:color w:val="000000"/>
          <w:sz w:val="28"/>
        </w:rPr>
        <w:t>
      15. The development of personal qualities in conjunction with a wide range of skills set up the basis for teaching the learners the core values of education: «Kazakhstani patriotism and civil responsibility», «respect», «cooperation»; «work and creativity»; «transparency»; «lifelong learning». These values are designed to become constant personal reference points for each learner, motivating his behavior and daily activities.</w:t>
      </w:r>
    </w:p>
    <w:bookmarkEnd w:id="5"/>
    <w:bookmarkStart w:name="z27" w:id="6"/>
    <w:p>
      <w:pPr>
        <w:spacing w:after="0"/>
        <w:ind w:left="0"/>
        <w:jc w:val="left"/>
      </w:pPr>
      <w:r>
        <w:rPr>
          <w:rFonts w:ascii="Times New Roman"/>
          <w:b/>
          <w:i w:val="false"/>
          <w:color w:val="000000"/>
        </w:rPr>
        <w:t xml:space="preserve"> 
2. The aim and objectives of the English language programme</w:t>
      </w:r>
    </w:p>
    <w:bookmarkEnd w:id="6"/>
    <w:bookmarkStart w:name="z28" w:id="7"/>
    <w:p>
      <w:pPr>
        <w:spacing w:after="0"/>
        <w:ind w:left="0"/>
        <w:jc w:val="both"/>
      </w:pPr>
      <w:r>
        <w:rPr>
          <w:rFonts w:ascii="Times New Roman"/>
          <w:b w:val="false"/>
          <w:i w:val="false"/>
          <w:color w:val="000000"/>
          <w:sz w:val="28"/>
        </w:rPr>
        <w:t>
      16. The study of English offers attitudinal, cultural, social and educational advantages for the individual and for society. Learning English can help learners to develop positive attitudes to other cultures as well as increase awareness of their own culture.</w:t>
      </w:r>
      <w:r>
        <w:br/>
      </w:r>
      <w:r>
        <w:rPr>
          <w:rFonts w:ascii="Times New Roman"/>
          <w:b w:val="false"/>
          <w:i w:val="false"/>
          <w:color w:val="000000"/>
          <w:sz w:val="28"/>
        </w:rPr>
        <w:t>
</w:t>
      </w:r>
      <w:r>
        <w:rPr>
          <w:rFonts w:ascii="Times New Roman"/>
          <w:b w:val="false"/>
          <w:i w:val="false"/>
          <w:color w:val="000000"/>
          <w:sz w:val="28"/>
        </w:rPr>
        <w:t>
      17. Learning English through modern, communicative methods provides opportunities for learners to develop interactive skills and to learn through interaction with others thus becoming good communicators. The learners who emerge proficient in English and with good communication skills will contribute positively to Kazakhstani society.</w:t>
      </w:r>
      <w:r>
        <w:br/>
      </w:r>
      <w:r>
        <w:rPr>
          <w:rFonts w:ascii="Times New Roman"/>
          <w:b w:val="false"/>
          <w:i w:val="false"/>
          <w:color w:val="000000"/>
          <w:sz w:val="28"/>
        </w:rPr>
        <w:t>
</w:t>
      </w:r>
      <w:r>
        <w:rPr>
          <w:rFonts w:ascii="Times New Roman"/>
          <w:b w:val="false"/>
          <w:i w:val="false"/>
          <w:color w:val="000000"/>
          <w:sz w:val="28"/>
        </w:rPr>
        <w:t>
      18. An ability to communicate in English is crucial in the modern world of mass global communication. Young people should be able to read, write and communicate in English as well as understand their teachers and peers at the high level. English is the language frequently used in communication, science, business, entertainment, travel and sport. A good knowledge of English provides young people with access to these areas and enables them to continue their educational, economic, social and cultural development.</w:t>
      </w:r>
      <w:r>
        <w:br/>
      </w:r>
      <w:r>
        <w:rPr>
          <w:rFonts w:ascii="Times New Roman"/>
          <w:b w:val="false"/>
          <w:i w:val="false"/>
          <w:color w:val="000000"/>
          <w:sz w:val="28"/>
        </w:rPr>
        <w:t>
</w:t>
      </w:r>
      <w:r>
        <w:rPr>
          <w:rFonts w:ascii="Times New Roman"/>
          <w:b w:val="false"/>
          <w:i w:val="false"/>
          <w:color w:val="000000"/>
          <w:sz w:val="28"/>
        </w:rPr>
        <w:t>
      19. English is the international language of business and one of the main languages of the Organization for Security and Co-operation in Europe and the United Nations Organization, so as Kazakhstan becomes more connected with the Western world, English becomes increasingly important. As routes become more travelled, Kazakhstan’s historical and natural sites will attract more visitors and more foreign investment and, as the tourist industry grows in Kazakhstan, English will be the medium through which Kazakhstanis will communicate with visitors from overseas in both formal and informal settings. Kazakhstanis are also travelling more and as they travel around the world, they will be able to acquaint English speakers with Kazakhstan and its culture. As members of this more international global community it is vital that Kazakhstanis and Kazakhstani learners are able to communicate proficiently in English.</w:t>
      </w:r>
      <w:r>
        <w:br/>
      </w:r>
      <w:r>
        <w:rPr>
          <w:rFonts w:ascii="Times New Roman"/>
          <w:b w:val="false"/>
          <w:i w:val="false"/>
          <w:color w:val="000000"/>
          <w:sz w:val="28"/>
        </w:rPr>
        <w:t>
</w:t>
      </w:r>
      <w:r>
        <w:rPr>
          <w:rFonts w:ascii="Times New Roman"/>
          <w:b w:val="false"/>
          <w:i w:val="false"/>
          <w:color w:val="000000"/>
          <w:sz w:val="28"/>
        </w:rPr>
        <w:t>
      20. A knowledge of English can:</w:t>
      </w:r>
      <w:r>
        <w:br/>
      </w:r>
      <w:r>
        <w:rPr>
          <w:rFonts w:ascii="Times New Roman"/>
          <w:b w:val="false"/>
          <w:i w:val="false"/>
          <w:color w:val="000000"/>
          <w:sz w:val="28"/>
        </w:rPr>
        <w:t>
      1) increase learners’ confidence in communicating in different situations;</w:t>
      </w:r>
      <w:r>
        <w:br/>
      </w:r>
      <w:r>
        <w:rPr>
          <w:rFonts w:ascii="Times New Roman"/>
          <w:b w:val="false"/>
          <w:i w:val="false"/>
          <w:color w:val="000000"/>
          <w:sz w:val="28"/>
        </w:rPr>
        <w:t>
      2) give learners access to higher education in Kazakhstan and abroad;</w:t>
      </w:r>
      <w:r>
        <w:br/>
      </w:r>
      <w:r>
        <w:rPr>
          <w:rFonts w:ascii="Times New Roman"/>
          <w:b w:val="false"/>
          <w:i w:val="false"/>
          <w:color w:val="000000"/>
          <w:sz w:val="28"/>
        </w:rPr>
        <w:t>
      3) enable learners to progress professionally and to access advanced training;</w:t>
      </w:r>
      <w:r>
        <w:br/>
      </w:r>
      <w:r>
        <w:rPr>
          <w:rFonts w:ascii="Times New Roman"/>
          <w:b w:val="false"/>
          <w:i w:val="false"/>
          <w:color w:val="000000"/>
          <w:sz w:val="28"/>
        </w:rPr>
        <w:t>
      4) broaden learners’ access to news and information currently distributed in English;</w:t>
      </w:r>
      <w:r>
        <w:br/>
      </w:r>
      <w:r>
        <w:rPr>
          <w:rFonts w:ascii="Times New Roman"/>
          <w:b w:val="false"/>
          <w:i w:val="false"/>
          <w:color w:val="000000"/>
          <w:sz w:val="28"/>
        </w:rPr>
        <w:t>
      5) allow learners to access English language literary works in their original form;</w:t>
      </w:r>
      <w:r>
        <w:br/>
      </w:r>
      <w:r>
        <w:rPr>
          <w:rFonts w:ascii="Times New Roman"/>
          <w:b w:val="false"/>
          <w:i w:val="false"/>
          <w:color w:val="000000"/>
          <w:sz w:val="28"/>
        </w:rPr>
        <w:t>
      6) help learners to contribute to Kazakhstan’s continuing development;</w:t>
      </w:r>
      <w:r>
        <w:br/>
      </w:r>
      <w:r>
        <w:rPr>
          <w:rFonts w:ascii="Times New Roman"/>
          <w:b w:val="false"/>
          <w:i w:val="false"/>
          <w:color w:val="000000"/>
          <w:sz w:val="28"/>
        </w:rPr>
        <w:t>
      7) enable learners to represent Kazakhstan in both Kazakhstan and overseas;</w:t>
      </w:r>
      <w:r>
        <w:br/>
      </w:r>
      <w:r>
        <w:rPr>
          <w:rFonts w:ascii="Times New Roman"/>
          <w:b w:val="false"/>
          <w:i w:val="false"/>
          <w:color w:val="000000"/>
          <w:sz w:val="28"/>
        </w:rPr>
        <w:t>
      8) encourage learners to learn about different cultures and so foster international relations;</w:t>
      </w:r>
      <w:r>
        <w:br/>
      </w:r>
      <w:r>
        <w:rPr>
          <w:rFonts w:ascii="Times New Roman"/>
          <w:b w:val="false"/>
          <w:i w:val="false"/>
          <w:color w:val="000000"/>
          <w:sz w:val="28"/>
        </w:rPr>
        <w:t>
      9) become lifelong learners, building on skills, learning strategies and knowledge learned in school.</w:t>
      </w:r>
      <w:r>
        <w:br/>
      </w:r>
      <w:r>
        <w:rPr>
          <w:rFonts w:ascii="Times New Roman"/>
          <w:b w:val="false"/>
          <w:i w:val="false"/>
          <w:color w:val="000000"/>
          <w:sz w:val="28"/>
        </w:rPr>
        <w:t>
</w:t>
      </w:r>
      <w:r>
        <w:rPr>
          <w:rFonts w:ascii="Times New Roman"/>
          <w:b w:val="false"/>
          <w:i w:val="false"/>
          <w:color w:val="000000"/>
          <w:sz w:val="28"/>
        </w:rPr>
        <w:t>
      21. Learning English in primary school awakens children’s interest in the world. Children are able to acquire language in a variety of ways such as active games, songs, poems, project works. English teachers at primary level can help children in their early years to develop an awareness of language and encourage an enjoyment for language learning. This will also increase children’s confidence and lay the foundation for continued development in later years.</w:t>
      </w:r>
      <w:r>
        <w:br/>
      </w:r>
      <w:r>
        <w:rPr>
          <w:rFonts w:ascii="Times New Roman"/>
          <w:b w:val="false"/>
          <w:i w:val="false"/>
          <w:color w:val="000000"/>
          <w:sz w:val="28"/>
        </w:rPr>
        <w:t>
</w:t>
      </w:r>
      <w:r>
        <w:rPr>
          <w:rFonts w:ascii="Times New Roman"/>
          <w:b w:val="false"/>
          <w:i w:val="false"/>
          <w:color w:val="000000"/>
          <w:sz w:val="28"/>
        </w:rPr>
        <w:t>
      22. The English curriculum aims to develop learners who gain the A1 level of language skills through the following:</w:t>
      </w:r>
      <w:r>
        <w:br/>
      </w:r>
      <w:r>
        <w:rPr>
          <w:rFonts w:ascii="Times New Roman"/>
          <w:b w:val="false"/>
          <w:i w:val="false"/>
          <w:color w:val="000000"/>
          <w:sz w:val="28"/>
        </w:rPr>
        <w:t>
      1) varied tasks which foster analysis, evaluation and creative thinking;</w:t>
      </w:r>
      <w:r>
        <w:br/>
      </w:r>
      <w:r>
        <w:rPr>
          <w:rFonts w:ascii="Times New Roman"/>
          <w:b w:val="false"/>
          <w:i w:val="false"/>
          <w:color w:val="000000"/>
          <w:sz w:val="28"/>
        </w:rPr>
        <w:t>
      2) exposure to a wide variety of spoken and written sources;</w:t>
      </w:r>
      <w:r>
        <w:br/>
      </w:r>
      <w:r>
        <w:rPr>
          <w:rFonts w:ascii="Times New Roman"/>
          <w:b w:val="false"/>
          <w:i w:val="false"/>
          <w:color w:val="000000"/>
          <w:sz w:val="28"/>
        </w:rPr>
        <w:t>
      3) stimulating and challenging subject matter.</w:t>
      </w:r>
      <w:r>
        <w:br/>
      </w:r>
      <w:r>
        <w:rPr>
          <w:rFonts w:ascii="Times New Roman"/>
          <w:b w:val="false"/>
          <w:i w:val="false"/>
          <w:color w:val="000000"/>
          <w:sz w:val="28"/>
        </w:rPr>
        <w:t>
</w:t>
      </w:r>
      <w:r>
        <w:rPr>
          <w:rFonts w:ascii="Times New Roman"/>
          <w:b w:val="false"/>
          <w:i w:val="false"/>
          <w:color w:val="000000"/>
          <w:sz w:val="28"/>
        </w:rPr>
        <w:t>
      23. The English curriculum aims to provide opportunities for learners to communicate effectively with different audiences. It will achieve this aim through frequent opportunities in the school environment for interaction with peers, teachers and visitors, and through interactive tasks which involve informal and formal spoken and written presentations. There will also be a focus on out-of-school interaction with learners communicating online and face-to face with speakers of English from other cultures.</w:t>
      </w:r>
      <w:r>
        <w:br/>
      </w:r>
      <w:r>
        <w:rPr>
          <w:rFonts w:ascii="Times New Roman"/>
          <w:b w:val="false"/>
          <w:i w:val="false"/>
          <w:color w:val="000000"/>
          <w:sz w:val="28"/>
        </w:rPr>
        <w:t>
</w:t>
      </w:r>
      <w:r>
        <w:rPr>
          <w:rFonts w:ascii="Times New Roman"/>
          <w:b w:val="false"/>
          <w:i w:val="false"/>
          <w:color w:val="000000"/>
          <w:sz w:val="28"/>
        </w:rPr>
        <w:t>
      24. Learners should become innovative, critical and creative thinkers by actively participating in a learning environment which encourages objective analysis of subject matter and language content to support arguments with evidence and examples, to use language imaginatively, and to develop strong ‘learning to learn’ skills. The study of English using the methods described in the English subject programme should enable learners to articulate their ideas with confidence and clarity to different audiences and enable them to reflect on how they can make a positive contribution to Kazakhstani society.</w:t>
      </w:r>
      <w:r>
        <w:br/>
      </w:r>
      <w:r>
        <w:rPr>
          <w:rFonts w:ascii="Times New Roman"/>
          <w:b w:val="false"/>
          <w:i w:val="false"/>
          <w:color w:val="000000"/>
          <w:sz w:val="28"/>
        </w:rPr>
        <w:t>
</w:t>
      </w:r>
      <w:r>
        <w:rPr>
          <w:rFonts w:ascii="Times New Roman"/>
          <w:b w:val="false"/>
          <w:i w:val="false"/>
          <w:color w:val="000000"/>
          <w:sz w:val="28"/>
        </w:rPr>
        <w:t>
      25. In the primary school years, the content of the programme is aimed at developing learners’ ability to use English in daily exchanges and providing a sound basis for further study. The primary English language programme aims to develop learners’ English language skills, develop learners’ interest and self-confidence, and instil a positive attitude towards learning English.</w:t>
      </w:r>
      <w:r>
        <w:br/>
      </w:r>
      <w:r>
        <w:rPr>
          <w:rFonts w:ascii="Times New Roman"/>
          <w:b w:val="false"/>
          <w:i w:val="false"/>
          <w:color w:val="000000"/>
          <w:sz w:val="28"/>
        </w:rPr>
        <w:t>
</w:t>
      </w:r>
      <w:r>
        <w:rPr>
          <w:rFonts w:ascii="Times New Roman"/>
          <w:b w:val="false"/>
          <w:i w:val="false"/>
          <w:color w:val="000000"/>
          <w:sz w:val="28"/>
        </w:rPr>
        <w:t>
      26. Through the study of English learners will understand:</w:t>
      </w:r>
      <w:r>
        <w:br/>
      </w:r>
      <w:r>
        <w:rPr>
          <w:rFonts w:ascii="Times New Roman"/>
          <w:b w:val="false"/>
          <w:i w:val="false"/>
          <w:color w:val="000000"/>
          <w:sz w:val="28"/>
        </w:rPr>
        <w:t>
      1) instructions enabling them to play games in English;</w:t>
      </w:r>
      <w:r>
        <w:br/>
      </w:r>
      <w:r>
        <w:rPr>
          <w:rFonts w:ascii="Times New Roman"/>
          <w:b w:val="false"/>
          <w:i w:val="false"/>
          <w:color w:val="000000"/>
          <w:sz w:val="28"/>
        </w:rPr>
        <w:t>
      2) common daily expressions in short dialogues;</w:t>
      </w:r>
      <w:r>
        <w:br/>
      </w:r>
      <w:r>
        <w:rPr>
          <w:rFonts w:ascii="Times New Roman"/>
          <w:b w:val="false"/>
          <w:i w:val="false"/>
          <w:color w:val="000000"/>
          <w:sz w:val="28"/>
        </w:rPr>
        <w:t>
      3) simple spoken English or recorded English;</w:t>
      </w:r>
      <w:r>
        <w:br/>
      </w:r>
      <w:r>
        <w:rPr>
          <w:rFonts w:ascii="Times New Roman"/>
          <w:b w:val="false"/>
          <w:i w:val="false"/>
          <w:color w:val="000000"/>
          <w:sz w:val="28"/>
        </w:rPr>
        <w:t>
      4) simple stories;</w:t>
      </w:r>
      <w:r>
        <w:br/>
      </w:r>
      <w:r>
        <w:rPr>
          <w:rFonts w:ascii="Times New Roman"/>
          <w:b w:val="false"/>
          <w:i w:val="false"/>
          <w:color w:val="000000"/>
          <w:sz w:val="28"/>
        </w:rPr>
        <w:t>
      5) simple English cartoons, films or programmes.</w:t>
      </w:r>
      <w:r>
        <w:br/>
      </w:r>
      <w:r>
        <w:rPr>
          <w:rFonts w:ascii="Times New Roman"/>
          <w:b w:val="false"/>
          <w:i w:val="false"/>
          <w:color w:val="000000"/>
          <w:sz w:val="28"/>
        </w:rPr>
        <w:t>
</w:t>
      </w:r>
      <w:r>
        <w:rPr>
          <w:rFonts w:ascii="Times New Roman"/>
          <w:b w:val="false"/>
          <w:i w:val="false"/>
          <w:color w:val="000000"/>
          <w:sz w:val="28"/>
        </w:rPr>
        <w:t>
      27. Learners will be able to:</w:t>
      </w:r>
      <w:r>
        <w:br/>
      </w:r>
      <w:r>
        <w:rPr>
          <w:rFonts w:ascii="Times New Roman"/>
          <w:b w:val="false"/>
          <w:i w:val="false"/>
          <w:color w:val="000000"/>
          <w:sz w:val="28"/>
        </w:rPr>
        <w:t>
      1) tell simple stories and short texts;</w:t>
      </w:r>
      <w:r>
        <w:br/>
      </w:r>
      <w:r>
        <w:rPr>
          <w:rFonts w:ascii="Times New Roman"/>
          <w:b w:val="false"/>
          <w:i w:val="false"/>
          <w:color w:val="000000"/>
          <w:sz w:val="28"/>
        </w:rPr>
        <w:t>
      2) write sentences based on given models;</w:t>
      </w:r>
      <w:r>
        <w:br/>
      </w:r>
      <w:r>
        <w:rPr>
          <w:rFonts w:ascii="Times New Roman"/>
          <w:b w:val="false"/>
          <w:i w:val="false"/>
          <w:color w:val="000000"/>
          <w:sz w:val="28"/>
        </w:rPr>
        <w:t>
      3) perform stories, short plays, songs, rhymes;</w:t>
      </w:r>
      <w:r>
        <w:br/>
      </w:r>
      <w:r>
        <w:rPr>
          <w:rFonts w:ascii="Times New Roman"/>
          <w:b w:val="false"/>
          <w:i w:val="false"/>
          <w:color w:val="000000"/>
          <w:sz w:val="28"/>
        </w:rPr>
        <w:t>
      4) use common daily expressions in short dialogues.</w:t>
      </w:r>
      <w:r>
        <w:br/>
      </w:r>
      <w:r>
        <w:rPr>
          <w:rFonts w:ascii="Times New Roman"/>
          <w:b w:val="false"/>
          <w:i w:val="false"/>
          <w:color w:val="000000"/>
          <w:sz w:val="28"/>
        </w:rPr>
        <w:t>
</w:t>
      </w:r>
      <w:r>
        <w:rPr>
          <w:rFonts w:ascii="Times New Roman"/>
          <w:b w:val="false"/>
          <w:i w:val="false"/>
          <w:color w:val="000000"/>
          <w:sz w:val="28"/>
        </w:rPr>
        <w:t>
      28. Learners will have a vocabulary based on topics such as numbers, colours, time, weather, food, clothes, animals, plants, parts of the body, personal information, family, school, friends, entertainment, sport, holidays, traditions and customs, time, buildings, art, music, explorers and inventors, myths and legends, treasure and heritage, health, space, machines.</w:t>
      </w:r>
    </w:p>
    <w:bookmarkEnd w:id="7"/>
    <w:bookmarkStart w:name="z41" w:id="8"/>
    <w:p>
      <w:pPr>
        <w:spacing w:after="0"/>
        <w:ind w:left="0"/>
        <w:jc w:val="left"/>
      </w:pPr>
      <w:r>
        <w:rPr>
          <w:rFonts w:ascii="Times New Roman"/>
          <w:b/>
          <w:i w:val="false"/>
          <w:color w:val="000000"/>
        </w:rPr>
        <w:t xml:space="preserve"> 
3. Pedagogic approaches for English language programme</w:t>
      </w:r>
    </w:p>
    <w:bookmarkEnd w:id="8"/>
    <w:bookmarkStart w:name="z42" w:id="9"/>
    <w:p>
      <w:pPr>
        <w:spacing w:after="0"/>
        <w:ind w:left="0"/>
        <w:jc w:val="both"/>
      </w:pPr>
      <w:r>
        <w:rPr>
          <w:rFonts w:ascii="Times New Roman"/>
          <w:b w:val="false"/>
          <w:i w:val="false"/>
          <w:color w:val="000000"/>
          <w:sz w:val="28"/>
        </w:rPr>
        <w:t>
      29. Educational Organisations (schools, lyceums, gymnasiums) in the Republic of Kazakhstan are committed to the principle that learners need to learn how to learn as part of the process of education and become independent, self-motivated, engaged, confident, responsible and reflective learners.</w:t>
      </w:r>
      <w:r>
        <w:br/>
      </w:r>
      <w:r>
        <w:rPr>
          <w:rFonts w:ascii="Times New Roman"/>
          <w:b w:val="false"/>
          <w:i w:val="false"/>
          <w:color w:val="000000"/>
          <w:sz w:val="28"/>
        </w:rPr>
        <w:t>
</w:t>
      </w:r>
      <w:r>
        <w:rPr>
          <w:rFonts w:ascii="Times New Roman"/>
          <w:b w:val="false"/>
          <w:i w:val="false"/>
          <w:color w:val="000000"/>
          <w:sz w:val="28"/>
        </w:rPr>
        <w:t>
      30. Teachers are expected to nurture and develop these qualities through using a wide variety of teaching and learning strategies that include:</w:t>
      </w:r>
      <w:r>
        <w:br/>
      </w:r>
      <w:r>
        <w:rPr>
          <w:rFonts w:ascii="Times New Roman"/>
          <w:b w:val="false"/>
          <w:i w:val="false"/>
          <w:color w:val="000000"/>
          <w:sz w:val="28"/>
        </w:rPr>
        <w:t>
      1) listening to the voice of the individual learner and recognising that it is essential to engage with their prior knowledge and understanding in order to develop it;</w:t>
      </w:r>
      <w:r>
        <w:br/>
      </w:r>
      <w:r>
        <w:rPr>
          <w:rFonts w:ascii="Times New Roman"/>
          <w:b w:val="false"/>
          <w:i w:val="false"/>
          <w:color w:val="000000"/>
          <w:sz w:val="28"/>
        </w:rPr>
        <w:t>
      2) challenging and extending learners through carefully scaffolding assignments and activities;</w:t>
      </w:r>
      <w:r>
        <w:br/>
      </w:r>
      <w:r>
        <w:rPr>
          <w:rFonts w:ascii="Times New Roman"/>
          <w:b w:val="false"/>
          <w:i w:val="false"/>
          <w:color w:val="000000"/>
          <w:sz w:val="28"/>
        </w:rPr>
        <w:t>
      3) challenging and extending learners by providing meaningful contexts, tasks and activities;</w:t>
      </w:r>
      <w:r>
        <w:br/>
      </w:r>
      <w:r>
        <w:rPr>
          <w:rFonts w:ascii="Times New Roman"/>
          <w:b w:val="false"/>
          <w:i w:val="false"/>
          <w:color w:val="000000"/>
          <w:sz w:val="28"/>
        </w:rPr>
        <w:t>
      4) modelling and exemplifying problem solving strategies in a way that is understandable to the learner;</w:t>
      </w:r>
      <w:r>
        <w:br/>
      </w:r>
      <w:r>
        <w:rPr>
          <w:rFonts w:ascii="Times New Roman"/>
          <w:b w:val="false"/>
          <w:i w:val="false"/>
          <w:color w:val="000000"/>
          <w:sz w:val="28"/>
        </w:rPr>
        <w:t>
      5) supporting learning through assessment for learning;</w:t>
      </w:r>
      <w:r>
        <w:br/>
      </w:r>
      <w:r>
        <w:rPr>
          <w:rFonts w:ascii="Times New Roman"/>
          <w:b w:val="false"/>
          <w:i w:val="false"/>
          <w:color w:val="000000"/>
          <w:sz w:val="28"/>
        </w:rPr>
        <w:t>
      6) encouraging active enquiry based learning and learner research;</w:t>
      </w:r>
      <w:r>
        <w:br/>
      </w:r>
      <w:r>
        <w:rPr>
          <w:rFonts w:ascii="Times New Roman"/>
          <w:b w:val="false"/>
          <w:i w:val="false"/>
          <w:color w:val="000000"/>
          <w:sz w:val="28"/>
        </w:rPr>
        <w:t>
      7) developing learners’ critical thinking skills;</w:t>
      </w:r>
      <w:r>
        <w:br/>
      </w:r>
      <w:r>
        <w:rPr>
          <w:rFonts w:ascii="Times New Roman"/>
          <w:b w:val="false"/>
          <w:i w:val="false"/>
          <w:color w:val="000000"/>
          <w:sz w:val="28"/>
        </w:rPr>
        <w:t>
      8) employing a mixture of whole class, individual and collaborative activities;</w:t>
      </w:r>
      <w:r>
        <w:br/>
      </w:r>
      <w:r>
        <w:rPr>
          <w:rFonts w:ascii="Times New Roman"/>
          <w:b w:val="false"/>
          <w:i w:val="false"/>
          <w:color w:val="000000"/>
          <w:sz w:val="28"/>
        </w:rPr>
        <w:t>
      9) facilitating research projects where learners can apply a variety of skills which will help them not only in their English language lessons but also in other subjects studied at primary school.</w:t>
      </w:r>
      <w:r>
        <w:br/>
      </w:r>
      <w:r>
        <w:rPr>
          <w:rFonts w:ascii="Times New Roman"/>
          <w:b w:val="false"/>
          <w:i w:val="false"/>
          <w:color w:val="000000"/>
          <w:sz w:val="28"/>
        </w:rPr>
        <w:t>
</w:t>
      </w:r>
      <w:r>
        <w:rPr>
          <w:rFonts w:ascii="Times New Roman"/>
          <w:b w:val="false"/>
          <w:i w:val="false"/>
          <w:color w:val="000000"/>
          <w:sz w:val="28"/>
        </w:rPr>
        <w:t>
      31. Teachers at State Schools will use a variety of approaches to create a safe and comfortable learning environment for all of the learners in the classroom. The different approaches and strategies employed are both inductive and deductive approaches. Traditional teaching approaches such as the Audio-Lingual Method and Presentation, Practice, Production can be used to deliver lessons alongside more modern communicative approaches such as Task-Based Learning, Test-Teach-Test and the Lexical Approach. Teachers also use methods which are particularly suitable for young learners such as Total Physical Response and Natural Approach. Using a variety of approaches in a principled way, by considering the aim of the activity or lesson, learners’ ages, previous knowledge and learning style, as well as considering practicalities such as available supplementary or course book material, time and class size, is preferable to adopting any one approach dogmatically.</w:t>
      </w:r>
      <w:r>
        <w:br/>
      </w:r>
      <w:r>
        <w:rPr>
          <w:rFonts w:ascii="Times New Roman"/>
          <w:b w:val="false"/>
          <w:i w:val="false"/>
          <w:color w:val="000000"/>
          <w:sz w:val="28"/>
        </w:rPr>
        <w:t>
</w:t>
      </w:r>
      <w:r>
        <w:rPr>
          <w:rFonts w:ascii="Times New Roman"/>
          <w:b w:val="false"/>
          <w:i w:val="false"/>
          <w:color w:val="000000"/>
          <w:sz w:val="28"/>
        </w:rPr>
        <w:t>
      32. In English, examples of these teaching and learning strategies are:</w:t>
      </w:r>
      <w:r>
        <w:br/>
      </w:r>
      <w:r>
        <w:rPr>
          <w:rFonts w:ascii="Times New Roman"/>
          <w:b w:val="false"/>
          <w:i w:val="false"/>
          <w:color w:val="000000"/>
          <w:sz w:val="28"/>
        </w:rPr>
        <w:t>
      1) carrying out surveys as part of a topic or project;</w:t>
      </w:r>
      <w:r>
        <w:br/>
      </w:r>
      <w:r>
        <w:rPr>
          <w:rFonts w:ascii="Times New Roman"/>
          <w:b w:val="false"/>
          <w:i w:val="false"/>
          <w:color w:val="000000"/>
          <w:sz w:val="28"/>
        </w:rPr>
        <w:t>
      2) practising and reviewing lexics on a regular basis and encouraging the use of language journals to record new vocabulary;</w:t>
      </w:r>
      <w:r>
        <w:br/>
      </w:r>
      <w:r>
        <w:rPr>
          <w:rFonts w:ascii="Times New Roman"/>
          <w:b w:val="false"/>
          <w:i w:val="false"/>
          <w:color w:val="000000"/>
          <w:sz w:val="28"/>
        </w:rPr>
        <w:t>
      3) using conversational posters;</w:t>
      </w:r>
      <w:r>
        <w:br/>
      </w:r>
      <w:r>
        <w:rPr>
          <w:rFonts w:ascii="Times New Roman"/>
          <w:b w:val="false"/>
          <w:i w:val="false"/>
          <w:color w:val="000000"/>
          <w:sz w:val="28"/>
        </w:rPr>
        <w:t>
      4) making presentations to the class;</w:t>
      </w:r>
      <w:r>
        <w:br/>
      </w:r>
      <w:r>
        <w:rPr>
          <w:rFonts w:ascii="Times New Roman"/>
          <w:b w:val="false"/>
          <w:i w:val="false"/>
          <w:color w:val="000000"/>
          <w:sz w:val="28"/>
        </w:rPr>
        <w:t>
      5) using sets of reading books for guided reading, graded according to challenge and difficulty;</w:t>
      </w:r>
      <w:r>
        <w:br/>
      </w:r>
      <w:r>
        <w:rPr>
          <w:rFonts w:ascii="Times New Roman"/>
          <w:b w:val="false"/>
          <w:i w:val="false"/>
          <w:color w:val="000000"/>
          <w:sz w:val="28"/>
        </w:rPr>
        <w:t>
      6) oral and written comprehension exercises;</w:t>
      </w:r>
      <w:r>
        <w:br/>
      </w:r>
      <w:r>
        <w:rPr>
          <w:rFonts w:ascii="Times New Roman"/>
          <w:b w:val="false"/>
          <w:i w:val="false"/>
          <w:color w:val="000000"/>
          <w:sz w:val="28"/>
        </w:rPr>
        <w:t>
      7) acting out dialogues;</w:t>
      </w:r>
      <w:r>
        <w:br/>
      </w:r>
      <w:r>
        <w:rPr>
          <w:rFonts w:ascii="Times New Roman"/>
          <w:b w:val="false"/>
          <w:i w:val="false"/>
          <w:color w:val="000000"/>
          <w:sz w:val="28"/>
        </w:rPr>
        <w:t>
      8) encouraging a process of drafting and redrafting, including the use of ICT;</w:t>
      </w:r>
      <w:r>
        <w:br/>
      </w:r>
      <w:r>
        <w:rPr>
          <w:rFonts w:ascii="Times New Roman"/>
          <w:b w:val="false"/>
          <w:i w:val="false"/>
          <w:color w:val="000000"/>
          <w:sz w:val="28"/>
        </w:rPr>
        <w:t>
      9) providing opportunities for individual and collaborative writing;</w:t>
      </w:r>
      <w:r>
        <w:br/>
      </w:r>
      <w:r>
        <w:rPr>
          <w:rFonts w:ascii="Times New Roman"/>
          <w:b w:val="false"/>
          <w:i w:val="false"/>
          <w:color w:val="000000"/>
          <w:sz w:val="28"/>
        </w:rPr>
        <w:t>
      10) regular teaching of spelling strategies;</w:t>
      </w:r>
      <w:r>
        <w:br/>
      </w:r>
      <w:r>
        <w:rPr>
          <w:rFonts w:ascii="Times New Roman"/>
          <w:b w:val="false"/>
          <w:i w:val="false"/>
          <w:color w:val="000000"/>
          <w:sz w:val="28"/>
        </w:rPr>
        <w:t>
      11) patterns and sight vocabulary;</w:t>
      </w:r>
      <w:r>
        <w:br/>
      </w:r>
      <w:r>
        <w:rPr>
          <w:rFonts w:ascii="Times New Roman"/>
          <w:b w:val="false"/>
          <w:i w:val="false"/>
          <w:color w:val="000000"/>
          <w:sz w:val="28"/>
        </w:rPr>
        <w:t>
      12) encouraging dictionary/thesaurus use;</w:t>
      </w:r>
      <w:r>
        <w:br/>
      </w:r>
      <w:r>
        <w:rPr>
          <w:rFonts w:ascii="Times New Roman"/>
          <w:b w:val="false"/>
          <w:i w:val="false"/>
          <w:color w:val="000000"/>
          <w:sz w:val="28"/>
        </w:rPr>
        <w:t>
      13) predicting exercises or activities.</w:t>
      </w:r>
      <w:r>
        <w:br/>
      </w:r>
      <w:r>
        <w:rPr>
          <w:rFonts w:ascii="Times New Roman"/>
          <w:b w:val="false"/>
          <w:i w:val="false"/>
          <w:color w:val="000000"/>
          <w:sz w:val="28"/>
        </w:rPr>
        <w:t>
</w:t>
      </w:r>
      <w:r>
        <w:rPr>
          <w:rFonts w:ascii="Times New Roman"/>
          <w:b w:val="false"/>
          <w:i w:val="false"/>
          <w:color w:val="000000"/>
          <w:sz w:val="28"/>
        </w:rPr>
        <w:t>
      33. Developing respect for diversity of culture and opinion in English language programme. Being citizens of a multinational Kazakhstan state learners respect diversity of cultures and opinion which requires personal, interpersonal and intercultural competences. Developing positive attitude to multicultural diversity will lead learners to effective and constructive participation in social and working life in various societies worldwide.</w:t>
      </w:r>
      <w:r>
        <w:br/>
      </w:r>
      <w:r>
        <w:rPr>
          <w:rFonts w:ascii="Times New Roman"/>
          <w:b w:val="false"/>
          <w:i w:val="false"/>
          <w:color w:val="000000"/>
          <w:sz w:val="28"/>
        </w:rPr>
        <w:t>
</w:t>
      </w:r>
      <w:r>
        <w:rPr>
          <w:rFonts w:ascii="Times New Roman"/>
          <w:b w:val="false"/>
          <w:i w:val="false"/>
          <w:color w:val="000000"/>
          <w:sz w:val="28"/>
        </w:rPr>
        <w:t>
      34. In the English programme this will include:</w:t>
      </w:r>
      <w:r>
        <w:br/>
      </w:r>
      <w:r>
        <w:rPr>
          <w:rFonts w:ascii="Times New Roman"/>
          <w:b w:val="false"/>
          <w:i w:val="false"/>
          <w:color w:val="000000"/>
          <w:sz w:val="28"/>
        </w:rPr>
        <w:t>
      1) learning, comparing and sharing prior knowledge about Kazakhstani, the traditional English-speaking countries’ and other cultural contexts worldwide. This is important as English is used globally as a lingua franca by hundreds of millions of people in increasingly diverse settings;</w:t>
      </w:r>
      <w:r>
        <w:br/>
      </w:r>
      <w:r>
        <w:rPr>
          <w:rFonts w:ascii="Times New Roman"/>
          <w:b w:val="false"/>
          <w:i w:val="false"/>
          <w:color w:val="000000"/>
          <w:sz w:val="28"/>
        </w:rPr>
        <w:t>
      2) maintaining, respecting and supporting national and Kazakh cultural identity;</w:t>
      </w:r>
      <w:r>
        <w:br/>
      </w:r>
      <w:r>
        <w:rPr>
          <w:rFonts w:ascii="Times New Roman"/>
          <w:b w:val="false"/>
          <w:i w:val="false"/>
          <w:color w:val="000000"/>
          <w:sz w:val="28"/>
        </w:rPr>
        <w:t>
      3) ideas of patriotism, respect and tolerance of the representatives of diverse nations and cultures and traditions;</w:t>
      </w:r>
      <w:r>
        <w:br/>
      </w:r>
      <w:r>
        <w:rPr>
          <w:rFonts w:ascii="Times New Roman"/>
          <w:b w:val="false"/>
          <w:i w:val="false"/>
          <w:color w:val="000000"/>
          <w:sz w:val="28"/>
        </w:rPr>
        <w:t>
      4) drawing concepts and conclusions from a range of spoken and written genres which reflect the Kazakh culture and the cultures of the English speaking world;</w:t>
      </w:r>
      <w:r>
        <w:br/>
      </w:r>
      <w:r>
        <w:rPr>
          <w:rFonts w:ascii="Times New Roman"/>
          <w:b w:val="false"/>
          <w:i w:val="false"/>
          <w:color w:val="000000"/>
          <w:sz w:val="28"/>
        </w:rPr>
        <w:t>
      5) developing the ability and language to summarise different points of view on emotive topics without being biased or intolerant;</w:t>
      </w:r>
      <w:r>
        <w:br/>
      </w:r>
      <w:r>
        <w:rPr>
          <w:rFonts w:ascii="Times New Roman"/>
          <w:b w:val="false"/>
          <w:i w:val="false"/>
          <w:color w:val="000000"/>
          <w:sz w:val="28"/>
        </w:rPr>
        <w:t>
      6) developing language skills in Kazakh, Russian and English.</w:t>
      </w:r>
      <w:r>
        <w:br/>
      </w:r>
      <w:r>
        <w:rPr>
          <w:rFonts w:ascii="Times New Roman"/>
          <w:b w:val="false"/>
          <w:i w:val="false"/>
          <w:color w:val="000000"/>
          <w:sz w:val="28"/>
        </w:rPr>
        <w:t>
</w:t>
      </w:r>
      <w:r>
        <w:rPr>
          <w:rFonts w:ascii="Times New Roman"/>
          <w:b w:val="false"/>
          <w:i w:val="false"/>
          <w:color w:val="000000"/>
          <w:sz w:val="28"/>
        </w:rPr>
        <w:t>
      35. Developing communication skills in English language programme. The Programme aims to enable Kazakhstani citizens to communicate effectively with different audiences. Developing the skills which are needed to achieve this should be accompanied by the fostering and promoting an environment in which communication in a range of forms is encouraged and valued and where learners feel confident in expressing themselves.</w:t>
      </w:r>
      <w:r>
        <w:br/>
      </w:r>
      <w:r>
        <w:rPr>
          <w:rFonts w:ascii="Times New Roman"/>
          <w:b w:val="false"/>
          <w:i w:val="false"/>
          <w:color w:val="000000"/>
          <w:sz w:val="28"/>
        </w:rPr>
        <w:t>
</w:t>
      </w:r>
      <w:r>
        <w:rPr>
          <w:rFonts w:ascii="Times New Roman"/>
          <w:b w:val="false"/>
          <w:i w:val="false"/>
          <w:color w:val="000000"/>
          <w:sz w:val="28"/>
        </w:rPr>
        <w:t>
      36. Throughout the curriculum, learners will be encouraged to communicate with their fellow learners, teachers and wider audiences, using a range of media in oral and written form. Examples of listening activities in the English programme:</w:t>
      </w:r>
      <w:r>
        <w:br/>
      </w:r>
      <w:r>
        <w:rPr>
          <w:rFonts w:ascii="Times New Roman"/>
          <w:b w:val="false"/>
          <w:i w:val="false"/>
          <w:color w:val="000000"/>
          <w:sz w:val="28"/>
        </w:rPr>
        <w:t>
      1) listening to a description and labelling a picture;</w:t>
      </w:r>
      <w:r>
        <w:br/>
      </w:r>
      <w:r>
        <w:rPr>
          <w:rFonts w:ascii="Times New Roman"/>
          <w:b w:val="false"/>
          <w:i w:val="false"/>
          <w:color w:val="000000"/>
          <w:sz w:val="28"/>
        </w:rPr>
        <w:t>
      2) following classroom instructions;</w:t>
      </w:r>
      <w:r>
        <w:br/>
      </w:r>
      <w:r>
        <w:rPr>
          <w:rFonts w:ascii="Times New Roman"/>
          <w:b w:val="false"/>
          <w:i w:val="false"/>
          <w:color w:val="000000"/>
          <w:sz w:val="28"/>
        </w:rPr>
        <w:t>
      3) drawing objects in a picture in the appropriate position by listening to a description of where they are.</w:t>
      </w:r>
      <w:r>
        <w:br/>
      </w:r>
      <w:r>
        <w:rPr>
          <w:rFonts w:ascii="Times New Roman"/>
          <w:b w:val="false"/>
          <w:i w:val="false"/>
          <w:color w:val="000000"/>
          <w:sz w:val="28"/>
        </w:rPr>
        <w:t>
</w:t>
      </w:r>
      <w:r>
        <w:rPr>
          <w:rFonts w:ascii="Times New Roman"/>
          <w:b w:val="false"/>
          <w:i w:val="false"/>
          <w:color w:val="000000"/>
          <w:sz w:val="28"/>
        </w:rPr>
        <w:t>
      37. Examples of speaking activities in the English programme:</w:t>
      </w:r>
      <w:r>
        <w:br/>
      </w:r>
      <w:r>
        <w:rPr>
          <w:rFonts w:ascii="Times New Roman"/>
          <w:b w:val="false"/>
          <w:i w:val="false"/>
          <w:color w:val="000000"/>
          <w:sz w:val="28"/>
        </w:rPr>
        <w:t>
      1) making statements giving personal information about a member of family or favourite character in course book;</w:t>
      </w:r>
      <w:r>
        <w:br/>
      </w:r>
      <w:r>
        <w:rPr>
          <w:rFonts w:ascii="Times New Roman"/>
          <w:b w:val="false"/>
          <w:i w:val="false"/>
          <w:color w:val="000000"/>
          <w:sz w:val="28"/>
        </w:rPr>
        <w:t>
      2) describing a picture in order to spot the difference between two similar pictures when working in pairs;</w:t>
      </w:r>
      <w:r>
        <w:br/>
      </w:r>
      <w:r>
        <w:rPr>
          <w:rFonts w:ascii="Times New Roman"/>
          <w:b w:val="false"/>
          <w:i w:val="false"/>
          <w:color w:val="000000"/>
          <w:sz w:val="28"/>
        </w:rPr>
        <w:t>
      3) expressing likes and dislikes in order to take part in a class survey.</w:t>
      </w:r>
      <w:r>
        <w:br/>
      </w:r>
      <w:r>
        <w:rPr>
          <w:rFonts w:ascii="Times New Roman"/>
          <w:b w:val="false"/>
          <w:i w:val="false"/>
          <w:color w:val="000000"/>
          <w:sz w:val="28"/>
        </w:rPr>
        <w:t>
</w:t>
      </w:r>
      <w:r>
        <w:rPr>
          <w:rFonts w:ascii="Times New Roman"/>
          <w:b w:val="false"/>
          <w:i w:val="false"/>
          <w:color w:val="000000"/>
          <w:sz w:val="28"/>
        </w:rPr>
        <w:t>
      38. Examples of reading activities in the English programme:</w:t>
      </w:r>
      <w:r>
        <w:br/>
      </w:r>
      <w:r>
        <w:rPr>
          <w:rFonts w:ascii="Times New Roman"/>
          <w:b w:val="false"/>
          <w:i w:val="false"/>
          <w:color w:val="000000"/>
          <w:sz w:val="28"/>
        </w:rPr>
        <w:t>
      1) remembering sound and letter patterns;</w:t>
      </w:r>
      <w:r>
        <w:br/>
      </w:r>
      <w:r>
        <w:rPr>
          <w:rFonts w:ascii="Times New Roman"/>
          <w:b w:val="false"/>
          <w:i w:val="false"/>
          <w:color w:val="000000"/>
          <w:sz w:val="28"/>
        </w:rPr>
        <w:t>
      2) predicting activities using a picture accompanying a short text and then checking the texts in order to confirm predictions;</w:t>
      </w:r>
      <w:r>
        <w:br/>
      </w:r>
      <w:r>
        <w:rPr>
          <w:rFonts w:ascii="Times New Roman"/>
          <w:b w:val="false"/>
          <w:i w:val="false"/>
          <w:color w:val="000000"/>
          <w:sz w:val="28"/>
        </w:rPr>
        <w:t>
      3) using a simple dictionary;</w:t>
      </w:r>
      <w:r>
        <w:br/>
      </w:r>
      <w:r>
        <w:rPr>
          <w:rFonts w:ascii="Times New Roman"/>
          <w:b w:val="false"/>
          <w:i w:val="false"/>
          <w:color w:val="000000"/>
          <w:sz w:val="28"/>
        </w:rPr>
        <w:t>
</w:t>
      </w:r>
      <w:r>
        <w:rPr>
          <w:rFonts w:ascii="Times New Roman"/>
          <w:b w:val="false"/>
          <w:i w:val="false"/>
          <w:color w:val="000000"/>
          <w:sz w:val="28"/>
        </w:rPr>
        <w:t>
      39. Examples of writing activities in the English programme:</w:t>
      </w:r>
      <w:r>
        <w:br/>
      </w:r>
      <w:r>
        <w:rPr>
          <w:rFonts w:ascii="Times New Roman"/>
          <w:b w:val="false"/>
          <w:i w:val="false"/>
          <w:color w:val="000000"/>
          <w:sz w:val="28"/>
        </w:rPr>
        <w:t>
      1) forming higher and lower case letters;</w:t>
      </w:r>
      <w:r>
        <w:br/>
      </w:r>
      <w:r>
        <w:rPr>
          <w:rFonts w:ascii="Times New Roman"/>
          <w:b w:val="false"/>
          <w:i w:val="false"/>
          <w:color w:val="000000"/>
          <w:sz w:val="28"/>
        </w:rPr>
        <w:t>
      2) labelling a diagram/picture with familiar words;</w:t>
      </w:r>
      <w:r>
        <w:br/>
      </w:r>
      <w:r>
        <w:rPr>
          <w:rFonts w:ascii="Times New Roman"/>
          <w:b w:val="false"/>
          <w:i w:val="false"/>
          <w:color w:val="000000"/>
          <w:sz w:val="28"/>
        </w:rPr>
        <w:t>
      3) ordering jumbled up words in a sentence.</w:t>
      </w:r>
      <w:r>
        <w:br/>
      </w:r>
      <w:r>
        <w:rPr>
          <w:rFonts w:ascii="Times New Roman"/>
          <w:b w:val="false"/>
          <w:i w:val="false"/>
          <w:color w:val="000000"/>
          <w:sz w:val="28"/>
        </w:rPr>
        <w:t>
</w:t>
      </w:r>
      <w:r>
        <w:rPr>
          <w:rFonts w:ascii="Times New Roman"/>
          <w:b w:val="false"/>
          <w:i w:val="false"/>
          <w:color w:val="000000"/>
          <w:sz w:val="28"/>
        </w:rPr>
        <w:t>
      40. Examples of use of English in English:</w:t>
      </w:r>
      <w:r>
        <w:br/>
      </w:r>
      <w:r>
        <w:rPr>
          <w:rFonts w:ascii="Times New Roman"/>
          <w:b w:val="false"/>
          <w:i w:val="false"/>
          <w:color w:val="000000"/>
          <w:sz w:val="28"/>
        </w:rPr>
        <w:t>
      1) using basic nouns, modals, adjectives, connectors, adverbs, pronouns, determiners, prepositions and conjunctions</w:t>
      </w:r>
      <w:r>
        <w:br/>
      </w:r>
      <w:r>
        <w:rPr>
          <w:rFonts w:ascii="Times New Roman"/>
          <w:b w:val="false"/>
          <w:i w:val="false"/>
          <w:color w:val="000000"/>
          <w:sz w:val="28"/>
        </w:rPr>
        <w:t>
      2) using present simple forms to describe a character’s daily routines</w:t>
      </w:r>
      <w:r>
        <w:br/>
      </w:r>
      <w:r>
        <w:rPr>
          <w:rFonts w:ascii="Times New Roman"/>
          <w:b w:val="false"/>
          <w:i w:val="false"/>
          <w:color w:val="000000"/>
          <w:sz w:val="28"/>
        </w:rPr>
        <w:t>
      3) using verbs followed by –ing to talk about likes and dislikes</w:t>
      </w:r>
    </w:p>
    <w:bookmarkEnd w:id="9"/>
    <w:bookmarkStart w:name="z54" w:id="10"/>
    <w:p>
      <w:pPr>
        <w:spacing w:after="0"/>
        <w:ind w:left="0"/>
        <w:jc w:val="left"/>
      </w:pPr>
      <w:r>
        <w:rPr>
          <w:rFonts w:ascii="Times New Roman"/>
          <w:b/>
          <w:i w:val="false"/>
          <w:color w:val="000000"/>
        </w:rPr>
        <w:t xml:space="preserve"> 
4. Assessment in the English language programme</w:t>
      </w:r>
    </w:p>
    <w:bookmarkEnd w:id="10"/>
    <w:bookmarkStart w:name="z55" w:id="11"/>
    <w:p>
      <w:pPr>
        <w:spacing w:after="0"/>
        <w:ind w:left="0"/>
        <w:jc w:val="both"/>
      </w:pPr>
      <w:r>
        <w:rPr>
          <w:rFonts w:ascii="Times New Roman"/>
          <w:b w:val="false"/>
          <w:i w:val="false"/>
          <w:color w:val="000000"/>
          <w:sz w:val="28"/>
        </w:rPr>
        <w:t>
      41. Assessment of the results of studying English is carried out with the use of Criteria-based assessment system.</w:t>
      </w:r>
      <w:r>
        <w:br/>
      </w:r>
      <w:r>
        <w:rPr>
          <w:rFonts w:ascii="Times New Roman"/>
          <w:b w:val="false"/>
          <w:i w:val="false"/>
          <w:color w:val="000000"/>
          <w:sz w:val="28"/>
        </w:rPr>
        <w:t>
</w:t>
      </w:r>
      <w:r>
        <w:rPr>
          <w:rFonts w:ascii="Times New Roman"/>
          <w:b w:val="false"/>
          <w:i w:val="false"/>
          <w:color w:val="000000"/>
          <w:sz w:val="28"/>
        </w:rPr>
        <w:t>
      42. Criteria-based assessment is based on the principle that teaching, learning and assessment are interrelated. Criteria-based assessment results are used to plan and organize the learning process effectively.</w:t>
      </w:r>
      <w:r>
        <w:br/>
      </w:r>
      <w:r>
        <w:rPr>
          <w:rFonts w:ascii="Times New Roman"/>
          <w:b w:val="false"/>
          <w:i w:val="false"/>
          <w:color w:val="000000"/>
          <w:sz w:val="28"/>
        </w:rPr>
        <w:t>
</w:t>
      </w:r>
      <w:r>
        <w:rPr>
          <w:rFonts w:ascii="Times New Roman"/>
          <w:b w:val="false"/>
          <w:i w:val="false"/>
          <w:color w:val="000000"/>
          <w:sz w:val="28"/>
        </w:rPr>
        <w:t>
      43. Criteria-based assessment includes formative assessment and summative assessment.</w:t>
      </w:r>
      <w:r>
        <w:br/>
      </w:r>
      <w:r>
        <w:rPr>
          <w:rFonts w:ascii="Times New Roman"/>
          <w:b w:val="false"/>
          <w:i w:val="false"/>
          <w:color w:val="000000"/>
          <w:sz w:val="28"/>
        </w:rPr>
        <w:t>
</w:t>
      </w:r>
      <w:r>
        <w:rPr>
          <w:rFonts w:ascii="Times New Roman"/>
          <w:b w:val="false"/>
          <w:i w:val="false"/>
          <w:color w:val="000000"/>
          <w:sz w:val="28"/>
        </w:rPr>
        <w:t>
      44. Formative assessment is carried out in an ongoing way, it provides feedback between students and teacher, and allows timely adjustments to the learning process.</w:t>
      </w:r>
      <w:r>
        <w:br/>
      </w:r>
      <w:r>
        <w:rPr>
          <w:rFonts w:ascii="Times New Roman"/>
          <w:b w:val="false"/>
          <w:i w:val="false"/>
          <w:color w:val="000000"/>
          <w:sz w:val="28"/>
        </w:rPr>
        <w:t>
</w:t>
      </w:r>
      <w:r>
        <w:rPr>
          <w:rFonts w:ascii="Times New Roman"/>
          <w:b w:val="false"/>
          <w:i w:val="false"/>
          <w:color w:val="000000"/>
          <w:sz w:val="28"/>
        </w:rPr>
        <w:t>
      45. Summative assessment is carried out on the completion of the educational information unit study in a certain learning period; it is used to provide feedback to students, and to award termly and yearly grades on the subject.</w:t>
      </w:r>
    </w:p>
    <w:bookmarkEnd w:id="11"/>
    <w:bookmarkStart w:name="z60" w:id="12"/>
    <w:p>
      <w:pPr>
        <w:spacing w:after="0"/>
        <w:ind w:left="0"/>
        <w:jc w:val="left"/>
      </w:pPr>
      <w:r>
        <w:rPr>
          <w:rFonts w:ascii="Times New Roman"/>
          <w:b/>
          <w:i w:val="false"/>
          <w:color w:val="000000"/>
        </w:rPr>
        <w:t xml:space="preserve"> 
5. Description of the organisational requirements and content</w:t>
      </w:r>
      <w:r>
        <w:br/>
      </w:r>
      <w:r>
        <w:rPr>
          <w:rFonts w:ascii="Times New Roman"/>
          <w:b/>
          <w:i w:val="false"/>
          <w:color w:val="000000"/>
        </w:rPr>
        <w:t>
of the subject for English</w:t>
      </w:r>
    </w:p>
    <w:bookmarkEnd w:id="12"/>
    <w:bookmarkStart w:name="z61" w:id="13"/>
    <w:p>
      <w:pPr>
        <w:spacing w:after="0"/>
        <w:ind w:left="0"/>
        <w:jc w:val="both"/>
      </w:pPr>
      <w:r>
        <w:rPr>
          <w:rFonts w:ascii="Times New Roman"/>
          <w:b w:val="false"/>
          <w:i w:val="false"/>
          <w:color w:val="000000"/>
          <w:sz w:val="28"/>
        </w:rPr>
        <w:t>
      46 Distribution of annual number of teaching hours per grades:</w:t>
      </w:r>
    </w:p>
    <w:bookmarkEnd w:id="13"/>
    <w:bookmarkStart w:name="z62" w:id="14"/>
    <w:p>
      <w:pPr>
        <w:spacing w:after="0"/>
        <w:ind w:left="0"/>
        <w:jc w:val="both"/>
      </w:pPr>
      <w:r>
        <w:rPr>
          <w:rFonts w:ascii="Times New Roman"/>
          <w:b w:val="false"/>
          <w:i w:val="false"/>
          <w:color w:val="000000"/>
          <w:sz w:val="28"/>
        </w:rPr>
        <w:t>
table 1</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9"/>
        <w:gridCol w:w="5979"/>
        <w:gridCol w:w="5312"/>
      </w:tblGrid>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Grades</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Hours per week</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Hours per year</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bl>
    <w:bookmarkStart w:name="z63" w:id="15"/>
    <w:p>
      <w:pPr>
        <w:spacing w:after="0"/>
        <w:ind w:left="0"/>
        <w:jc w:val="both"/>
      </w:pPr>
      <w:r>
        <w:rPr>
          <w:rFonts w:ascii="Times New Roman"/>
          <w:b w:val="false"/>
          <w:i w:val="false"/>
          <w:color w:val="000000"/>
          <w:sz w:val="28"/>
        </w:rPr>
        <w:t>
      47. Competence in the use of digital technologies in English language programme. Competence in the use of digital technologies involves confident and critical use of technology for work, leisure and communication. It is underpinned by basic skills in ICT.</w:t>
      </w:r>
      <w:r>
        <w:br/>
      </w:r>
      <w:r>
        <w:rPr>
          <w:rFonts w:ascii="Times New Roman"/>
          <w:b w:val="false"/>
          <w:i w:val="false"/>
          <w:color w:val="000000"/>
          <w:sz w:val="28"/>
        </w:rPr>
        <w:t>
</w:t>
      </w:r>
      <w:r>
        <w:rPr>
          <w:rFonts w:ascii="Times New Roman"/>
          <w:b w:val="false"/>
          <w:i w:val="false"/>
          <w:color w:val="000000"/>
          <w:sz w:val="28"/>
        </w:rPr>
        <w:t>
      48. Learners develop their ICT skills across the curriculum by finding, creating and manipulating information, collaborating and communicating information and ideas, evaluating and then refining their work, and by using a wide range of equipment and applications.</w:t>
      </w:r>
      <w:r>
        <w:br/>
      </w:r>
      <w:r>
        <w:rPr>
          <w:rFonts w:ascii="Times New Roman"/>
          <w:b w:val="false"/>
          <w:i w:val="false"/>
          <w:color w:val="000000"/>
          <w:sz w:val="28"/>
        </w:rPr>
        <w:t>
</w:t>
      </w:r>
      <w:r>
        <w:rPr>
          <w:rFonts w:ascii="Times New Roman"/>
          <w:b w:val="false"/>
          <w:i w:val="false"/>
          <w:color w:val="000000"/>
          <w:sz w:val="28"/>
        </w:rPr>
        <w:t>
      49. In the English programme, this will include:</w:t>
      </w:r>
      <w:r>
        <w:br/>
      </w:r>
      <w:r>
        <w:rPr>
          <w:rFonts w:ascii="Times New Roman"/>
          <w:b w:val="false"/>
          <w:i w:val="false"/>
          <w:color w:val="000000"/>
          <w:sz w:val="28"/>
        </w:rPr>
        <w:t>
      1) developing research skills, such as finding, classifying, selecting, analysing, designing, referencing, presenting, assessing and/or evaluating information from digital and online sources, making judgments about accuracy and reliability;</w:t>
      </w:r>
      <w:r>
        <w:br/>
      </w:r>
      <w:r>
        <w:rPr>
          <w:rFonts w:ascii="Times New Roman"/>
          <w:b w:val="false"/>
          <w:i w:val="false"/>
          <w:color w:val="000000"/>
          <w:sz w:val="28"/>
        </w:rPr>
        <w:t>
      2) developing competence in collaborating, communicating and sharing information which includes participating in online projects, conferencing, e-mailing with the teacher and pen pals and learners from Kazakhstani and foreign countries’ schools, creating and exploring web-sites, blogging and using social networks;</w:t>
      </w:r>
      <w:r>
        <w:br/>
      </w:r>
      <w:r>
        <w:rPr>
          <w:rFonts w:ascii="Times New Roman"/>
          <w:b w:val="false"/>
          <w:i w:val="false"/>
          <w:color w:val="000000"/>
          <w:sz w:val="28"/>
        </w:rPr>
        <w:t>
      3) creating, manipulating and processing information using technology to capture and organise data including using different applications such as text, graphic, video and online survey software;</w:t>
      </w:r>
      <w:r>
        <w:br/>
      </w:r>
      <w:r>
        <w:rPr>
          <w:rFonts w:ascii="Times New Roman"/>
          <w:b w:val="false"/>
          <w:i w:val="false"/>
          <w:color w:val="000000"/>
          <w:sz w:val="28"/>
        </w:rPr>
        <w:t>
      4) evaluating, refining and improving work, making full use of the nature and pliability of digital information to explore opinions and improve outcomes;</w:t>
      </w:r>
      <w:r>
        <w:br/>
      </w:r>
      <w:r>
        <w:rPr>
          <w:rFonts w:ascii="Times New Roman"/>
          <w:b w:val="false"/>
          <w:i w:val="false"/>
          <w:color w:val="000000"/>
          <w:sz w:val="28"/>
        </w:rPr>
        <w:t>
      5) using presentation graphics software to allow learners to critique, evaluate, refine and present their work to their peers;</w:t>
      </w:r>
      <w:r>
        <w:br/>
      </w:r>
      <w:r>
        <w:rPr>
          <w:rFonts w:ascii="Times New Roman"/>
          <w:b w:val="false"/>
          <w:i w:val="false"/>
          <w:color w:val="000000"/>
          <w:sz w:val="28"/>
        </w:rPr>
        <w:t>
      6) using interactive whiteboards to support active learning approaches.</w:t>
      </w:r>
      <w:r>
        <w:br/>
      </w:r>
      <w:r>
        <w:rPr>
          <w:rFonts w:ascii="Times New Roman"/>
          <w:b w:val="false"/>
          <w:i w:val="false"/>
          <w:color w:val="000000"/>
          <w:sz w:val="28"/>
        </w:rPr>
        <w:t>
</w:t>
      </w:r>
      <w:r>
        <w:rPr>
          <w:rFonts w:ascii="Times New Roman"/>
          <w:b w:val="false"/>
          <w:i w:val="false"/>
          <w:color w:val="000000"/>
          <w:sz w:val="28"/>
        </w:rPr>
        <w:t>
      50. The English language programme content.</w:t>
      </w:r>
      <w:r>
        <w:br/>
      </w:r>
      <w:r>
        <w:rPr>
          <w:rFonts w:ascii="Times New Roman"/>
          <w:b w:val="false"/>
          <w:i w:val="false"/>
          <w:color w:val="000000"/>
          <w:sz w:val="28"/>
        </w:rPr>
        <w:t>
      1) This is the substantive knowledge of the programme and comprises what we know in the subject and how we gain that knowledge. Knowledge in the subject is organised into strands of learning. Strands are further broken down into sub-strands, which will be at the level of a skill or topic, knowledge or understanding. Sub-strands, when expressed as grade-related expectations, form the learning objectives for a subject. The learning objectives demonstrate the progression within each sub-strand allowing teachers to plan and assess, sharing with learners the next steps they should take.</w:t>
      </w:r>
      <w:r>
        <w:br/>
      </w:r>
      <w:r>
        <w:rPr>
          <w:rFonts w:ascii="Times New Roman"/>
          <w:b w:val="false"/>
          <w:i w:val="false"/>
          <w:color w:val="000000"/>
          <w:sz w:val="28"/>
        </w:rPr>
        <w:t>
</w:t>
      </w:r>
      <w:r>
        <w:rPr>
          <w:rFonts w:ascii="Times New Roman"/>
          <w:b w:val="false"/>
          <w:i w:val="false"/>
          <w:color w:val="000000"/>
          <w:sz w:val="28"/>
        </w:rPr>
        <w:t>
table 2</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Strand 1: Listening</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learner understands the main ideas of a short talk on familiar topics; recognizes familiar words and phrases; understands short questions about colours and numbers; uses contextual clues to predict the content and meaning of a short talk on familiar topics; understands the general meaning of short stories pronounced slowly and clearly.</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Strand 2: Speaking</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learner formulates basic utterances about themselves; formulates questions; responds to questions; pronounces basic words and phrases describing things and events demonstrating correct intonation and stress; expresses what he/she likes and dislikes.</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Strand 3: Reading</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learner uses an illustrated dictionary; reads and understands short fiction and non-fiction texts about social and everyday-life matters; determines the main idea of short texts; identifies specific information and details in short texts; identifies universal human values in works of Kazakh and world literature.</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Strand 4: Writing</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learner writes frequently used words correctly demonstrating their knowledge of the differences between their spelling and pronunciation; writes short dictated sentences; uses end-of-sentence punctuation marks correctly.</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Strand 5: Use of English</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learner expresses themselves using basic modals and common present and past simple and continuous forms to describe events and give personal information.</w:t>
            </w:r>
          </w:p>
        </w:tc>
      </w:tr>
    </w:tbl>
    <w:p>
      <w:pPr>
        <w:spacing w:after="0"/>
        <w:ind w:left="0"/>
        <w:jc w:val="both"/>
      </w:pPr>
      <w:r>
        <w:rPr>
          <w:rFonts w:ascii="Times New Roman"/>
          <w:b w:val="false"/>
          <w:i w:val="false"/>
          <w:color w:val="000000"/>
          <w:sz w:val="28"/>
        </w:rPr>
        <w:t>      2) List of Topics. The table below lists common topics in an English language primary curriculum. As is expected, all are revisited at later grades in more depth.</w:t>
      </w:r>
    </w:p>
    <w:bookmarkStart w:name="z68" w:id="16"/>
    <w:p>
      <w:pPr>
        <w:spacing w:after="0"/>
        <w:ind w:left="0"/>
        <w:jc w:val="both"/>
      </w:pPr>
      <w:r>
        <w:rPr>
          <w:rFonts w:ascii="Times New Roman"/>
          <w:b w:val="false"/>
          <w:i w:val="false"/>
          <w:color w:val="000000"/>
          <w:sz w:val="28"/>
        </w:rPr>
        <w:t>
table 3</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4"/>
        <w:gridCol w:w="3521"/>
        <w:gridCol w:w="3295"/>
        <w:gridCol w:w="3890"/>
      </w:tblGrid>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2</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3</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4</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 about me</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 about me</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Animals</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Kazakhstan</w:t>
            </w:r>
            <w:r>
              <w:br/>
            </w:r>
            <w:r>
              <w:rPr>
                <w:rFonts w:ascii="Times New Roman"/>
                <w:b w:val="false"/>
                <w:i w:val="false"/>
                <w:color w:val="000000"/>
                <w:sz w:val="20"/>
              </w:rPr>
              <w:t>
</w:t>
            </w:r>
            <w:r>
              <w:rPr>
                <w:rFonts w:ascii="Times New Roman"/>
                <w:b w:val="false"/>
                <w:i w:val="false"/>
                <w:color w:val="000000"/>
                <w:sz w:val="20"/>
              </w:rPr>
              <w:t>in the</w:t>
            </w:r>
            <w:r>
              <w:br/>
            </w:r>
            <w:r>
              <w:rPr>
                <w:rFonts w:ascii="Times New Roman"/>
                <w:b w:val="false"/>
                <w:i w:val="false"/>
                <w:color w:val="000000"/>
                <w:sz w:val="20"/>
              </w:rPr>
              <w:t>
</w:t>
            </w:r>
            <w:r>
              <w:rPr>
                <w:rFonts w:ascii="Times New Roman"/>
                <w:b w:val="false"/>
                <w:i w:val="false"/>
                <w:color w:val="000000"/>
                <w:sz w:val="20"/>
              </w:rPr>
              <w:t>World of Sport</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 school</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 family and friends</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Light &amp; Dark</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Human Values in</w:t>
            </w:r>
            <w:r>
              <w:br/>
            </w:r>
            <w:r>
              <w:rPr>
                <w:rFonts w:ascii="Times New Roman"/>
                <w:b w:val="false"/>
                <w:i w:val="false"/>
                <w:color w:val="000000"/>
                <w:sz w:val="20"/>
              </w:rPr>
              <w:t>
</w:t>
            </w:r>
            <w:r>
              <w:rPr>
                <w:rFonts w:ascii="Times New Roman"/>
                <w:b w:val="false"/>
                <w:i w:val="false"/>
                <w:color w:val="000000"/>
                <w:sz w:val="20"/>
              </w:rPr>
              <w:t>Myths and</w:t>
            </w:r>
            <w:r>
              <w:br/>
            </w:r>
            <w:r>
              <w:rPr>
                <w:rFonts w:ascii="Times New Roman"/>
                <w:b w:val="false"/>
                <w:i w:val="false"/>
                <w:color w:val="000000"/>
                <w:sz w:val="20"/>
              </w:rPr>
              <w:t>
</w:t>
            </w:r>
            <w:r>
              <w:rPr>
                <w:rFonts w:ascii="Times New Roman"/>
                <w:b w:val="false"/>
                <w:i w:val="false"/>
                <w:color w:val="000000"/>
                <w:sz w:val="20"/>
              </w:rPr>
              <w:t>Legends</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 family and friends</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 school</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Time</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Treasure and</w:t>
            </w:r>
            <w:r>
              <w:br/>
            </w:r>
            <w:r>
              <w:rPr>
                <w:rFonts w:ascii="Times New Roman"/>
                <w:b w:val="false"/>
                <w:i w:val="false"/>
                <w:color w:val="000000"/>
                <w:sz w:val="20"/>
              </w:rPr>
              <w:t>
</w:t>
            </w:r>
            <w:r>
              <w:rPr>
                <w:rFonts w:ascii="Times New Roman"/>
                <w:b w:val="false"/>
                <w:i w:val="false"/>
                <w:color w:val="000000"/>
                <w:sz w:val="20"/>
              </w:rPr>
              <w:t>Heritage</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world around us</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world around us</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Buildings</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Professions and Ways of Communication</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Travel</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Health and body</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Art &amp; Music</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Hot and Cold</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Traditions and folklore</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Traditions and customs</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Explorers &amp; Inventors</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Healthy World</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Food and drink</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natural environment</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Water, water everywhere</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Journey</w:t>
            </w:r>
            <w:r>
              <w:br/>
            </w:r>
            <w:r>
              <w:rPr>
                <w:rFonts w:ascii="Times New Roman"/>
                <w:b w:val="false"/>
                <w:i w:val="false"/>
                <w:color w:val="000000"/>
                <w:sz w:val="20"/>
              </w:rPr>
              <w:t>
</w:t>
            </w:r>
            <w:r>
              <w:rPr>
                <w:rFonts w:ascii="Times New Roman"/>
                <w:b w:val="false"/>
                <w:i w:val="false"/>
                <w:color w:val="000000"/>
                <w:sz w:val="20"/>
              </w:rPr>
              <w:t>into Space</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Health and body</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Travel</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Having fun</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Machines</w:t>
            </w:r>
          </w:p>
        </w:tc>
      </w:tr>
    </w:tbl>
    <w:bookmarkStart w:name="z69" w:id="17"/>
    <w:p>
      <w:pPr>
        <w:spacing w:after="0"/>
        <w:ind w:left="0"/>
        <w:jc w:val="both"/>
      </w:pPr>
      <w:r>
        <w:rPr>
          <w:rFonts w:ascii="Times New Roman"/>
          <w:b w:val="false"/>
          <w:i w:val="false"/>
          <w:color w:val="000000"/>
          <w:sz w:val="28"/>
        </w:rPr>
        <w:t>
      51. The English language learning objectives system.</w:t>
      </w:r>
    </w:p>
    <w:bookmarkEnd w:id="17"/>
    <w:p>
      <w:pPr>
        <w:spacing w:after="0"/>
        <w:ind w:left="0"/>
        <w:jc w:val="both"/>
      </w:pPr>
      <w:r>
        <w:rPr>
          <w:rFonts w:ascii="Times New Roman"/>
          <w:b w:val="false"/>
          <w:i w:val="false"/>
          <w:color w:val="000000"/>
          <w:sz w:val="28"/>
        </w:rPr>
        <w:t>      1) Strand 1: Listening:</w:t>
      </w:r>
    </w:p>
    <w:bookmarkStart w:name="z70" w:id="18"/>
    <w:p>
      <w:pPr>
        <w:spacing w:after="0"/>
        <w:ind w:left="0"/>
        <w:jc w:val="both"/>
      </w:pPr>
      <w:r>
        <w:rPr>
          <w:rFonts w:ascii="Times New Roman"/>
          <w:b w:val="false"/>
          <w:i w:val="false"/>
          <w:color w:val="000000"/>
          <w:sz w:val="28"/>
        </w:rPr>
        <w:t>
table 4</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5"/>
        <w:gridCol w:w="3633"/>
        <w:gridCol w:w="3718"/>
        <w:gridCol w:w="34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Learners should be able to</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2</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4</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working towards A1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Low A1</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Mid A1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High A1</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1.L1 recognise short basic instructions for a limited range of classroom routines spoken slowly and distinctly</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2.L1 understand a range of short basic supported classroom instructions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3.L1 understand short supported classroom instructions in an increasing range of classroom routines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4.L1 understand an increasing range of classroom instructions</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1.L2 recognise with support a limited range of basic common personal questions spoken slowly and distinctly</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2.L2 recognise with considerable support an increasing range of common personal questions</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3.L2 understand a limited range of short supported questions which ask for personal information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4.L2 understand an increasing range of supported questions which ask for personal information</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1.L3 recognise with support common names and names of places; recognise the spoken form of a limited range of everyday and classroom words</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2.L3 understand the main points of short, slow and carefully articulated talk on routine and familiar topics features such as colour and number</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3.L3 understand the main points of short, slow, carefully articulated talk on a limited range of general and some curricular topics</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4.L3 understand the main points of short supported talk on an increasing range of general and some curricular topics</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1.L4 recognise with support short basic questions about what something is</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2.L4 recognise with support short basic questions relating to features such as colour and number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3.L4 understand a limited range of short supported questions on general and some curricular topics</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4.L4 understand an increasing range of short supported questions on general and some curricular topics</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1.L5 recognise the sounds of phonemes and phoneme blends</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2.L5 identify missing phonemes in incomplete words</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3.L5 distinguish between phonemically distinct words</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4.L5 identify initial, middle and final phonemes and blends</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2.L6 understand some specific information in short, slow, carefully articulated talk on routine and familiar topics</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3.L6 understand some specific information and detail of short, supported information or talk on a limited range of general and some curricular topics</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4.L6 understand some specific information and detail of short, supported talk on an increasing range of general and some curricular topics</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2.L7 use contextual clues to predict content in short, supported talk on routine and familiar topics</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3.L7 use contextual clues to predict content in short, supported talk on a limited range of general and some curricular topics</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4.L7 use contextual clues to predict content and meaning in short supported talk on an increasing range of general and some curricular topics</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2.L8 understand short narratives spoken slowly and distinctly on routine and familiar topics</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3.L8 understand short, narratives on a limited range of general and some curricular topics</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4.L8 understand short, supported narratives on an increasing range of general and some curricular topics</w:t>
            </w:r>
          </w:p>
        </w:tc>
      </w:tr>
      <w:tr>
        <w:trPr>
          <w:trHeight w:val="1455"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1.L9 recognise the names of letters of the alphabet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2.L9 recognise the spoken form of familiar words and expressions</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3.L9 recognise short basic words that are spelt out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4.L9 recognise words that are spelt out from a limited range of general and curriculum topics</w:t>
            </w:r>
          </w:p>
        </w:tc>
      </w:tr>
      <w:tr>
        <w:trPr>
          <w:trHeight w:val="99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4.L10 recognise words similar to words in student native language</w:t>
            </w:r>
          </w:p>
        </w:tc>
      </w:tr>
    </w:tbl>
    <w:p>
      <w:pPr>
        <w:spacing w:after="0"/>
        <w:ind w:left="0"/>
        <w:jc w:val="both"/>
      </w:pPr>
      <w:r>
        <w:rPr>
          <w:rFonts w:ascii="Times New Roman"/>
          <w:b w:val="false"/>
          <w:i w:val="false"/>
          <w:color w:val="000000"/>
          <w:sz w:val="28"/>
        </w:rPr>
        <w:t>      2) Strand 2: Speaking:</w:t>
      </w:r>
    </w:p>
    <w:bookmarkStart w:name="z71" w:id="19"/>
    <w:p>
      <w:pPr>
        <w:spacing w:after="0"/>
        <w:ind w:left="0"/>
        <w:jc w:val="both"/>
      </w:pPr>
      <w:r>
        <w:rPr>
          <w:rFonts w:ascii="Times New Roman"/>
          <w:b w:val="false"/>
          <w:i w:val="false"/>
          <w:color w:val="000000"/>
          <w:sz w:val="28"/>
        </w:rPr>
        <w:t>
table 5</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1"/>
        <w:gridCol w:w="3634"/>
        <w:gridCol w:w="3716"/>
        <w:gridCol w:w="3469"/>
      </w:tblGrid>
      <w:tr>
        <w:trPr>
          <w:trHeight w:val="435"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4</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working towards A1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Low A1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Mid A1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High A1</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1.S1 make basic personal statements about people, objects and classroom routines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2.S1 make basic statements related to personal information, people and objects on familiar topics and classroom routines</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3.S1 make basic statements which provide personal information on a limited range of general topics</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4.S1 make basic statements which provide information on an increasing range of general and some curricular topics</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1.S2 ask questions in basic exchanges about people, objects and classroom routines</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2.S2 ask questions in order to satisfy basic needs and find information on familiar topics and classroom routines</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3.S2 ask questions to find out about present experiences on a limited range of general and some curricular topics</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4.S2 ask questions to find out about present and possibly past experiences on an increasing range of general and some curricular topics</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1.S3 pronounce familiar words and expressions intelligibly</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2.S3 use a limited range of basic words, phrases and short sentences to describe objects, activities and classroom routines</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3.S3 give short, basic description of people and objects on a limited range of general and some curricular topics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4.S3 give short, basic description of people and objects on a limited range of general and some curricular topics; begin to describe past experiences on an increasing range of general and some curricular topics</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1.S4 respond to basic supported questions about people, objects and classroom routines</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2.S4 respond to basic supported questions giving personal and factual information</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3.S4 respond to questions on a limited range of general and some curricular topics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4.S4 respond to questions on an increasing range of general and some curricular topics</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1.S5 use words in short exchanges</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2.S5 begin to articulate clearly the difference between various sounds</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3.S5 pronounce familiar words and short phrases intelligibly when reading aloud</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4.S5 pronounce an increasing range of words, short phrases and simple sentences intelligibly</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1.S6 make introductions and requests in basic interactions with others</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2.S6 use short answers appropriately in short, basic exchanges and take turns when speaking with others in a limited range of short, basic exchanges</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3.S6 take turns when speaking with others in a limited range of short, basic exchanges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4.S6 take turns when speaking with others in a growing range of short, basic exchanges</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2.S7 place stress correctly on familiar polysyllabic words</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3.S7 contribute a limited range of suitable words, phrases, and sentences including giving opinions during short pair, group and whole class exchanges</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4.S7 contribute a growing range of suitable words, phrases, and sentences during short pair, group and whole class exchanges</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2.S8 give simple instructions for others to follow</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3.S8 recount very short, basic stories and events on a limited range of general and some curricular topics</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4.S8 express basic likes and dislikes; </w:t>
            </w:r>
          </w:p>
          <w:p>
            <w:pPr>
              <w:spacing w:after="20"/>
              <w:ind w:left="20"/>
              <w:jc w:val="both"/>
            </w:pPr>
            <w:r>
              <w:rPr>
                <w:rFonts w:ascii="Times New Roman"/>
                <w:b w:val="false"/>
                <w:i w:val="false"/>
                <w:color w:val="000000"/>
                <w:sz w:val="20"/>
              </w:rPr>
              <w:t>recount short, basic stories and events on a limited range of general and some curricular topics</w:t>
            </w:r>
          </w:p>
        </w:tc>
      </w:tr>
    </w:tbl>
    <w:p>
      <w:pPr>
        <w:spacing w:after="0"/>
        <w:ind w:left="0"/>
        <w:jc w:val="both"/>
      </w:pPr>
      <w:r>
        <w:rPr>
          <w:rFonts w:ascii="Times New Roman"/>
          <w:b w:val="false"/>
          <w:i w:val="false"/>
          <w:color w:val="000000"/>
          <w:sz w:val="28"/>
        </w:rPr>
        <w:t>      3) Strand 3: Reading:</w:t>
      </w:r>
    </w:p>
    <w:bookmarkStart w:name="z72" w:id="20"/>
    <w:p>
      <w:pPr>
        <w:spacing w:after="0"/>
        <w:ind w:left="0"/>
        <w:jc w:val="both"/>
      </w:pPr>
      <w:r>
        <w:rPr>
          <w:rFonts w:ascii="Times New Roman"/>
          <w:b w:val="false"/>
          <w:i w:val="false"/>
          <w:color w:val="000000"/>
          <w:sz w:val="28"/>
        </w:rPr>
        <w:t>
table 6</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9"/>
        <w:gridCol w:w="3650"/>
        <w:gridCol w:w="3727"/>
        <w:gridCol w:w="34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Learners should be able to…</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4</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working towards A1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Low A1</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Mid A1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High A1</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1.R1 recognise sound and name the letters of the alphabet</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2.R1 read and spell out words for others</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3.R1 recognise, identify and sound with support a limited range of familiar words in simple sentences</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4.R1 recognise, identify and sound with support a growing range of language at text level</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1.R2 recognise initial letters in names and places</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2.R2 identify, remember and sound out high-frequency sound and letter patterns</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3.R2 read and follow with limited support familiar instructions for classroom activities</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4.R2 read and understand with some support short simple fiction and non-fiction texts</w:t>
            </w:r>
          </w:p>
        </w:tc>
      </w:tr>
      <w:tr>
        <w:trPr>
          <w:trHeight w:val="585"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1.R3 recognise and identify some familiar sight words from local environment</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2.R3 read and follow with considerable support simple, words, phrases and sentences on familiar and general topics and familiar instructions for classroom activities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3.R3 begin to read with rereading and usual support very short simple fiction and non-fiction texts on a limited range of general and curricular topics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4.R3 recognise basic opinions in short, simple texts on an increasing range of general range of general and some curricular topics</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1.R4 use the alphabet to place the first letters of word in alphabetical order</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2.R4 begin to use with support a simple picture dictionary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3.R4 use with some support a simple picture dictionary</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4.R4 find with support books, worksheets and other print materials in a class or school library according to classification</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2.R5 understand the main points of simple sentences on familiar topics by using contextual clues</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3.R5 understand the main points of short simple texts on a limited range of familiar general and some curricular topics by using contextual clues</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4.R5 understand the main points of short simple texts on a growing range general and some curricular topics by using contextual clues</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2.R6 understand with considerable and particularly visual support, some specific information in short, simple texts on familiar topics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3.R6 understand with considerable support, some specific information and detail in short, simple texts on a limited range of general and some curricular topics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4.R6 understand with some support some specific information and detail in short, simple texts on a growing range of general and some curricular topics </w:t>
            </w:r>
          </w:p>
        </w:tc>
      </w:tr>
    </w:tbl>
    <w:p>
      <w:pPr>
        <w:spacing w:after="0"/>
        <w:ind w:left="0"/>
        <w:jc w:val="both"/>
      </w:pPr>
      <w:r>
        <w:rPr>
          <w:rFonts w:ascii="Times New Roman"/>
          <w:b w:val="false"/>
          <w:i w:val="false"/>
          <w:color w:val="000000"/>
          <w:sz w:val="28"/>
        </w:rPr>
        <w:t>      4) Strand 4: Writing:</w:t>
      </w:r>
    </w:p>
    <w:bookmarkStart w:name="z73" w:id="21"/>
    <w:p>
      <w:pPr>
        <w:spacing w:after="0"/>
        <w:ind w:left="0"/>
        <w:jc w:val="both"/>
      </w:pPr>
      <w:r>
        <w:rPr>
          <w:rFonts w:ascii="Times New Roman"/>
          <w:b w:val="false"/>
          <w:i w:val="false"/>
          <w:color w:val="000000"/>
          <w:sz w:val="28"/>
        </w:rPr>
        <w:t>
table 7</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0"/>
        <w:gridCol w:w="3608"/>
        <w:gridCol w:w="3760"/>
        <w:gridCol w:w="35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Learners should be able to…</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2</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3</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4</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working towards A1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Low A1</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Mid A1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High A1</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2.W1 write with support short responses at phrase level to questions and other prompts</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3.W1 plan, write and check short sentences with considerable support on a limited range of personal, general and some curricular topics</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4.W1 plan, write and check sentences with support on a range of basic personal, general and some curricular topics </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2.W2 write letters and familiar high frequency words when read aloud or spelt</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3.W2 write words and phrases of regular size and shape</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4.W2 begin to use joined-up handwriting in a limited range of written work </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2.W3 write short phrases to identify people, places and objects</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3.W3 write short phrases to identify people, places and objects</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4.W3 write with support short sentences which describe people, places and objects</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3.W4 write with support short basic sentences with appropriate spaces between words</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4.W4 write with support a sequence of short sentences in a paragraph to give basic personal information</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2.W5 write letters and familiar high frequency words when read aloud or spelt out for learners</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3.W5 link with support words or phrases using basic coordinating connectors</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4.W5 link with some support sentences using basic coordinating connectors</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2.W6 use with support upper and lower case letters accurately when writing names and address</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3.W6 use upper and lower case letters accurately when writing names, places and short sentences during guided writing activities</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4.W6 use upper and lower case letters accurately when writing names, places and short sentences when writing independently</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2.W7 spell some familiar high-frequency words accurately during guided writing activities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3.W7 spell a growing number of familiar high-frequency words accurately during guided writing activities</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4.W7 spell most familiar high-frequency words accurately when writing independently </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2.W8 include a full stop when writing very high-frequency short sentences in guided writing activity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3.W8 include appropriate use of a full stop during guided writing of short, familiar sentences</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4.W8 to include appropriate use of full stops and question marks, at sentence level with some accuracy when writing independently</w:t>
            </w:r>
          </w:p>
        </w:tc>
      </w:tr>
    </w:tbl>
    <w:p>
      <w:pPr>
        <w:spacing w:after="0"/>
        <w:ind w:left="0"/>
        <w:jc w:val="both"/>
      </w:pPr>
      <w:r>
        <w:rPr>
          <w:rFonts w:ascii="Times New Roman"/>
          <w:b w:val="false"/>
          <w:i w:val="false"/>
          <w:color w:val="000000"/>
          <w:sz w:val="28"/>
        </w:rPr>
        <w:t>      5) Strand 5: Use of English:</w:t>
      </w:r>
    </w:p>
    <w:bookmarkStart w:name="z74" w:id="22"/>
    <w:p>
      <w:pPr>
        <w:spacing w:after="0"/>
        <w:ind w:left="0"/>
        <w:jc w:val="both"/>
      </w:pPr>
      <w:r>
        <w:rPr>
          <w:rFonts w:ascii="Times New Roman"/>
          <w:b w:val="false"/>
          <w:i w:val="false"/>
          <w:color w:val="000000"/>
          <w:sz w:val="28"/>
        </w:rPr>
        <w:t>
table 8</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6"/>
        <w:gridCol w:w="3465"/>
        <w:gridCol w:w="3522"/>
        <w:gridCol w:w="37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Learners should be able to…</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1</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3</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 4</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working towards A1</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Low A1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Mid A1</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High A1</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1.UE1 use singular nouns, plural nouns – to talk about people and places</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2.UE1 use singular nouns, plural nouns – including some common irregular plural forms in giving simple descriptions</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3.UE1 use singular nouns, plural nouns – including some common irregular plural forms</w:t>
            </w:r>
            <w:r>
              <w:br/>
            </w:r>
            <w:r>
              <w:rPr>
                <w:rFonts w:ascii="Times New Roman"/>
                <w:b w:val="false"/>
                <w:i w:val="false"/>
                <w:color w:val="000000"/>
                <w:sz w:val="20"/>
              </w:rPr>
              <w:t>
</w:t>
            </w:r>
            <w:r>
              <w:rPr>
                <w:rFonts w:ascii="Times New Roman"/>
                <w:b w:val="false"/>
                <w:i w:val="false"/>
                <w:color w:val="000000"/>
                <w:sz w:val="20"/>
              </w:rPr>
              <w:t>use possessive forms ‘s/s’ with proper names and nouns to talk about ownership</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4.7UE1 use singular nouns, plural nouns – including some common irregular plural – and uncountable nouns, possessive ‘s/s’ to name, describe and label things</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1.UE2 use cardinal numbers 1 - 20 to count</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2.UE2 use cardinal numbers 1 -50 to count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3.UE2 use cardinal numbers 1 -100 to count and ordinal numbers 1 - 10</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UE2 use cardinal numbers 1 – 1000 and ordinal numbers 1 - 100.</w:t>
            </w:r>
          </w:p>
        </w:tc>
      </w:tr>
      <w:tr>
        <w:trPr>
          <w:trHeight w:val="300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1.UE3 use basic adjectives to describe people and things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2.UE3 use common adjectives in descriptions and to talk about simple feelings</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3.UE3 use adjectives, including possessive adjectives, on a limited range of general and some curricular topics to describe things</w:t>
            </w:r>
            <w:r>
              <w:br/>
            </w:r>
            <w:r>
              <w:rPr>
                <w:rFonts w:ascii="Times New Roman"/>
                <w:b w:val="false"/>
                <w:i w:val="false"/>
                <w:color w:val="000000"/>
                <w:sz w:val="20"/>
              </w:rPr>
              <w:t>
</w:t>
            </w:r>
            <w:r>
              <w:rPr>
                <w:rFonts w:ascii="Times New Roman"/>
                <w:b w:val="false"/>
                <w:i w:val="false"/>
                <w:color w:val="000000"/>
                <w:sz w:val="20"/>
              </w:rPr>
              <w:t>use simple one-syllable and some two-syllable adjectives [comparative form] to make comparisons</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4.UE3 use adjectives, including possessive adjectives, on a growing range of general and some curricular topics to describe things</w:t>
            </w:r>
            <w:r>
              <w:br/>
            </w:r>
            <w:r>
              <w:rPr>
                <w:rFonts w:ascii="Times New Roman"/>
                <w:b w:val="false"/>
                <w:i w:val="false"/>
                <w:color w:val="000000"/>
                <w:sz w:val="20"/>
              </w:rPr>
              <w:t>
</w:t>
            </w:r>
            <w:r>
              <w:rPr>
                <w:rFonts w:ascii="Times New Roman"/>
                <w:b w:val="false"/>
                <w:i w:val="false"/>
                <w:color w:val="000000"/>
                <w:sz w:val="20"/>
              </w:rPr>
              <w:t>use simple one-syllable and some two-syllable adjectives [comparative and superlative] to make comparisons</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1.UE4 use determiners a, an, some, the, this, these to indicate what /where something is</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2.UE4 use determiners a, an, the, some, any, this, these, that, those to identify things</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3.UE4 use determiners a, an, the, some, any, this, these, that, those to refer to things on a limited range general and some curricular topics</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4.UE4 use determiners a, an, the, zero article, some, any, this, these, that, those to refer to things on a growing range of general and some curricular topics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1.UE5 use interrogative pronouns which, what, where, how to ask basic questions</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2.UE5 use interrogative pronouns including which, what, where, whose to ask who people are and what they are doing</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3.UE5 use interrogative pronouns including: which, what, where, whose, how many, what kind of … on a limited range of familiar topics</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4.UE5 use interrogative pronouns who, what and where, how many, how much, how often, how big, what kind of to ask questions on growing range of familiar topics</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1.UE6 use demonstrative pronouns this, these that, those to indicate things</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2.UE6 use demonstrative pronouns this, these, that, those to make and respond to requests for information</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3.UE6 use demonstrative pronouns this, these, that, those in open and closed questions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4.UE6 use demonstrative pronouns this, these, that, those and object pronouns in short statements, questions and responses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1.UE7 use personal subject and object pronouns to give basic personal information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2.UE7 use personal subject and object pronouns to describe people and things</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3.UE7 use personal object pronouns [indirect] in conjunction with direct object nouns to describe actions and events</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4.UE7 use personal subject and object pronouns, including indirect object pronouns and use possessive pronouns mine, yours to give personal information and describe actions and events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1.UE8 use simple imperative forms [positive] for basic commands or instructions</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2.UE8 use simple imperative forms [positive and negative] for basic commands and instructions</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3.UE8 use imperative forms [positive and negative] to give short instructions on limited range of familiar topics</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4.UE8 use imperative forms [positive and negative] to give short instructions on a growing range of familiar topics</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1.UE9 use common present simple forms [positive, negative and question] to give basic personal information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2.UE9 use common present simple forms [positive, negative, question] and contractions to talk about what you want and like and habits and facts</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3.UE9 use common present simple forms [positive, negative, question] and contractions to talk about what you want and like,habits and facts, simple future timetabled events</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4.UE9 use common simple present forms, including short answer forms and contractions, to give personal information and talk about habitual actions, facts and future timetabled events continue to use common past simple forms [regular and irregular] to describe actions and feelings and narrate simple events including short answer forms and contractions</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2.UE10 use common present continuous forms [positive, negative, question]</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3.UE10 use common present continuous forms, including short answers and contractions, to talk about what is happening now</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4.UE10 use common present continuous forms, including short answers and contractions, to talk about what is happening now and future arrangements on a limited range of personal and familiar topics; use –ing forms swimming, spelling as nouns to describe familiar and classroom activities</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1.UE11 use there is / there are to make short statements and ask questions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2.UE11 use have got + noun to describe and ask about possessions use how many are there? question form</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3.UE11 use has got / have got there is / are statement and question forms including short answers and contractions</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4.UE11 use has got/ have got there is/ are statement, negative, question forms including short and full answers and contractions</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2.UE12 use basic adverbs of place here / there to say where things are</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3.UE12 use adverbs of time and frequency: sometimes, often, always, never to indicate when and how often begin to use simple adverbs of manner e.g. well, badly</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4.UE12 use adverbs of time and frequency: sometimes, often, always, never to indicate when and how often; begin to use simple adverbs of manner e.g. well, badly; use common –ly manner adverbs to describe actions e.g. slowly, quickly</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1.UE13 use can / can’t to describe ability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2.UE13 use can to talk about ability and to make requests and offers; use can / can’t to talk about permission</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3.UE13 use can to make requests and ask permission</w:t>
            </w:r>
            <w:r>
              <w:br/>
            </w:r>
            <w:r>
              <w:rPr>
                <w:rFonts w:ascii="Times New Roman"/>
                <w:b w:val="false"/>
                <w:i w:val="false"/>
                <w:color w:val="000000"/>
                <w:sz w:val="20"/>
              </w:rPr>
              <w:t>
</w:t>
            </w:r>
            <w:r>
              <w:rPr>
                <w:rFonts w:ascii="Times New Roman"/>
                <w:b w:val="false"/>
                <w:i w:val="false"/>
                <w:color w:val="000000"/>
                <w:sz w:val="20"/>
              </w:rPr>
              <w:t xml:space="preserve">use must / mustn’t / have to to talk about obligation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4.UE13 use can to make requests and ask permission</w:t>
            </w:r>
            <w:r>
              <w:br/>
            </w:r>
            <w:r>
              <w:rPr>
                <w:rFonts w:ascii="Times New Roman"/>
                <w:b w:val="false"/>
                <w:i w:val="false"/>
                <w:color w:val="000000"/>
                <w:sz w:val="20"/>
              </w:rPr>
              <w:t>
</w:t>
            </w:r>
            <w:r>
              <w:rPr>
                <w:rFonts w:ascii="Times New Roman"/>
                <w:b w:val="false"/>
                <w:i w:val="false"/>
                <w:color w:val="000000"/>
                <w:sz w:val="20"/>
              </w:rPr>
              <w:t>use must / mustn’t / have to to talk about obligation; use have + object + infinitive to talk about obligations</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1.UE14 use basic prepositions of location and position e.g. in, at, next to, near, on, to describe where people and things are; use basic prepositions of time: on to talk about days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2.UE14 use basic prepositions of location and position: at, behind, between, in, in front of, near, next to, on, to </w:t>
            </w:r>
            <w:r>
              <w:br/>
            </w:r>
            <w:r>
              <w:rPr>
                <w:rFonts w:ascii="Times New Roman"/>
                <w:b w:val="false"/>
                <w:i w:val="false"/>
                <w:color w:val="000000"/>
                <w:sz w:val="20"/>
              </w:rPr>
              <w:t>
</w:t>
            </w:r>
            <w:r>
              <w:rPr>
                <w:rFonts w:ascii="Times New Roman"/>
                <w:b w:val="false"/>
                <w:i w:val="false"/>
                <w:color w:val="000000"/>
                <w:sz w:val="20"/>
              </w:rPr>
              <w:t xml:space="preserve">to describe where people and things are; use prepositions of time: on, in, at to talk about days and times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3.UE14 use prepositions of location and position: at, behind, between, in, in front of, near, next to, on, under, above to describe where people and things are</w:t>
            </w:r>
            <w:r>
              <w:br/>
            </w:r>
            <w:r>
              <w:rPr>
                <w:rFonts w:ascii="Times New Roman"/>
                <w:b w:val="false"/>
                <w:i w:val="false"/>
                <w:color w:val="000000"/>
                <w:sz w:val="20"/>
              </w:rPr>
              <w:t>
</w:t>
            </w:r>
            <w:r>
              <w:rPr>
                <w:rFonts w:ascii="Times New Roman"/>
                <w:b w:val="false"/>
                <w:i w:val="false"/>
                <w:color w:val="000000"/>
                <w:sz w:val="20"/>
              </w:rPr>
              <w:t>use prepositions of time: on, in, at to talk about days and times and no preposition next / last week.</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4.UE14 use prepositions of location, position and direction: at, in, on, behind, between, in front of, near, next to, opposite, above, up, down, on the right, on the left; use prepositions of time: in, on, at, before, after</w:t>
            </w:r>
            <w:r>
              <w:br/>
            </w:r>
            <w:r>
              <w:rPr>
                <w:rFonts w:ascii="Times New Roman"/>
                <w:b w:val="false"/>
                <w:i w:val="false"/>
                <w:color w:val="000000"/>
                <w:sz w:val="20"/>
              </w:rPr>
              <w:t>
</w:t>
            </w:r>
            <w:r>
              <w:rPr>
                <w:rFonts w:ascii="Times New Roman"/>
                <w:b w:val="false"/>
                <w:i w:val="false"/>
                <w:color w:val="000000"/>
                <w:sz w:val="20"/>
              </w:rPr>
              <w:t>use with / without to indicate; accompaniment with for instrument and for to indicate recipient</w:t>
            </w:r>
          </w:p>
        </w:tc>
      </w:tr>
      <w:tr>
        <w:trPr>
          <w:trHeight w:val="156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2.UE15 use would you like + noun, to enquire; use like + verb +ing to express likes and dislikes</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3.UE15 use would you like to to invite and use appropriate responses yes please, no thanks; use let’s + verb</w:t>
            </w:r>
            <w:r>
              <w:br/>
            </w:r>
            <w:r>
              <w:rPr>
                <w:rFonts w:ascii="Times New Roman"/>
                <w:b w:val="false"/>
                <w:i w:val="false"/>
                <w:color w:val="000000"/>
                <w:sz w:val="20"/>
              </w:rPr>
              <w:t>
</w:t>
            </w:r>
            <w:r>
              <w:rPr>
                <w:rFonts w:ascii="Times New Roman"/>
                <w:b w:val="false"/>
                <w:i w:val="false"/>
                <w:color w:val="000000"/>
                <w:sz w:val="20"/>
              </w:rPr>
              <w:t>verbs go enjoy like + verb + ing</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4.UE15 use would you like to to invite and use appropriate responses yes please, no thanks; use let’s + verb; verbs go enjoy like + verb + ing; begin use infinitive of purpose to describe simple actions and verbs want, start + infinitive; use declarative what [a/an] + adjective + noun to show feelings</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2.UE16 use conjunctions and, or, but to link words and phrases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3.UE16 use conjunctions and, or, but to link words and phrases</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4.UE16 use conjunctions and, or, but, because to link words and phrases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2.UE17 use me, too to give short answers</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3.UE17 use me, too and I don’t to give short answers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4.UE17 use me, too and I don’t to give short answers; use when clauses to describe simple present and past actions on personal and familiar topics </w:t>
            </w:r>
          </w:p>
        </w:tc>
      </w:tr>
    </w:tbl>
    <w:bookmarkStart w:name="z75" w:id="23"/>
    <w:p>
      <w:pPr>
        <w:spacing w:after="0"/>
        <w:ind w:left="0"/>
        <w:jc w:val="both"/>
      </w:pPr>
      <w:r>
        <w:rPr>
          <w:rFonts w:ascii="Times New Roman"/>
          <w:b w:val="false"/>
          <w:i w:val="false"/>
          <w:color w:val="000000"/>
          <w:sz w:val="28"/>
        </w:rPr>
        <w:t>
      52. Long-term plans.</w:t>
      </w:r>
      <w:r>
        <w:br/>
      </w:r>
      <w:r>
        <w:rPr>
          <w:rFonts w:ascii="Times New Roman"/>
          <w:b w:val="false"/>
          <w:i w:val="false"/>
          <w:color w:val="000000"/>
          <w:sz w:val="28"/>
        </w:rPr>
        <w:t>
      1) Grade 1</w:t>
      </w:r>
    </w:p>
    <w:bookmarkEnd w:id="23"/>
    <w:bookmarkStart w:name="z76" w:id="24"/>
    <w:p>
      <w:pPr>
        <w:spacing w:after="0"/>
        <w:ind w:left="0"/>
        <w:jc w:val="both"/>
      </w:pPr>
      <w:r>
        <w:rPr>
          <w:rFonts w:ascii="Times New Roman"/>
          <w:b w:val="false"/>
          <w:i w:val="false"/>
          <w:color w:val="000000"/>
          <w:sz w:val="28"/>
        </w:rPr>
        <w:t>
table 9</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2"/>
        <w:gridCol w:w="1938"/>
        <w:gridCol w:w="9440"/>
      </w:tblGrid>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Cross curricular units</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Topics</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Learning objectives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 1</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 about me</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Greetings and names</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1.S6 make introductions and requests in basic interactions with others</w:t>
            </w:r>
            <w:r>
              <w:br/>
            </w:r>
            <w:r>
              <w:rPr>
                <w:rFonts w:ascii="Times New Roman"/>
                <w:b w:val="false"/>
                <w:i w:val="false"/>
                <w:color w:val="000000"/>
                <w:sz w:val="20"/>
              </w:rPr>
              <w:t>
</w:t>
            </w:r>
            <w:r>
              <w:rPr>
                <w:rFonts w:ascii="Times New Roman"/>
                <w:b w:val="false"/>
                <w:i w:val="false"/>
                <w:color w:val="000000"/>
                <w:sz w:val="20"/>
              </w:rPr>
              <w:t xml:space="preserve">1.UE6 use demonstrative pronouns this, these that, those to indicate things </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Colours</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1.L9 recognise the names of letters of the alphabet</w:t>
            </w:r>
            <w:r>
              <w:br/>
            </w:r>
            <w:r>
              <w:rPr>
                <w:rFonts w:ascii="Times New Roman"/>
                <w:b w:val="false"/>
                <w:i w:val="false"/>
                <w:color w:val="000000"/>
                <w:sz w:val="20"/>
              </w:rPr>
              <w:t>
</w:t>
            </w: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1.UE3 use basic adjectives to describe people and things</w:t>
            </w:r>
            <w:r>
              <w:br/>
            </w:r>
            <w:r>
              <w:rPr>
                <w:rFonts w:ascii="Times New Roman"/>
                <w:b w:val="false"/>
                <w:i w:val="false"/>
                <w:color w:val="000000"/>
                <w:sz w:val="20"/>
              </w:rPr>
              <w:t>
</w:t>
            </w:r>
            <w:r>
              <w:rPr>
                <w:rFonts w:ascii="Times New Roman"/>
                <w:b w:val="false"/>
                <w:i w:val="false"/>
                <w:color w:val="000000"/>
                <w:sz w:val="20"/>
              </w:rPr>
              <w:t>1.UE6 use demonstrative pronouns this, these that, those to indicate things</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1.L1 recognise short basic instructions for a limited range of classroom routines spoken slowly and distinctly</w:t>
            </w:r>
            <w:r>
              <w:br/>
            </w:r>
            <w:r>
              <w:rPr>
                <w:rFonts w:ascii="Times New Roman"/>
                <w:b w:val="false"/>
                <w:i w:val="false"/>
                <w:color w:val="000000"/>
                <w:sz w:val="20"/>
              </w:rPr>
              <w:t>
</w:t>
            </w: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1.UE2 use cardinal numbers 1 - 20 to count</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 school</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Classroom objects</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1.L1 recognise short basic instructions for a limited range of classroom routines spoken slowly and distinctly</w:t>
            </w:r>
            <w:r>
              <w:br/>
            </w:r>
            <w:r>
              <w:rPr>
                <w:rFonts w:ascii="Times New Roman"/>
                <w:b w:val="false"/>
                <w:i w:val="false"/>
                <w:color w:val="000000"/>
                <w:sz w:val="20"/>
              </w:rPr>
              <w:t>
</w:t>
            </w: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1.L9 recognise the names of letters of the alphabet</w:t>
            </w:r>
            <w:r>
              <w:br/>
            </w:r>
            <w:r>
              <w:rPr>
                <w:rFonts w:ascii="Times New Roman"/>
                <w:b w:val="false"/>
                <w:i w:val="false"/>
                <w:color w:val="000000"/>
                <w:sz w:val="20"/>
              </w:rPr>
              <w:t>
</w:t>
            </w: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1.UE1 use singular nouns, plural nouns – to talk about people and places</w:t>
            </w:r>
            <w:r>
              <w:br/>
            </w:r>
            <w:r>
              <w:rPr>
                <w:rFonts w:ascii="Times New Roman"/>
                <w:b w:val="false"/>
                <w:i w:val="false"/>
                <w:color w:val="000000"/>
                <w:sz w:val="20"/>
              </w:rPr>
              <w:t>
</w:t>
            </w:r>
            <w:r>
              <w:rPr>
                <w:rFonts w:ascii="Times New Roman"/>
                <w:b w:val="false"/>
                <w:i w:val="false"/>
                <w:color w:val="000000"/>
                <w:sz w:val="20"/>
              </w:rPr>
              <w:t>1.UE4 use determiners a, an, some, the, this, these to indicate what /where something is</w:t>
            </w:r>
            <w:r>
              <w:br/>
            </w:r>
            <w:r>
              <w:rPr>
                <w:rFonts w:ascii="Times New Roman"/>
                <w:b w:val="false"/>
                <w:i w:val="false"/>
                <w:color w:val="000000"/>
                <w:sz w:val="20"/>
              </w:rPr>
              <w:t>
</w:t>
            </w:r>
            <w:r>
              <w:rPr>
                <w:rFonts w:ascii="Times New Roman"/>
                <w:b w:val="false"/>
                <w:i w:val="false"/>
                <w:color w:val="000000"/>
                <w:sz w:val="20"/>
              </w:rPr>
              <w:t>1.UE6 use demonstrative pronouns this, these that, those to indicate things</w:t>
            </w:r>
            <w:r>
              <w:br/>
            </w:r>
            <w:r>
              <w:rPr>
                <w:rFonts w:ascii="Times New Roman"/>
                <w:b w:val="false"/>
                <w:i w:val="false"/>
                <w:color w:val="000000"/>
                <w:sz w:val="20"/>
              </w:rPr>
              <w:t>
</w:t>
            </w:r>
            <w:r>
              <w:rPr>
                <w:rFonts w:ascii="Times New Roman"/>
                <w:b w:val="false"/>
                <w:i w:val="false"/>
                <w:color w:val="000000"/>
                <w:sz w:val="20"/>
              </w:rPr>
              <w:t xml:space="preserve">1.UE14 use basic prepositions of location and position e.g. in, at, next to, near, on, to describe where people and things are; use basic prepositions of time: on, in to talk about days and time; use with to indicate accompaniment </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Classroom routines</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1.L1 recognise short basic instructions for a limited range of classroom routines spoken slowly and distinctly</w:t>
            </w:r>
            <w:r>
              <w:br/>
            </w:r>
            <w:r>
              <w:rPr>
                <w:rFonts w:ascii="Times New Roman"/>
                <w:b w:val="false"/>
                <w:i w:val="false"/>
                <w:color w:val="000000"/>
                <w:sz w:val="20"/>
              </w:rPr>
              <w:t>
</w:t>
            </w: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1.UE3 use basic adjectives to describe people and things</w:t>
            </w:r>
            <w:r>
              <w:br/>
            </w:r>
            <w:r>
              <w:rPr>
                <w:rFonts w:ascii="Times New Roman"/>
                <w:b w:val="false"/>
                <w:i w:val="false"/>
                <w:color w:val="000000"/>
                <w:sz w:val="20"/>
              </w:rPr>
              <w:t>
</w:t>
            </w:r>
            <w:r>
              <w:rPr>
                <w:rFonts w:ascii="Times New Roman"/>
                <w:b w:val="false"/>
                <w:i w:val="false"/>
                <w:color w:val="000000"/>
                <w:sz w:val="20"/>
              </w:rPr>
              <w:t>1.UE8 use simple imperative forms [positive] for basic commands or instructions</w:t>
            </w:r>
            <w:r>
              <w:br/>
            </w:r>
            <w:r>
              <w:rPr>
                <w:rFonts w:ascii="Times New Roman"/>
                <w:b w:val="false"/>
                <w:i w:val="false"/>
                <w:color w:val="000000"/>
                <w:sz w:val="20"/>
              </w:rPr>
              <w:t>
</w:t>
            </w:r>
            <w:r>
              <w:rPr>
                <w:rFonts w:ascii="Times New Roman"/>
                <w:b w:val="false"/>
                <w:i w:val="false"/>
                <w:color w:val="000000"/>
                <w:sz w:val="20"/>
              </w:rPr>
              <w:t>1.UE13 use can / can’t to describe ability</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Describing things</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 xml:space="preserve">1.UE3 use basic adjectives to describe people and things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 2</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 family and friends</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Family and friends</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1.S5 use words in short exchanges</w:t>
            </w:r>
            <w:r>
              <w:br/>
            </w:r>
            <w:r>
              <w:rPr>
                <w:rFonts w:ascii="Times New Roman"/>
                <w:b w:val="false"/>
                <w:i w:val="false"/>
                <w:color w:val="000000"/>
                <w:sz w:val="20"/>
              </w:rPr>
              <w:t>
</w:t>
            </w:r>
            <w:r>
              <w:rPr>
                <w:rFonts w:ascii="Times New Roman"/>
                <w:b w:val="false"/>
                <w:i w:val="false"/>
                <w:color w:val="000000"/>
                <w:sz w:val="20"/>
              </w:rPr>
              <w:t>1.UE1 use singular nouns, plural nouns – to talk about people and places</w:t>
            </w:r>
            <w:r>
              <w:br/>
            </w:r>
            <w:r>
              <w:rPr>
                <w:rFonts w:ascii="Times New Roman"/>
                <w:b w:val="false"/>
                <w:i w:val="false"/>
                <w:color w:val="000000"/>
                <w:sz w:val="20"/>
              </w:rPr>
              <w:t>
</w:t>
            </w:r>
            <w:r>
              <w:rPr>
                <w:rFonts w:ascii="Times New Roman"/>
                <w:b w:val="false"/>
                <w:i w:val="false"/>
                <w:color w:val="000000"/>
                <w:sz w:val="20"/>
              </w:rPr>
              <w:t>1.UE4 use determiners a, an, some, the, this, these to indicate what /where something is</w:t>
            </w:r>
            <w:r>
              <w:br/>
            </w:r>
            <w:r>
              <w:rPr>
                <w:rFonts w:ascii="Times New Roman"/>
                <w:b w:val="false"/>
                <w:i w:val="false"/>
                <w:color w:val="000000"/>
                <w:sz w:val="20"/>
              </w:rPr>
              <w:t>
</w:t>
            </w:r>
            <w:r>
              <w:rPr>
                <w:rFonts w:ascii="Times New Roman"/>
                <w:b w:val="false"/>
                <w:i w:val="false"/>
                <w:color w:val="000000"/>
                <w:sz w:val="20"/>
              </w:rPr>
              <w:t>1.UE7 use personal subject and object pronouns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 my house</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1.L9 recognise the names of letters of the alphabet</w:t>
            </w:r>
            <w:r>
              <w:br/>
            </w:r>
            <w:r>
              <w:rPr>
                <w:rFonts w:ascii="Times New Roman"/>
                <w:b w:val="false"/>
                <w:i w:val="false"/>
                <w:color w:val="000000"/>
                <w:sz w:val="20"/>
              </w:rPr>
              <w:t>
</w:t>
            </w: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1.UE3 use basic adjectives to describe people and things</w:t>
            </w:r>
            <w:r>
              <w:br/>
            </w:r>
            <w:r>
              <w:rPr>
                <w:rFonts w:ascii="Times New Roman"/>
                <w:b w:val="false"/>
                <w:i w:val="false"/>
                <w:color w:val="000000"/>
                <w:sz w:val="20"/>
              </w:rPr>
              <w:t>
</w:t>
            </w:r>
            <w:r>
              <w:rPr>
                <w:rFonts w:ascii="Times New Roman"/>
                <w:b w:val="false"/>
                <w:i w:val="false"/>
                <w:color w:val="000000"/>
                <w:sz w:val="20"/>
              </w:rPr>
              <w:t>1.UE11 use there is / there are to make short statements and ask questions</w:t>
            </w:r>
            <w:r>
              <w:br/>
            </w:r>
            <w:r>
              <w:rPr>
                <w:rFonts w:ascii="Times New Roman"/>
                <w:b w:val="false"/>
                <w:i w:val="false"/>
                <w:color w:val="000000"/>
                <w:sz w:val="20"/>
              </w:rPr>
              <w:t>
</w:t>
            </w:r>
            <w:r>
              <w:rPr>
                <w:rFonts w:ascii="Times New Roman"/>
                <w:b w:val="false"/>
                <w:i w:val="false"/>
                <w:color w:val="000000"/>
                <w:sz w:val="20"/>
              </w:rPr>
              <w:t xml:space="preserve">1.UE14 use basic prepositions of location and position e.g. in, at, next to, near, on, to describe where people and things are; use basic prepositions of time: on to talk about days </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Days of the week</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1.R1 recognise sound and name the letters of the alphabet</w:t>
            </w:r>
            <w:r>
              <w:br/>
            </w:r>
            <w:r>
              <w:rPr>
                <w:rFonts w:ascii="Times New Roman"/>
                <w:b w:val="false"/>
                <w:i w:val="false"/>
                <w:color w:val="000000"/>
                <w:sz w:val="20"/>
              </w:rPr>
              <w:t>
</w:t>
            </w:r>
            <w:r>
              <w:rPr>
                <w:rFonts w:ascii="Times New Roman"/>
                <w:b w:val="false"/>
                <w:i w:val="false"/>
                <w:color w:val="000000"/>
                <w:sz w:val="20"/>
              </w:rPr>
              <w:t>1.R2 recognise initial letters in names and places</w:t>
            </w:r>
            <w:r>
              <w:br/>
            </w:r>
            <w:r>
              <w:rPr>
                <w:rFonts w:ascii="Times New Roman"/>
                <w:b w:val="false"/>
                <w:i w:val="false"/>
                <w:color w:val="000000"/>
                <w:sz w:val="20"/>
              </w:rPr>
              <w:t>
</w:t>
            </w:r>
            <w:r>
              <w:rPr>
                <w:rFonts w:ascii="Times New Roman"/>
                <w:b w:val="false"/>
                <w:i w:val="false"/>
                <w:color w:val="000000"/>
                <w:sz w:val="20"/>
              </w:rPr>
              <w:t xml:space="preserve">1.UE14 use basic prepositions of location and position e.g. in, at, next to, near, on, to describe where people and things are; use basic prepositions of time: on to talk about days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world around us</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Animals </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1.L1 recognise short basic instructions for a limited range of classroom routines spoken slowly and distinctly</w:t>
            </w:r>
            <w:r>
              <w:br/>
            </w:r>
            <w:r>
              <w:rPr>
                <w:rFonts w:ascii="Times New Roman"/>
                <w:b w:val="false"/>
                <w:i w:val="false"/>
                <w:color w:val="000000"/>
                <w:sz w:val="20"/>
              </w:rPr>
              <w:t>
</w:t>
            </w: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1.S5 use words in short exchanges</w:t>
            </w:r>
            <w:r>
              <w:br/>
            </w:r>
            <w:r>
              <w:rPr>
                <w:rFonts w:ascii="Times New Roman"/>
                <w:b w:val="false"/>
                <w:i w:val="false"/>
                <w:color w:val="000000"/>
                <w:sz w:val="20"/>
              </w:rPr>
              <w:t>
</w:t>
            </w:r>
            <w:r>
              <w:rPr>
                <w:rFonts w:ascii="Times New Roman"/>
                <w:b w:val="false"/>
                <w:i w:val="false"/>
                <w:color w:val="000000"/>
                <w:sz w:val="20"/>
              </w:rPr>
              <w:t>1.R1 recognise sound and name the letters of the alphabet</w:t>
            </w:r>
            <w:r>
              <w:br/>
            </w:r>
            <w:r>
              <w:rPr>
                <w:rFonts w:ascii="Times New Roman"/>
                <w:b w:val="false"/>
                <w:i w:val="false"/>
                <w:color w:val="000000"/>
                <w:sz w:val="20"/>
              </w:rPr>
              <w:t>
</w:t>
            </w:r>
            <w:r>
              <w:rPr>
                <w:rFonts w:ascii="Times New Roman"/>
                <w:b w:val="false"/>
                <w:i w:val="false"/>
                <w:color w:val="000000"/>
                <w:sz w:val="20"/>
              </w:rPr>
              <w:t>1.UE13 use can / can’t to describe ability</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Hot and cold</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1.S5 use words in short exchanges</w:t>
            </w:r>
            <w:r>
              <w:br/>
            </w:r>
            <w:r>
              <w:rPr>
                <w:rFonts w:ascii="Times New Roman"/>
                <w:b w:val="false"/>
                <w:i w:val="false"/>
                <w:color w:val="000000"/>
                <w:sz w:val="20"/>
              </w:rPr>
              <w:t>
</w:t>
            </w:r>
            <w:r>
              <w:rPr>
                <w:rFonts w:ascii="Times New Roman"/>
                <w:b w:val="false"/>
                <w:i w:val="false"/>
                <w:color w:val="000000"/>
                <w:sz w:val="20"/>
              </w:rPr>
              <w:t>1.UE3 use basic adjectives to describe people and things</w:t>
            </w:r>
            <w:r>
              <w:br/>
            </w:r>
            <w:r>
              <w:rPr>
                <w:rFonts w:ascii="Times New Roman"/>
                <w:b w:val="false"/>
                <w:i w:val="false"/>
                <w:color w:val="000000"/>
                <w:sz w:val="20"/>
              </w:rPr>
              <w:t>
</w:t>
            </w:r>
            <w:r>
              <w:rPr>
                <w:rFonts w:ascii="Times New Roman"/>
                <w:b w:val="false"/>
                <w:i w:val="false"/>
                <w:color w:val="000000"/>
                <w:sz w:val="20"/>
              </w:rPr>
              <w:t>1.UE7 use personal subject and object pronouns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 Kazakhstan</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1.L4 recognise with support short basic questions about what something is</w:t>
            </w:r>
            <w:r>
              <w:br/>
            </w:r>
            <w:r>
              <w:rPr>
                <w:rFonts w:ascii="Times New Roman"/>
                <w:b w:val="false"/>
                <w:i w:val="false"/>
                <w:color w:val="000000"/>
                <w:sz w:val="20"/>
              </w:rPr>
              <w:t>
</w:t>
            </w: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1.R1 recognise sound and name the letters of the alphabet</w:t>
            </w:r>
            <w:r>
              <w:br/>
            </w:r>
            <w:r>
              <w:rPr>
                <w:rFonts w:ascii="Times New Roman"/>
                <w:b w:val="false"/>
                <w:i w:val="false"/>
                <w:color w:val="000000"/>
                <w:sz w:val="20"/>
              </w:rPr>
              <w:t>
</w:t>
            </w:r>
            <w:r>
              <w:rPr>
                <w:rFonts w:ascii="Times New Roman"/>
                <w:b w:val="false"/>
                <w:i w:val="false"/>
                <w:color w:val="000000"/>
                <w:sz w:val="20"/>
              </w:rPr>
              <w:t>1.R2 recognise initial letters in names and places</w:t>
            </w:r>
            <w:r>
              <w:br/>
            </w:r>
            <w:r>
              <w:rPr>
                <w:rFonts w:ascii="Times New Roman"/>
                <w:b w:val="false"/>
                <w:i w:val="false"/>
                <w:color w:val="000000"/>
                <w:sz w:val="20"/>
              </w:rPr>
              <w:t>
</w:t>
            </w:r>
            <w:r>
              <w:rPr>
                <w:rFonts w:ascii="Times New Roman"/>
                <w:b w:val="false"/>
                <w:i w:val="false"/>
                <w:color w:val="000000"/>
                <w:sz w:val="20"/>
              </w:rPr>
              <w:t>1.R4 use the alphabet to place the first letters of word in alphabetical order</w:t>
            </w:r>
            <w:r>
              <w:br/>
            </w:r>
            <w:r>
              <w:rPr>
                <w:rFonts w:ascii="Times New Roman"/>
                <w:b w:val="false"/>
                <w:i w:val="false"/>
                <w:color w:val="000000"/>
                <w:sz w:val="20"/>
              </w:rPr>
              <w:t>
</w:t>
            </w:r>
            <w:r>
              <w:rPr>
                <w:rFonts w:ascii="Times New Roman"/>
                <w:b w:val="false"/>
                <w:i w:val="false"/>
                <w:color w:val="000000"/>
                <w:sz w:val="20"/>
              </w:rPr>
              <w:t>1.UE11 use there is / there are to make short statements and ask questions</w:t>
            </w:r>
            <w:r>
              <w:br/>
            </w:r>
            <w:r>
              <w:rPr>
                <w:rFonts w:ascii="Times New Roman"/>
                <w:b w:val="false"/>
                <w:i w:val="false"/>
                <w:color w:val="000000"/>
                <w:sz w:val="20"/>
              </w:rPr>
              <w:t>
</w:t>
            </w:r>
            <w:r>
              <w:rPr>
                <w:rFonts w:ascii="Times New Roman"/>
                <w:b w:val="false"/>
                <w:i w:val="false"/>
                <w:color w:val="000000"/>
                <w:sz w:val="20"/>
              </w:rPr>
              <w:t xml:space="preserve">1.UE14 use basic prepositions of location and position e.g. in, at, next to, near, on, to describe where people and things are; use basic prepositions of time: on to talk about days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 3</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Travel</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Getting to school</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1.L1 recognise short basic instructions for a limited range of classroom routines spoken slowly and distinctly</w:t>
            </w:r>
            <w:r>
              <w:br/>
            </w:r>
            <w:r>
              <w:rPr>
                <w:rFonts w:ascii="Times New Roman"/>
                <w:b w:val="false"/>
                <w:i w:val="false"/>
                <w:color w:val="000000"/>
                <w:sz w:val="20"/>
              </w:rPr>
              <w:t>
</w:t>
            </w:r>
            <w:r>
              <w:rPr>
                <w:rFonts w:ascii="Times New Roman"/>
                <w:b w:val="false"/>
                <w:i w:val="false"/>
                <w:color w:val="000000"/>
                <w:sz w:val="20"/>
              </w:rPr>
              <w:t>1.L2 recognise with support a limited range of basic common personal questions spoken slowly and distinctly</w:t>
            </w:r>
            <w:r>
              <w:br/>
            </w:r>
            <w:r>
              <w:rPr>
                <w:rFonts w:ascii="Times New Roman"/>
                <w:b w:val="false"/>
                <w:i w:val="false"/>
                <w:color w:val="000000"/>
                <w:sz w:val="20"/>
              </w:rPr>
              <w:t>
</w:t>
            </w:r>
            <w:r>
              <w:rPr>
                <w:rFonts w:ascii="Times New Roman"/>
                <w:b w:val="false"/>
                <w:i w:val="false"/>
                <w:color w:val="000000"/>
                <w:sz w:val="20"/>
              </w:rPr>
              <w:t>1.L4 recognise with support short basic questions about what something is</w:t>
            </w:r>
            <w:r>
              <w:br/>
            </w:r>
            <w:r>
              <w:rPr>
                <w:rFonts w:ascii="Times New Roman"/>
                <w:b w:val="false"/>
                <w:i w:val="false"/>
                <w:color w:val="000000"/>
                <w:sz w:val="20"/>
              </w:rPr>
              <w:t>
</w:t>
            </w: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1.S5 use words in short exchanges</w:t>
            </w:r>
            <w:r>
              <w:br/>
            </w:r>
            <w:r>
              <w:rPr>
                <w:rFonts w:ascii="Times New Roman"/>
                <w:b w:val="false"/>
                <w:i w:val="false"/>
                <w:color w:val="000000"/>
                <w:sz w:val="20"/>
              </w:rPr>
              <w:t>
</w:t>
            </w:r>
            <w:r>
              <w:rPr>
                <w:rFonts w:ascii="Times New Roman"/>
                <w:b w:val="false"/>
                <w:i w:val="false"/>
                <w:color w:val="000000"/>
                <w:sz w:val="20"/>
              </w:rPr>
              <w:t>1.UE5 use interrogative pronouns which, what, where, how to ask basic questions</w:t>
            </w:r>
            <w:r>
              <w:br/>
            </w:r>
            <w:r>
              <w:rPr>
                <w:rFonts w:ascii="Times New Roman"/>
                <w:b w:val="false"/>
                <w:i w:val="false"/>
                <w:color w:val="000000"/>
                <w:sz w:val="20"/>
              </w:rPr>
              <w:t>
</w:t>
            </w:r>
            <w:r>
              <w:rPr>
                <w:rFonts w:ascii="Times New Roman"/>
                <w:b w:val="false"/>
                <w:i w:val="false"/>
                <w:color w:val="000000"/>
                <w:sz w:val="20"/>
              </w:rPr>
              <w:t>1.UE9 use common present simple forms [positive, negative and question]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This is the way...</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1.L2 recognise with support a limited range of basic common personal questions spoken slowly and distinctly</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1.S5 use words in short exchanges</w:t>
            </w:r>
            <w:r>
              <w:br/>
            </w:r>
            <w:r>
              <w:rPr>
                <w:rFonts w:ascii="Times New Roman"/>
                <w:b w:val="false"/>
                <w:i w:val="false"/>
                <w:color w:val="000000"/>
                <w:sz w:val="20"/>
              </w:rPr>
              <w:t>
</w:t>
            </w:r>
            <w:r>
              <w:rPr>
                <w:rFonts w:ascii="Times New Roman"/>
                <w:b w:val="false"/>
                <w:i w:val="false"/>
                <w:color w:val="000000"/>
                <w:sz w:val="20"/>
              </w:rPr>
              <w:t>1.UE9 use common present simple forms [positive, negative and question] to give basic personal information</w:t>
            </w:r>
            <w:r>
              <w:br/>
            </w:r>
            <w:r>
              <w:rPr>
                <w:rFonts w:ascii="Times New Roman"/>
                <w:b w:val="false"/>
                <w:i w:val="false"/>
                <w:color w:val="000000"/>
                <w:sz w:val="20"/>
              </w:rPr>
              <w:t>
</w:t>
            </w:r>
            <w:r>
              <w:rPr>
                <w:rFonts w:ascii="Times New Roman"/>
                <w:b w:val="false"/>
                <w:i w:val="false"/>
                <w:color w:val="000000"/>
                <w:sz w:val="20"/>
              </w:rPr>
              <w:t>1.UE13 use can / can’t to describe ability</w:t>
            </w:r>
            <w:r>
              <w:br/>
            </w:r>
            <w:r>
              <w:rPr>
                <w:rFonts w:ascii="Times New Roman"/>
                <w:b w:val="false"/>
                <w:i w:val="false"/>
                <w:color w:val="000000"/>
                <w:sz w:val="20"/>
              </w:rPr>
              <w:t>
</w:t>
            </w:r>
            <w:r>
              <w:rPr>
                <w:rFonts w:ascii="Times New Roman"/>
                <w:b w:val="false"/>
                <w:i w:val="false"/>
                <w:color w:val="000000"/>
                <w:sz w:val="20"/>
              </w:rPr>
              <w:t>1.R4 use the alphabet to place the first letters of word in alphabetical order</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Where is it?</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1.L1 recognise short basic instructions for a limited range of classroom routines spoken slowly and distinctly</w:t>
            </w:r>
            <w:r>
              <w:br/>
            </w:r>
            <w:r>
              <w:rPr>
                <w:rFonts w:ascii="Times New Roman"/>
                <w:b w:val="false"/>
                <w:i w:val="false"/>
                <w:color w:val="000000"/>
                <w:sz w:val="20"/>
              </w:rPr>
              <w:t>
</w:t>
            </w: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1.UE5 use interrogative pronouns which, what, where, how to ask basic questions</w:t>
            </w:r>
            <w:r>
              <w:br/>
            </w:r>
            <w:r>
              <w:rPr>
                <w:rFonts w:ascii="Times New Roman"/>
                <w:b w:val="false"/>
                <w:i w:val="false"/>
                <w:color w:val="000000"/>
                <w:sz w:val="20"/>
              </w:rPr>
              <w:t>
</w:t>
            </w:r>
            <w:r>
              <w:rPr>
                <w:rFonts w:ascii="Times New Roman"/>
                <w:b w:val="false"/>
                <w:i w:val="false"/>
                <w:color w:val="000000"/>
                <w:sz w:val="20"/>
              </w:rPr>
              <w:t>1.UE8 use simple imperative forms [positive] for basic commands or instructions</w:t>
            </w:r>
            <w:r>
              <w:br/>
            </w:r>
            <w:r>
              <w:rPr>
                <w:rFonts w:ascii="Times New Roman"/>
                <w:b w:val="false"/>
                <w:i w:val="false"/>
                <w:color w:val="000000"/>
                <w:sz w:val="20"/>
              </w:rPr>
              <w:t>
</w:t>
            </w:r>
            <w:r>
              <w:rPr>
                <w:rFonts w:ascii="Times New Roman"/>
                <w:b w:val="false"/>
                <w:i w:val="false"/>
                <w:color w:val="000000"/>
                <w:sz w:val="20"/>
              </w:rPr>
              <w:t>1.UE14 use basic prepositions of location and position e.g. in, at, next to, near, on, to describe where people and things are; use basic prepositions of time: on to talk about days</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big red bus</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1.L1 recognise short basic instructions for a limited range of classroom routines spoken slowly and distinctly</w:t>
            </w:r>
            <w:r>
              <w:br/>
            </w:r>
            <w:r>
              <w:rPr>
                <w:rFonts w:ascii="Times New Roman"/>
                <w:b w:val="false"/>
                <w:i w:val="false"/>
                <w:color w:val="000000"/>
                <w:sz w:val="20"/>
              </w:rPr>
              <w:t>
</w:t>
            </w: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1.L4 recognise with support short basic questions about what something is</w:t>
            </w:r>
            <w:r>
              <w:br/>
            </w:r>
            <w:r>
              <w:rPr>
                <w:rFonts w:ascii="Times New Roman"/>
                <w:b w:val="false"/>
                <w:i w:val="false"/>
                <w:color w:val="000000"/>
                <w:sz w:val="20"/>
              </w:rPr>
              <w:t>
</w:t>
            </w:r>
            <w:r>
              <w:rPr>
                <w:rFonts w:ascii="Times New Roman"/>
                <w:b w:val="false"/>
                <w:i w:val="false"/>
                <w:color w:val="000000"/>
                <w:sz w:val="20"/>
              </w:rPr>
              <w:t>1.L5 recognise the sounds of phonemes and phoneme blends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1.S5 use words in short exchanges</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Traditions and folklore</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Happy Birthday</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1.L1 recognise short basic instructions for a limited range of classroom routines spoken slowly and distinctly</w:t>
            </w:r>
            <w:r>
              <w:br/>
            </w:r>
            <w:r>
              <w:rPr>
                <w:rFonts w:ascii="Times New Roman"/>
                <w:b w:val="false"/>
                <w:i w:val="false"/>
                <w:color w:val="000000"/>
                <w:sz w:val="20"/>
              </w:rPr>
              <w:t>
</w:t>
            </w: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1.S5 use words in short exchanges</w:t>
            </w:r>
            <w:r>
              <w:br/>
            </w:r>
            <w:r>
              <w:rPr>
                <w:rFonts w:ascii="Times New Roman"/>
                <w:b w:val="false"/>
                <w:i w:val="false"/>
                <w:color w:val="000000"/>
                <w:sz w:val="20"/>
              </w:rPr>
              <w:t>
</w:t>
            </w:r>
            <w:r>
              <w:rPr>
                <w:rFonts w:ascii="Times New Roman"/>
                <w:b w:val="false"/>
                <w:i w:val="false"/>
                <w:color w:val="000000"/>
                <w:sz w:val="20"/>
              </w:rPr>
              <w:t>1.S6 make introductions and requests in basic interactions with others</w:t>
            </w:r>
            <w:r>
              <w:br/>
            </w:r>
            <w:r>
              <w:rPr>
                <w:rFonts w:ascii="Times New Roman"/>
                <w:b w:val="false"/>
                <w:i w:val="false"/>
                <w:color w:val="000000"/>
                <w:sz w:val="20"/>
              </w:rPr>
              <w:t>
</w:t>
            </w:r>
            <w:r>
              <w:rPr>
                <w:rFonts w:ascii="Times New Roman"/>
                <w:b w:val="false"/>
                <w:i w:val="false"/>
                <w:color w:val="000000"/>
                <w:sz w:val="20"/>
              </w:rPr>
              <w:t>1.R3 recognise and identify some familiar sight words from local environment</w:t>
            </w:r>
            <w:r>
              <w:br/>
            </w:r>
            <w:r>
              <w:rPr>
                <w:rFonts w:ascii="Times New Roman"/>
                <w:b w:val="false"/>
                <w:i w:val="false"/>
                <w:color w:val="000000"/>
                <w:sz w:val="20"/>
              </w:rPr>
              <w:t>
</w:t>
            </w:r>
            <w:r>
              <w:rPr>
                <w:rFonts w:ascii="Times New Roman"/>
                <w:b w:val="false"/>
                <w:i w:val="false"/>
                <w:color w:val="000000"/>
                <w:sz w:val="20"/>
              </w:rPr>
              <w:t>1.UE2 use cardinal numbers 1 - 20 to count</w:t>
            </w:r>
            <w:r>
              <w:br/>
            </w:r>
            <w:r>
              <w:rPr>
                <w:rFonts w:ascii="Times New Roman"/>
                <w:b w:val="false"/>
                <w:i w:val="false"/>
                <w:color w:val="000000"/>
                <w:sz w:val="20"/>
              </w:rPr>
              <w:t>
</w:t>
            </w:r>
            <w:r>
              <w:rPr>
                <w:rFonts w:ascii="Times New Roman"/>
                <w:b w:val="false"/>
                <w:i w:val="false"/>
                <w:color w:val="000000"/>
                <w:sz w:val="20"/>
              </w:rPr>
              <w:t xml:space="preserve">1.UE5 use interrogative pronouns which, what, where, how to ask basic questions </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Springtime in Kazakhstan</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1.L1 recognise short basic instructions for a limited range of classroom routines spoken slowly and distinctly</w:t>
            </w:r>
            <w:r>
              <w:br/>
            </w:r>
            <w:r>
              <w:rPr>
                <w:rFonts w:ascii="Times New Roman"/>
                <w:b w:val="false"/>
                <w:i w:val="false"/>
                <w:color w:val="000000"/>
                <w:sz w:val="20"/>
              </w:rPr>
              <w:t>
</w:t>
            </w: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Hats and masks</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1.L1 recognise short basic instructions for a limited range of classroom routines spoken slowly and distinctly</w:t>
            </w:r>
            <w:r>
              <w:br/>
            </w:r>
            <w:r>
              <w:rPr>
                <w:rFonts w:ascii="Times New Roman"/>
                <w:b w:val="false"/>
                <w:i w:val="false"/>
                <w:color w:val="000000"/>
                <w:sz w:val="20"/>
              </w:rPr>
              <w:t>
</w:t>
            </w: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1.S6 make introductions and requests in basic interactions with others</w:t>
            </w:r>
            <w:r>
              <w:br/>
            </w:r>
            <w:r>
              <w:rPr>
                <w:rFonts w:ascii="Times New Roman"/>
                <w:b w:val="false"/>
                <w:i w:val="false"/>
                <w:color w:val="000000"/>
                <w:sz w:val="20"/>
              </w:rPr>
              <w:t>
</w:t>
            </w:r>
            <w:r>
              <w:rPr>
                <w:rFonts w:ascii="Times New Roman"/>
                <w:b w:val="false"/>
                <w:i w:val="false"/>
                <w:color w:val="000000"/>
                <w:sz w:val="20"/>
              </w:rPr>
              <w:t>1.UE11 use there is / there are to make short statements and ask questions</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Story time</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1.S5 use words in short exchanges</w:t>
            </w:r>
            <w:r>
              <w:br/>
            </w:r>
            <w:r>
              <w:rPr>
                <w:rFonts w:ascii="Times New Roman"/>
                <w:b w:val="false"/>
                <w:i w:val="false"/>
                <w:color w:val="000000"/>
                <w:sz w:val="20"/>
              </w:rPr>
              <w:t>
</w:t>
            </w:r>
            <w:r>
              <w:rPr>
                <w:rFonts w:ascii="Times New Roman"/>
                <w:b w:val="false"/>
                <w:i w:val="false"/>
                <w:color w:val="000000"/>
                <w:sz w:val="20"/>
              </w:rPr>
              <w:t>1.S4 respond to basic supported questions about people, objects and classroom routines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 4</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Food and drink</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Things I like</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1.L4 recognise with support short basic questions about what something is</w:t>
            </w:r>
            <w:r>
              <w:br/>
            </w:r>
            <w:r>
              <w:rPr>
                <w:rFonts w:ascii="Times New Roman"/>
                <w:b w:val="false"/>
                <w:i w:val="false"/>
                <w:color w:val="000000"/>
                <w:sz w:val="20"/>
              </w:rPr>
              <w:t>
</w:t>
            </w: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1.S2 ask questions in basic exchanges about people, objects and classroom routines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1.S5 use words in short exchanges</w:t>
            </w:r>
            <w:r>
              <w:br/>
            </w:r>
            <w:r>
              <w:rPr>
                <w:rFonts w:ascii="Times New Roman"/>
                <w:b w:val="false"/>
                <w:i w:val="false"/>
                <w:color w:val="000000"/>
                <w:sz w:val="20"/>
              </w:rPr>
              <w:t>
</w:t>
            </w:r>
            <w:r>
              <w:rPr>
                <w:rFonts w:ascii="Times New Roman"/>
                <w:b w:val="false"/>
                <w:i w:val="false"/>
                <w:color w:val="000000"/>
                <w:sz w:val="20"/>
              </w:rPr>
              <w:t>1.R1 recognise sound and name the letters of the alphabet</w:t>
            </w:r>
            <w:r>
              <w:br/>
            </w:r>
            <w:r>
              <w:rPr>
                <w:rFonts w:ascii="Times New Roman"/>
                <w:b w:val="false"/>
                <w:i w:val="false"/>
                <w:color w:val="000000"/>
                <w:sz w:val="20"/>
              </w:rPr>
              <w:t>
</w:t>
            </w:r>
            <w:r>
              <w:rPr>
                <w:rFonts w:ascii="Times New Roman"/>
                <w:b w:val="false"/>
                <w:i w:val="false"/>
                <w:color w:val="000000"/>
                <w:sz w:val="20"/>
              </w:rPr>
              <w:t>1.R4 use the alphabet to place the first letters of word in alphabetical order</w:t>
            </w:r>
            <w:r>
              <w:br/>
            </w:r>
            <w:r>
              <w:rPr>
                <w:rFonts w:ascii="Times New Roman"/>
                <w:b w:val="false"/>
                <w:i w:val="false"/>
                <w:color w:val="000000"/>
                <w:sz w:val="20"/>
              </w:rPr>
              <w:t>
</w:t>
            </w:r>
            <w:r>
              <w:rPr>
                <w:rFonts w:ascii="Times New Roman"/>
                <w:b w:val="false"/>
                <w:i w:val="false"/>
                <w:color w:val="000000"/>
                <w:sz w:val="20"/>
              </w:rPr>
              <w:t xml:space="preserve">1.UE9 use common present simple forms [positive, negative and question] to give basic personal information </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Hot or cold</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1.S5 use words in short exchanges</w:t>
            </w:r>
            <w:r>
              <w:br/>
            </w:r>
            <w:r>
              <w:rPr>
                <w:rFonts w:ascii="Times New Roman"/>
                <w:b w:val="false"/>
                <w:i w:val="false"/>
                <w:color w:val="000000"/>
                <w:sz w:val="20"/>
              </w:rPr>
              <w:t>
</w:t>
            </w:r>
            <w:r>
              <w:rPr>
                <w:rFonts w:ascii="Times New Roman"/>
                <w:b w:val="false"/>
                <w:i w:val="false"/>
                <w:color w:val="000000"/>
                <w:sz w:val="20"/>
              </w:rPr>
              <w:t>1.UE7 use personal subject and object pronouns to give basic personal information</w:t>
            </w:r>
            <w:r>
              <w:br/>
            </w:r>
            <w:r>
              <w:rPr>
                <w:rFonts w:ascii="Times New Roman"/>
                <w:b w:val="false"/>
                <w:i w:val="false"/>
                <w:color w:val="000000"/>
                <w:sz w:val="20"/>
              </w:rPr>
              <w:t>
</w:t>
            </w:r>
            <w:r>
              <w:rPr>
                <w:rFonts w:ascii="Times New Roman"/>
                <w:b w:val="false"/>
                <w:i w:val="false"/>
                <w:color w:val="000000"/>
                <w:sz w:val="20"/>
              </w:rPr>
              <w:t>1.UE9 use common present simple forms [positive, negative and question]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Animals like</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1.S5 use words in short exchanges</w:t>
            </w:r>
            <w:r>
              <w:br/>
            </w:r>
            <w:r>
              <w:rPr>
                <w:rFonts w:ascii="Times New Roman"/>
                <w:b w:val="false"/>
                <w:i w:val="false"/>
                <w:color w:val="000000"/>
                <w:sz w:val="20"/>
              </w:rPr>
              <w:t>
</w:t>
            </w:r>
            <w:r>
              <w:rPr>
                <w:rFonts w:ascii="Times New Roman"/>
                <w:b w:val="false"/>
                <w:i w:val="false"/>
                <w:color w:val="000000"/>
                <w:sz w:val="20"/>
              </w:rPr>
              <w:t>1.UE9 use common present simple forms [positive, negative and question]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Nice or nasty</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1.L2 recognise with support a limited range of basic common personal questions spoken slowly and distinctly</w:t>
            </w:r>
            <w:r>
              <w:br/>
            </w:r>
            <w:r>
              <w:rPr>
                <w:rFonts w:ascii="Times New Roman"/>
                <w:b w:val="false"/>
                <w:i w:val="false"/>
                <w:color w:val="000000"/>
                <w:sz w:val="20"/>
              </w:rPr>
              <w:t>
</w:t>
            </w: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1.S2 ask questions in basic exchanges about people, objects and classroom routines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1.S4 respond to basic supported questions about people, objects and classroom routines</w:t>
            </w:r>
            <w:r>
              <w:br/>
            </w:r>
            <w:r>
              <w:rPr>
                <w:rFonts w:ascii="Times New Roman"/>
                <w:b w:val="false"/>
                <w:i w:val="false"/>
                <w:color w:val="000000"/>
                <w:sz w:val="20"/>
              </w:rPr>
              <w:t>
</w:t>
            </w:r>
            <w:r>
              <w:rPr>
                <w:rFonts w:ascii="Times New Roman"/>
                <w:b w:val="false"/>
                <w:i w:val="false"/>
                <w:color w:val="000000"/>
                <w:sz w:val="20"/>
              </w:rPr>
              <w:t xml:space="preserve">1.UE5 use interrogative pronouns which, what, where, how to ask basic questions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Health and body</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Hands and Head</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1.L1 recognise short basic instructions for a limited range of classroom routines spoken slowly and distinctly</w:t>
            </w:r>
            <w:r>
              <w:br/>
            </w:r>
            <w:r>
              <w:rPr>
                <w:rFonts w:ascii="Times New Roman"/>
                <w:b w:val="false"/>
                <w:i w:val="false"/>
                <w:color w:val="000000"/>
                <w:sz w:val="20"/>
              </w:rPr>
              <w:t>
</w:t>
            </w:r>
            <w:r>
              <w:rPr>
                <w:rFonts w:ascii="Times New Roman"/>
                <w:b w:val="false"/>
                <w:i w:val="false"/>
                <w:color w:val="000000"/>
                <w:sz w:val="20"/>
              </w:rPr>
              <w:t>1.L2 recognise with support a limited range of basic common personal questions spoken slowly and distinctly</w:t>
            </w:r>
            <w:r>
              <w:br/>
            </w:r>
            <w:r>
              <w:rPr>
                <w:rFonts w:ascii="Times New Roman"/>
                <w:b w:val="false"/>
                <w:i w:val="false"/>
                <w:color w:val="000000"/>
                <w:sz w:val="20"/>
              </w:rPr>
              <w:t>
</w:t>
            </w: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1.UE1 use singular nouns, plural nouns – to talk about people and places</w:t>
            </w:r>
            <w:r>
              <w:br/>
            </w:r>
            <w:r>
              <w:rPr>
                <w:rFonts w:ascii="Times New Roman"/>
                <w:b w:val="false"/>
                <w:i w:val="false"/>
                <w:color w:val="000000"/>
                <w:sz w:val="20"/>
              </w:rPr>
              <w:t>
</w:t>
            </w:r>
            <w:r>
              <w:rPr>
                <w:rFonts w:ascii="Times New Roman"/>
                <w:b w:val="false"/>
                <w:i w:val="false"/>
                <w:color w:val="000000"/>
                <w:sz w:val="20"/>
              </w:rPr>
              <w:t>1.UE9 use common present simple forms [positive, negative and question]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Let’s move</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1.L1 recognise short basic instructions for a limited range of classroom routines spoken slowly and distinctly</w:t>
            </w:r>
            <w:r>
              <w:br/>
            </w:r>
            <w:r>
              <w:rPr>
                <w:rFonts w:ascii="Times New Roman"/>
                <w:b w:val="false"/>
                <w:i w:val="false"/>
                <w:color w:val="000000"/>
                <w:sz w:val="20"/>
              </w:rPr>
              <w:t>
</w:t>
            </w:r>
            <w:r>
              <w:rPr>
                <w:rFonts w:ascii="Times New Roman"/>
                <w:b w:val="false"/>
                <w:i w:val="false"/>
                <w:color w:val="000000"/>
                <w:sz w:val="20"/>
              </w:rPr>
              <w:t>1.L2 recognise with support a limited range of basic common personal questions spoken slowly and distinctly</w:t>
            </w:r>
            <w:r>
              <w:br/>
            </w:r>
            <w:r>
              <w:rPr>
                <w:rFonts w:ascii="Times New Roman"/>
                <w:b w:val="false"/>
                <w:i w:val="false"/>
                <w:color w:val="000000"/>
                <w:sz w:val="20"/>
              </w:rPr>
              <w:t>
</w:t>
            </w:r>
            <w:r>
              <w:rPr>
                <w:rFonts w:ascii="Times New Roman"/>
                <w:b w:val="false"/>
                <w:i w:val="false"/>
                <w:color w:val="000000"/>
                <w:sz w:val="20"/>
              </w:rPr>
              <w:t>1.S1 make basic personal statements about people, objects and classroom routines</w:t>
            </w:r>
            <w:r>
              <w:br/>
            </w:r>
            <w:r>
              <w:rPr>
                <w:rFonts w:ascii="Times New Roman"/>
                <w:b w:val="false"/>
                <w:i w:val="false"/>
                <w:color w:val="000000"/>
                <w:sz w:val="20"/>
              </w:rPr>
              <w:t>
</w:t>
            </w:r>
            <w:r>
              <w:rPr>
                <w:rFonts w:ascii="Times New Roman"/>
                <w:b w:val="false"/>
                <w:i w:val="false"/>
                <w:color w:val="000000"/>
                <w:sz w:val="20"/>
              </w:rPr>
              <w:t>1.S4 respond to basic supported questions about people, objects and classroom routines</w:t>
            </w:r>
            <w:r>
              <w:br/>
            </w:r>
            <w:r>
              <w:rPr>
                <w:rFonts w:ascii="Times New Roman"/>
                <w:b w:val="false"/>
                <w:i w:val="false"/>
                <w:color w:val="000000"/>
                <w:sz w:val="20"/>
              </w:rPr>
              <w:t>
</w:t>
            </w:r>
            <w:r>
              <w:rPr>
                <w:rFonts w:ascii="Times New Roman"/>
                <w:b w:val="false"/>
                <w:i w:val="false"/>
                <w:color w:val="000000"/>
                <w:sz w:val="20"/>
              </w:rPr>
              <w:t>1.S5 use words in short exchanges</w:t>
            </w:r>
            <w:r>
              <w:br/>
            </w:r>
            <w:r>
              <w:rPr>
                <w:rFonts w:ascii="Times New Roman"/>
                <w:b w:val="false"/>
                <w:i w:val="false"/>
                <w:color w:val="000000"/>
                <w:sz w:val="20"/>
              </w:rPr>
              <w:t>
</w:t>
            </w:r>
            <w:r>
              <w:rPr>
                <w:rFonts w:ascii="Times New Roman"/>
                <w:b w:val="false"/>
                <w:i w:val="false"/>
                <w:color w:val="000000"/>
                <w:sz w:val="20"/>
              </w:rPr>
              <w:t>1.R1 recognise sound and name the letters of the alphabet</w:t>
            </w:r>
            <w:r>
              <w:br/>
            </w:r>
            <w:r>
              <w:rPr>
                <w:rFonts w:ascii="Times New Roman"/>
                <w:b w:val="false"/>
                <w:i w:val="false"/>
                <w:color w:val="000000"/>
                <w:sz w:val="20"/>
              </w:rPr>
              <w:t>
</w:t>
            </w:r>
            <w:r>
              <w:rPr>
                <w:rFonts w:ascii="Times New Roman"/>
                <w:b w:val="false"/>
                <w:i w:val="false"/>
                <w:color w:val="000000"/>
                <w:sz w:val="20"/>
              </w:rPr>
              <w:t>1.UE8 use simple imperative forms [positive] for basic commands or instructions</w:t>
            </w:r>
            <w:r>
              <w:br/>
            </w:r>
            <w:r>
              <w:rPr>
                <w:rFonts w:ascii="Times New Roman"/>
                <w:b w:val="false"/>
                <w:i w:val="false"/>
                <w:color w:val="000000"/>
                <w:sz w:val="20"/>
              </w:rPr>
              <w:t>
</w:t>
            </w:r>
            <w:r>
              <w:rPr>
                <w:rFonts w:ascii="Times New Roman"/>
                <w:b w:val="false"/>
                <w:i w:val="false"/>
                <w:color w:val="000000"/>
                <w:sz w:val="20"/>
              </w:rPr>
              <w:t xml:space="preserve">1.UE14 use basic prepositions of location and position e.g. in, at, next to, near, on, to describe where people and things are; use basic prepositions of time: on to talk about days </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Making a puppet</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1.L5 recognise the sounds of phonemes and phoneme blends</w:t>
            </w:r>
            <w:r>
              <w:br/>
            </w:r>
            <w:r>
              <w:rPr>
                <w:rFonts w:ascii="Times New Roman"/>
                <w:b w:val="false"/>
                <w:i w:val="false"/>
                <w:color w:val="000000"/>
                <w:sz w:val="20"/>
              </w:rPr>
              <w:t>
</w:t>
            </w:r>
            <w:r>
              <w:rPr>
                <w:rFonts w:ascii="Times New Roman"/>
                <w:b w:val="false"/>
                <w:i w:val="false"/>
                <w:color w:val="000000"/>
                <w:sz w:val="20"/>
              </w:rPr>
              <w:t>1.S2 ask questions in basic exchanges about people, objects and classroom routines</w:t>
            </w:r>
            <w:r>
              <w:br/>
            </w:r>
            <w:r>
              <w:rPr>
                <w:rFonts w:ascii="Times New Roman"/>
                <w:b w:val="false"/>
                <w:i w:val="false"/>
                <w:color w:val="000000"/>
                <w:sz w:val="20"/>
              </w:rPr>
              <w:t>
</w:t>
            </w:r>
            <w:r>
              <w:rPr>
                <w:rFonts w:ascii="Times New Roman"/>
                <w:b w:val="false"/>
                <w:i w:val="false"/>
                <w:color w:val="000000"/>
                <w:sz w:val="20"/>
              </w:rPr>
              <w:t xml:space="preserve">1.UE8 use simple imperative forms [positive] for basic commands or instructions </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special dance</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1.L1 recognise short basic instructions for a limited range of classroom routines spoken slowly and distinctly</w:t>
            </w:r>
            <w:r>
              <w:br/>
            </w:r>
            <w:r>
              <w:rPr>
                <w:rFonts w:ascii="Times New Roman"/>
                <w:b w:val="false"/>
                <w:i w:val="false"/>
                <w:color w:val="000000"/>
                <w:sz w:val="20"/>
              </w:rPr>
              <w:t>
</w:t>
            </w:r>
            <w:r>
              <w:rPr>
                <w:rFonts w:ascii="Times New Roman"/>
                <w:b w:val="false"/>
                <w:i w:val="false"/>
                <w:color w:val="000000"/>
                <w:sz w:val="20"/>
              </w:rPr>
              <w:t>1.L3 recognise with support common names and names of places recognise the spoken form of a limited range of everyday and classroom words</w:t>
            </w:r>
            <w:r>
              <w:br/>
            </w:r>
            <w:r>
              <w:rPr>
                <w:rFonts w:ascii="Times New Roman"/>
                <w:b w:val="false"/>
                <w:i w:val="false"/>
                <w:color w:val="000000"/>
                <w:sz w:val="20"/>
              </w:rPr>
              <w:t>
</w:t>
            </w:r>
            <w:r>
              <w:rPr>
                <w:rFonts w:ascii="Times New Roman"/>
                <w:b w:val="false"/>
                <w:i w:val="false"/>
                <w:color w:val="000000"/>
                <w:sz w:val="20"/>
              </w:rPr>
              <w:t>1.L4 recognise with support short basic questions about what something is</w:t>
            </w:r>
            <w:r>
              <w:br/>
            </w:r>
            <w:r>
              <w:rPr>
                <w:rFonts w:ascii="Times New Roman"/>
                <w:b w:val="false"/>
                <w:i w:val="false"/>
                <w:color w:val="000000"/>
                <w:sz w:val="20"/>
              </w:rPr>
              <w:t>
</w:t>
            </w:r>
            <w:r>
              <w:rPr>
                <w:rFonts w:ascii="Times New Roman"/>
                <w:b w:val="false"/>
                <w:i w:val="false"/>
                <w:color w:val="000000"/>
                <w:sz w:val="20"/>
              </w:rPr>
              <w:t>1.S3 pronounce familiar words and expressions intelligibly</w:t>
            </w:r>
            <w:r>
              <w:br/>
            </w:r>
            <w:r>
              <w:rPr>
                <w:rFonts w:ascii="Times New Roman"/>
                <w:b w:val="false"/>
                <w:i w:val="false"/>
                <w:color w:val="000000"/>
                <w:sz w:val="20"/>
              </w:rPr>
              <w:t>
</w:t>
            </w:r>
            <w:r>
              <w:rPr>
                <w:rFonts w:ascii="Times New Roman"/>
                <w:b w:val="false"/>
                <w:i w:val="false"/>
                <w:color w:val="000000"/>
                <w:sz w:val="20"/>
              </w:rPr>
              <w:t>1.S5 use words in short exchanges</w:t>
            </w:r>
          </w:p>
        </w:tc>
      </w:tr>
    </w:tbl>
    <w:p>
      <w:pPr>
        <w:spacing w:after="0"/>
        <w:ind w:left="0"/>
        <w:jc w:val="both"/>
      </w:pPr>
      <w:r>
        <w:rPr>
          <w:rFonts w:ascii="Times New Roman"/>
          <w:b w:val="false"/>
          <w:i w:val="false"/>
          <w:color w:val="000000"/>
          <w:sz w:val="28"/>
        </w:rPr>
        <w:t>      2) Grade 2</w:t>
      </w:r>
    </w:p>
    <w:bookmarkStart w:name="z77" w:id="25"/>
    <w:p>
      <w:pPr>
        <w:spacing w:after="0"/>
        <w:ind w:left="0"/>
        <w:jc w:val="both"/>
      </w:pPr>
      <w:r>
        <w:rPr>
          <w:rFonts w:ascii="Times New Roman"/>
          <w:b w:val="false"/>
          <w:i w:val="false"/>
          <w:color w:val="000000"/>
          <w:sz w:val="28"/>
        </w:rPr>
        <w:t>
table 10</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7"/>
        <w:gridCol w:w="1938"/>
        <w:gridCol w:w="9425"/>
      </w:tblGrid>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Cross curricular units</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Topics</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Learning objectives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 1</w:t>
            </w:r>
          </w:p>
        </w:tc>
      </w:tr>
      <w:tr>
        <w:trPr>
          <w:trHeight w:val="30" w:hRule="atLeast"/>
        </w:trPr>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 about me</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Hello again</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2.L2 recognise with considerable support an increasing range of common personal questions</w:t>
            </w:r>
            <w:r>
              <w:br/>
            </w:r>
            <w:r>
              <w:rPr>
                <w:rFonts w:ascii="Times New Roman"/>
                <w:b w:val="false"/>
                <w:i w:val="false"/>
                <w:color w:val="000000"/>
                <w:sz w:val="20"/>
              </w:rPr>
              <w:t>
</w:t>
            </w:r>
            <w:r>
              <w:rPr>
                <w:rFonts w:ascii="Times New Roman"/>
                <w:b w:val="false"/>
                <w:i w:val="false"/>
                <w:color w:val="000000"/>
                <w:sz w:val="20"/>
              </w:rPr>
              <w:t>2.L3 understand the main points of short, slow and carefully articulated talk on routine and familiar topics features such as colour and number</w:t>
            </w:r>
            <w:r>
              <w:br/>
            </w:r>
            <w:r>
              <w:rPr>
                <w:rFonts w:ascii="Times New Roman"/>
                <w:b w:val="false"/>
                <w:i w:val="false"/>
                <w:color w:val="000000"/>
                <w:sz w:val="20"/>
              </w:rPr>
              <w:t>
</w:t>
            </w:r>
            <w:r>
              <w:rPr>
                <w:rFonts w:ascii="Times New Roman"/>
                <w:b w:val="false"/>
                <w:i w:val="false"/>
                <w:color w:val="000000"/>
                <w:sz w:val="20"/>
              </w:rPr>
              <w:t>2.S6 use short answers appropriately in short, basic exchanges and take turns when speaking with others in a limited range of short, basic exchanges</w:t>
            </w:r>
            <w:r>
              <w:br/>
            </w:r>
            <w:r>
              <w:rPr>
                <w:rFonts w:ascii="Times New Roman"/>
                <w:b w:val="false"/>
                <w:i w:val="false"/>
                <w:color w:val="000000"/>
                <w:sz w:val="20"/>
              </w:rPr>
              <w:t>
</w:t>
            </w:r>
            <w:r>
              <w:rPr>
                <w:rFonts w:ascii="Times New Roman"/>
                <w:b w:val="false"/>
                <w:i w:val="false"/>
                <w:color w:val="000000"/>
                <w:sz w:val="20"/>
              </w:rPr>
              <w:t>2.R2 identify, remember and sound out high-frequency sound and letter patterns</w:t>
            </w:r>
            <w:r>
              <w:br/>
            </w:r>
            <w:r>
              <w:rPr>
                <w:rFonts w:ascii="Times New Roman"/>
                <w:b w:val="false"/>
                <w:i w:val="false"/>
                <w:color w:val="000000"/>
                <w:sz w:val="20"/>
              </w:rPr>
              <w:t>
</w:t>
            </w:r>
            <w:r>
              <w:rPr>
                <w:rFonts w:ascii="Times New Roman"/>
                <w:b w:val="false"/>
                <w:i w:val="false"/>
                <w:color w:val="000000"/>
                <w:sz w:val="20"/>
              </w:rPr>
              <w:t>2.R3 read and follow with considerable support simple, words, phrases and sentences on familiar and general topics and familiar instructions for classroom activities</w:t>
            </w:r>
            <w:r>
              <w:br/>
            </w:r>
            <w:r>
              <w:rPr>
                <w:rFonts w:ascii="Times New Roman"/>
                <w:b w:val="false"/>
                <w:i w:val="false"/>
                <w:color w:val="000000"/>
                <w:sz w:val="20"/>
              </w:rPr>
              <w:t>
</w:t>
            </w:r>
            <w:r>
              <w:rPr>
                <w:rFonts w:ascii="Times New Roman"/>
                <w:b w:val="false"/>
                <w:i w:val="false"/>
                <w:color w:val="000000"/>
                <w:sz w:val="20"/>
              </w:rPr>
              <w:t>2.W5 write letters and familiar high frequency words when read aloud or spelt out for learners</w:t>
            </w:r>
            <w:r>
              <w:br/>
            </w:r>
            <w:r>
              <w:rPr>
                <w:rFonts w:ascii="Times New Roman"/>
                <w:b w:val="false"/>
                <w:i w:val="false"/>
                <w:color w:val="000000"/>
                <w:sz w:val="20"/>
              </w:rPr>
              <w:t>
</w:t>
            </w:r>
            <w:r>
              <w:rPr>
                <w:rFonts w:ascii="Times New Roman"/>
                <w:b w:val="false"/>
                <w:i w:val="false"/>
                <w:color w:val="000000"/>
                <w:sz w:val="20"/>
              </w:rPr>
              <w:t>2.W6 use with support upper and lower case letters accurately when writing names and address</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can...</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2.L1 understand a range of short basic supported classroom instructions</w:t>
            </w:r>
            <w:r>
              <w:br/>
            </w:r>
            <w:r>
              <w:rPr>
                <w:rFonts w:ascii="Times New Roman"/>
                <w:b w:val="false"/>
                <w:i w:val="false"/>
                <w:color w:val="000000"/>
                <w:sz w:val="20"/>
              </w:rPr>
              <w:t>
</w:t>
            </w:r>
            <w:r>
              <w:rPr>
                <w:rFonts w:ascii="Times New Roman"/>
                <w:b w:val="false"/>
                <w:i w:val="false"/>
                <w:color w:val="000000"/>
                <w:sz w:val="20"/>
              </w:rPr>
              <w:t>2.L2 recognise with considerable support an increasing range of common personal questions</w:t>
            </w:r>
            <w:r>
              <w:br/>
            </w:r>
            <w:r>
              <w:rPr>
                <w:rFonts w:ascii="Times New Roman"/>
                <w:b w:val="false"/>
                <w:i w:val="false"/>
                <w:color w:val="000000"/>
                <w:sz w:val="20"/>
              </w:rPr>
              <w:t>
</w:t>
            </w:r>
            <w:r>
              <w:rPr>
                <w:rFonts w:ascii="Times New Roman"/>
                <w:b w:val="false"/>
                <w:i w:val="false"/>
                <w:color w:val="000000"/>
                <w:sz w:val="20"/>
              </w:rPr>
              <w:t>2.S2 ask questions in order to satisfy basic needs and find information on familiar topics and classroom routines</w:t>
            </w:r>
            <w:r>
              <w:br/>
            </w:r>
            <w:r>
              <w:rPr>
                <w:rFonts w:ascii="Times New Roman"/>
                <w:b w:val="false"/>
                <w:i w:val="false"/>
                <w:color w:val="000000"/>
                <w:sz w:val="20"/>
              </w:rPr>
              <w:t>
</w:t>
            </w:r>
            <w:r>
              <w:rPr>
                <w:rFonts w:ascii="Times New Roman"/>
                <w:b w:val="false"/>
                <w:i w:val="false"/>
                <w:color w:val="000000"/>
                <w:sz w:val="20"/>
              </w:rPr>
              <w:t>2.S4 respond to basic supported questions giving personal and factual information</w:t>
            </w:r>
            <w:r>
              <w:br/>
            </w:r>
            <w:r>
              <w:rPr>
                <w:rFonts w:ascii="Times New Roman"/>
                <w:b w:val="false"/>
                <w:i w:val="false"/>
                <w:color w:val="000000"/>
                <w:sz w:val="20"/>
              </w:rPr>
              <w:t>
</w:t>
            </w:r>
            <w:r>
              <w:rPr>
                <w:rFonts w:ascii="Times New Roman"/>
                <w:b w:val="false"/>
                <w:i w:val="false"/>
                <w:color w:val="000000"/>
                <w:sz w:val="20"/>
              </w:rPr>
              <w:t>2.S8 give simple instructions for others to follow</w:t>
            </w:r>
            <w:r>
              <w:br/>
            </w:r>
            <w:r>
              <w:rPr>
                <w:rFonts w:ascii="Times New Roman"/>
                <w:b w:val="false"/>
                <w:i w:val="false"/>
                <w:color w:val="000000"/>
                <w:sz w:val="20"/>
              </w:rPr>
              <w:t>
</w:t>
            </w:r>
            <w:r>
              <w:rPr>
                <w:rFonts w:ascii="Times New Roman"/>
                <w:b w:val="false"/>
                <w:i w:val="false"/>
                <w:color w:val="000000"/>
                <w:sz w:val="20"/>
              </w:rPr>
              <w:t>2.UE13 use can to talk about ability and to make requests and offers; use can / can’t to talk about permission</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 clothes and things</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2.L1 understand a range of short basic supported classroom instructions</w:t>
            </w:r>
            <w:r>
              <w:br/>
            </w:r>
            <w:r>
              <w:rPr>
                <w:rFonts w:ascii="Times New Roman"/>
                <w:b w:val="false"/>
                <w:i w:val="false"/>
                <w:color w:val="000000"/>
                <w:sz w:val="20"/>
              </w:rPr>
              <w:t>
</w:t>
            </w:r>
            <w:r>
              <w:rPr>
                <w:rFonts w:ascii="Times New Roman"/>
                <w:b w:val="false"/>
                <w:i w:val="false"/>
                <w:color w:val="000000"/>
                <w:sz w:val="20"/>
              </w:rPr>
              <w:t>2.S1 make basic statements related to personal information, people and objects on familiar topics and classroom routines</w:t>
            </w:r>
            <w:r>
              <w:br/>
            </w:r>
            <w:r>
              <w:rPr>
                <w:rFonts w:ascii="Times New Roman"/>
                <w:b w:val="false"/>
                <w:i w:val="false"/>
                <w:color w:val="000000"/>
                <w:sz w:val="20"/>
              </w:rPr>
              <w:t>
</w:t>
            </w:r>
            <w:r>
              <w:rPr>
                <w:rFonts w:ascii="Times New Roman"/>
                <w:b w:val="false"/>
                <w:i w:val="false"/>
                <w:color w:val="000000"/>
                <w:sz w:val="20"/>
              </w:rPr>
              <w:t>2.UE1 use singular nouns, plural nouns – including some common irregular plural forms in giving simple descriptions</w:t>
            </w:r>
            <w:r>
              <w:br/>
            </w:r>
            <w:r>
              <w:rPr>
                <w:rFonts w:ascii="Times New Roman"/>
                <w:b w:val="false"/>
                <w:i w:val="false"/>
                <w:color w:val="000000"/>
                <w:sz w:val="20"/>
              </w:rPr>
              <w:t>
</w:t>
            </w:r>
            <w:r>
              <w:rPr>
                <w:rFonts w:ascii="Times New Roman"/>
                <w:b w:val="false"/>
                <w:i w:val="false"/>
                <w:color w:val="000000"/>
                <w:sz w:val="20"/>
              </w:rPr>
              <w:t>2.UE3 use common adjectives in descriptions and to talk about simple feelings</w:t>
            </w:r>
          </w:p>
        </w:tc>
      </w:tr>
      <w:tr>
        <w:trPr>
          <w:trHeight w:val="30" w:hRule="atLeast"/>
        </w:trPr>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 family and friends</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Friends’ names</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2.L3 understand the main points of short, slow and carefully articulated talk on routine and familiar topics features such as colour and number</w:t>
            </w:r>
            <w:r>
              <w:br/>
            </w:r>
            <w:r>
              <w:rPr>
                <w:rFonts w:ascii="Times New Roman"/>
                <w:b w:val="false"/>
                <w:i w:val="false"/>
                <w:color w:val="000000"/>
                <w:sz w:val="20"/>
              </w:rPr>
              <w:t>
</w:t>
            </w:r>
            <w:r>
              <w:rPr>
                <w:rFonts w:ascii="Times New Roman"/>
                <w:b w:val="false"/>
                <w:i w:val="false"/>
                <w:color w:val="000000"/>
                <w:sz w:val="20"/>
              </w:rPr>
              <w:t>2.R1 read and spell out words for others</w:t>
            </w:r>
            <w:r>
              <w:br/>
            </w:r>
            <w:r>
              <w:rPr>
                <w:rFonts w:ascii="Times New Roman"/>
                <w:b w:val="false"/>
                <w:i w:val="false"/>
                <w:color w:val="000000"/>
                <w:sz w:val="20"/>
              </w:rPr>
              <w:t>
</w:t>
            </w:r>
            <w:r>
              <w:rPr>
                <w:rFonts w:ascii="Times New Roman"/>
                <w:b w:val="false"/>
                <w:i w:val="false"/>
                <w:color w:val="000000"/>
                <w:sz w:val="20"/>
              </w:rPr>
              <w:t>2.R3 read and follow with considerable support simple, words, phrases and sentences on familiar and general topics and familiar instructions for classroom activities</w:t>
            </w:r>
            <w:r>
              <w:br/>
            </w:r>
            <w:r>
              <w:rPr>
                <w:rFonts w:ascii="Times New Roman"/>
                <w:b w:val="false"/>
                <w:i w:val="false"/>
                <w:color w:val="000000"/>
                <w:sz w:val="20"/>
              </w:rPr>
              <w:t>
</w:t>
            </w:r>
            <w:r>
              <w:rPr>
                <w:rFonts w:ascii="Times New Roman"/>
                <w:b w:val="false"/>
                <w:i w:val="false"/>
                <w:color w:val="000000"/>
                <w:sz w:val="20"/>
              </w:rPr>
              <w:t>2.W2 write letters and familiar high frequency words when read aloud or spelt</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Helping hands</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2.L1 understand a range of short basic supported classroom instructions</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2.S5 begin to articulate clearly the difference between various sounds</w:t>
            </w:r>
            <w:r>
              <w:br/>
            </w:r>
            <w:r>
              <w:rPr>
                <w:rFonts w:ascii="Times New Roman"/>
                <w:b w:val="false"/>
                <w:i w:val="false"/>
                <w:color w:val="000000"/>
                <w:sz w:val="20"/>
              </w:rPr>
              <w:t>
</w:t>
            </w:r>
            <w:r>
              <w:rPr>
                <w:rFonts w:ascii="Times New Roman"/>
                <w:b w:val="false"/>
                <w:i w:val="false"/>
                <w:color w:val="000000"/>
                <w:sz w:val="20"/>
              </w:rPr>
              <w:t>2.S6 use short answers appropriately in short, basic exchanges and take turns when speaking with others in a limited range of short, basic exchanges</w:t>
            </w:r>
            <w:r>
              <w:br/>
            </w:r>
            <w:r>
              <w:rPr>
                <w:rFonts w:ascii="Times New Roman"/>
                <w:b w:val="false"/>
                <w:i w:val="false"/>
                <w:color w:val="000000"/>
                <w:sz w:val="20"/>
              </w:rPr>
              <w:t>
</w:t>
            </w:r>
            <w:r>
              <w:rPr>
                <w:rFonts w:ascii="Times New Roman"/>
                <w:b w:val="false"/>
                <w:i w:val="false"/>
                <w:color w:val="000000"/>
                <w:sz w:val="20"/>
              </w:rPr>
              <w:t>2.R1 read and spell out words for others</w:t>
            </w:r>
            <w:r>
              <w:br/>
            </w:r>
            <w:r>
              <w:rPr>
                <w:rFonts w:ascii="Times New Roman"/>
                <w:b w:val="false"/>
                <w:i w:val="false"/>
                <w:color w:val="000000"/>
                <w:sz w:val="20"/>
              </w:rPr>
              <w:t>
</w:t>
            </w:r>
            <w:r>
              <w:rPr>
                <w:rFonts w:ascii="Times New Roman"/>
                <w:b w:val="false"/>
                <w:i w:val="false"/>
                <w:color w:val="000000"/>
                <w:sz w:val="20"/>
              </w:rPr>
              <w:t>2.W1 write with support short responses at phrase level to questions and other prompts</w:t>
            </w:r>
            <w:r>
              <w:br/>
            </w:r>
            <w:r>
              <w:rPr>
                <w:rFonts w:ascii="Times New Roman"/>
                <w:b w:val="false"/>
                <w:i w:val="false"/>
                <w:color w:val="000000"/>
                <w:sz w:val="20"/>
              </w:rPr>
              <w:t>
</w:t>
            </w:r>
            <w:r>
              <w:rPr>
                <w:rFonts w:ascii="Times New Roman"/>
                <w:b w:val="false"/>
                <w:i w:val="false"/>
                <w:color w:val="000000"/>
                <w:sz w:val="20"/>
              </w:rPr>
              <w:t>2.UE6 use demonstrative pronouns this, these, that, those to make and respond to requests for information</w:t>
            </w:r>
            <w:r>
              <w:br/>
            </w:r>
            <w:r>
              <w:rPr>
                <w:rFonts w:ascii="Times New Roman"/>
                <w:b w:val="false"/>
                <w:i w:val="false"/>
                <w:color w:val="000000"/>
                <w:sz w:val="20"/>
              </w:rPr>
              <w:t>
</w:t>
            </w:r>
            <w:r>
              <w:rPr>
                <w:rFonts w:ascii="Times New Roman"/>
                <w:b w:val="false"/>
                <w:i w:val="false"/>
                <w:color w:val="000000"/>
                <w:sz w:val="20"/>
              </w:rPr>
              <w:t>2.UE13 use can to talk about ability and to make requests and offers; use can / can’t to talk about permission</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People I know</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2.L3 understand the main points of short, slow and carefully articulated talk on routine and familiar topics features such as colour and number</w:t>
            </w:r>
            <w:r>
              <w:br/>
            </w:r>
            <w:r>
              <w:rPr>
                <w:rFonts w:ascii="Times New Roman"/>
                <w:b w:val="false"/>
                <w:i w:val="false"/>
                <w:color w:val="000000"/>
                <w:sz w:val="20"/>
              </w:rPr>
              <w:t>
</w:t>
            </w:r>
            <w:r>
              <w:rPr>
                <w:rFonts w:ascii="Times New Roman"/>
                <w:b w:val="false"/>
                <w:i w:val="false"/>
                <w:color w:val="000000"/>
                <w:sz w:val="20"/>
              </w:rPr>
              <w:t>2.S1 make basic statements related to personal information, people and objects on familiar topics and classroom routines</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2.UE3 use common adjectives in descriptions and to talk about simple feelings</w:t>
            </w:r>
            <w:r>
              <w:br/>
            </w:r>
            <w:r>
              <w:rPr>
                <w:rFonts w:ascii="Times New Roman"/>
                <w:b w:val="false"/>
                <w:i w:val="false"/>
                <w:color w:val="000000"/>
                <w:sz w:val="20"/>
              </w:rPr>
              <w:t>
</w:t>
            </w:r>
            <w:r>
              <w:rPr>
                <w:rFonts w:ascii="Times New Roman"/>
                <w:b w:val="false"/>
                <w:i w:val="false"/>
                <w:color w:val="000000"/>
                <w:sz w:val="20"/>
              </w:rPr>
              <w:t>2.UE13 use can to talk about ability and to make requests and offers; use can / can’t to talk about permission</w:t>
            </w: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 2</w:t>
            </w:r>
          </w:p>
        </w:tc>
      </w:tr>
      <w:tr>
        <w:trPr>
          <w:trHeight w:val="30" w:hRule="atLeast"/>
        </w:trPr>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 school</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Counting and Measuring</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2.L1 understand a range of short basic supported classroom instructions</w:t>
            </w:r>
            <w:r>
              <w:br/>
            </w:r>
            <w:r>
              <w:rPr>
                <w:rFonts w:ascii="Times New Roman"/>
                <w:b w:val="false"/>
                <w:i w:val="false"/>
                <w:color w:val="000000"/>
                <w:sz w:val="20"/>
              </w:rPr>
              <w:t>
</w:t>
            </w:r>
            <w:r>
              <w:rPr>
                <w:rFonts w:ascii="Times New Roman"/>
                <w:b w:val="false"/>
                <w:i w:val="false"/>
                <w:color w:val="000000"/>
                <w:sz w:val="20"/>
              </w:rPr>
              <w:t>2.L3 understand the main points of short, slow and carefully articulated talk on routine and familiar topics features such as colour and number</w:t>
            </w:r>
            <w:r>
              <w:br/>
            </w:r>
            <w:r>
              <w:rPr>
                <w:rFonts w:ascii="Times New Roman"/>
                <w:b w:val="false"/>
                <w:i w:val="false"/>
                <w:color w:val="000000"/>
                <w:sz w:val="20"/>
              </w:rPr>
              <w:t>
</w:t>
            </w:r>
            <w:r>
              <w:rPr>
                <w:rFonts w:ascii="Times New Roman"/>
                <w:b w:val="false"/>
                <w:i w:val="false"/>
                <w:color w:val="000000"/>
                <w:sz w:val="20"/>
              </w:rPr>
              <w:t>2.L5 identify missing phonemes in incomplete words</w:t>
            </w:r>
            <w:r>
              <w:br/>
            </w:r>
            <w:r>
              <w:rPr>
                <w:rFonts w:ascii="Times New Roman"/>
                <w:b w:val="false"/>
                <w:i w:val="false"/>
                <w:color w:val="000000"/>
                <w:sz w:val="20"/>
              </w:rPr>
              <w:t>
</w:t>
            </w:r>
            <w:r>
              <w:rPr>
                <w:rFonts w:ascii="Times New Roman"/>
                <w:b w:val="false"/>
                <w:i w:val="false"/>
                <w:color w:val="000000"/>
                <w:sz w:val="20"/>
              </w:rPr>
              <w:t>2.S4 respond to basic supported questions giving personal and factual information</w:t>
            </w:r>
            <w:r>
              <w:br/>
            </w:r>
            <w:r>
              <w:rPr>
                <w:rFonts w:ascii="Times New Roman"/>
                <w:b w:val="false"/>
                <w:i w:val="false"/>
                <w:color w:val="000000"/>
                <w:sz w:val="20"/>
              </w:rPr>
              <w:t>
</w:t>
            </w:r>
            <w:r>
              <w:rPr>
                <w:rFonts w:ascii="Times New Roman"/>
                <w:b w:val="false"/>
                <w:i w:val="false"/>
                <w:color w:val="000000"/>
                <w:sz w:val="20"/>
              </w:rPr>
              <w:t>2.R4 begin to use with support a simple picture dictionary</w:t>
            </w:r>
            <w:r>
              <w:br/>
            </w:r>
            <w:r>
              <w:rPr>
                <w:rFonts w:ascii="Times New Roman"/>
                <w:b w:val="false"/>
                <w:i w:val="false"/>
                <w:color w:val="000000"/>
                <w:sz w:val="20"/>
              </w:rPr>
              <w:t>
</w:t>
            </w:r>
            <w:r>
              <w:rPr>
                <w:rFonts w:ascii="Times New Roman"/>
                <w:b w:val="false"/>
                <w:i w:val="false"/>
                <w:color w:val="000000"/>
                <w:sz w:val="20"/>
              </w:rPr>
              <w:t>2.UE2 use cardinal numbers 1 -50 to count</w:t>
            </w:r>
            <w:r>
              <w:br/>
            </w:r>
            <w:r>
              <w:rPr>
                <w:rFonts w:ascii="Times New Roman"/>
                <w:b w:val="false"/>
                <w:i w:val="false"/>
                <w:color w:val="000000"/>
                <w:sz w:val="20"/>
              </w:rPr>
              <w:t>
</w:t>
            </w:r>
            <w:r>
              <w:rPr>
                <w:rFonts w:ascii="Times New Roman"/>
                <w:b w:val="false"/>
                <w:i w:val="false"/>
                <w:color w:val="000000"/>
                <w:sz w:val="20"/>
              </w:rPr>
              <w:t>2.UE11 use have got + noun to describe and ask about possessions use how many are there? question form</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Around school</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2.L1 understand a range of short basic supported classroom instructions</w:t>
            </w:r>
            <w:r>
              <w:br/>
            </w:r>
            <w:r>
              <w:rPr>
                <w:rFonts w:ascii="Times New Roman"/>
                <w:b w:val="false"/>
                <w:i w:val="false"/>
                <w:color w:val="000000"/>
                <w:sz w:val="20"/>
              </w:rPr>
              <w:t>
</w:t>
            </w:r>
            <w:r>
              <w:rPr>
                <w:rFonts w:ascii="Times New Roman"/>
                <w:b w:val="false"/>
                <w:i w:val="false"/>
                <w:color w:val="000000"/>
                <w:sz w:val="20"/>
              </w:rPr>
              <w:t>2.L3 understand the main points of short, slow and carefully articulated talk on routine and familiar topics features such as colour and number</w:t>
            </w:r>
            <w:r>
              <w:br/>
            </w:r>
            <w:r>
              <w:rPr>
                <w:rFonts w:ascii="Times New Roman"/>
                <w:b w:val="false"/>
                <w:i w:val="false"/>
                <w:color w:val="000000"/>
                <w:sz w:val="20"/>
              </w:rPr>
              <w:t>
</w:t>
            </w:r>
            <w:r>
              <w:rPr>
                <w:rFonts w:ascii="Times New Roman"/>
                <w:b w:val="false"/>
                <w:i w:val="false"/>
                <w:color w:val="000000"/>
                <w:sz w:val="20"/>
              </w:rPr>
              <w:t>2.L4 recognise with support short basic questions relating to features such as colour and number</w:t>
            </w:r>
            <w:r>
              <w:br/>
            </w:r>
            <w:r>
              <w:rPr>
                <w:rFonts w:ascii="Times New Roman"/>
                <w:b w:val="false"/>
                <w:i w:val="false"/>
                <w:color w:val="000000"/>
                <w:sz w:val="20"/>
              </w:rPr>
              <w:t>
</w:t>
            </w:r>
            <w:r>
              <w:rPr>
                <w:rFonts w:ascii="Times New Roman"/>
                <w:b w:val="false"/>
                <w:i w:val="false"/>
                <w:color w:val="000000"/>
                <w:sz w:val="20"/>
              </w:rPr>
              <w:t>2.L5 identify missing phonemes in incomplete words</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2.W3 write short phrases to identify people, places and objects</w:t>
            </w:r>
            <w:r>
              <w:br/>
            </w:r>
            <w:r>
              <w:rPr>
                <w:rFonts w:ascii="Times New Roman"/>
                <w:b w:val="false"/>
                <w:i w:val="false"/>
                <w:color w:val="000000"/>
                <w:sz w:val="20"/>
              </w:rPr>
              <w:t>
</w:t>
            </w:r>
            <w:r>
              <w:rPr>
                <w:rFonts w:ascii="Times New Roman"/>
                <w:b w:val="false"/>
                <w:i w:val="false"/>
                <w:color w:val="000000"/>
                <w:sz w:val="20"/>
              </w:rPr>
              <w:t>2.UE14 use basic prepositions of location and position: at, behind, between, in, in front of, near, next to, on, to</w:t>
            </w:r>
            <w:r>
              <w:br/>
            </w:r>
            <w:r>
              <w:rPr>
                <w:rFonts w:ascii="Times New Roman"/>
                <w:b w:val="false"/>
                <w:i w:val="false"/>
                <w:color w:val="000000"/>
                <w:sz w:val="20"/>
              </w:rPr>
              <w:t>
</w:t>
            </w:r>
            <w:r>
              <w:rPr>
                <w:rFonts w:ascii="Times New Roman"/>
                <w:b w:val="false"/>
                <w:i w:val="false"/>
                <w:color w:val="000000"/>
                <w:sz w:val="20"/>
              </w:rPr>
              <w:t>to describe where people and things are; use prepositions of time: on, in, at to talk about days and times</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School days</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2.L2 recognise with considerable support an increasing range of common personal questions</w:t>
            </w:r>
            <w:r>
              <w:br/>
            </w:r>
            <w:r>
              <w:rPr>
                <w:rFonts w:ascii="Times New Roman"/>
                <w:b w:val="false"/>
                <w:i w:val="false"/>
                <w:color w:val="000000"/>
                <w:sz w:val="20"/>
              </w:rPr>
              <w:t>
</w:t>
            </w:r>
            <w:r>
              <w:rPr>
                <w:rFonts w:ascii="Times New Roman"/>
                <w:b w:val="false"/>
                <w:i w:val="false"/>
                <w:color w:val="000000"/>
                <w:sz w:val="20"/>
              </w:rPr>
              <w:t>2.L3 understand the main points of short, slow and carefully articulated talk on routine and familiar topics features such as colour and number</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2.R2 identify, remember and sound out high-frequency sound and letter patterns</w:t>
            </w:r>
            <w:r>
              <w:br/>
            </w:r>
            <w:r>
              <w:rPr>
                <w:rFonts w:ascii="Times New Roman"/>
                <w:b w:val="false"/>
                <w:i w:val="false"/>
                <w:color w:val="000000"/>
                <w:sz w:val="20"/>
              </w:rPr>
              <w:t>
</w:t>
            </w:r>
            <w:r>
              <w:rPr>
                <w:rFonts w:ascii="Times New Roman"/>
                <w:b w:val="false"/>
                <w:i w:val="false"/>
                <w:color w:val="000000"/>
                <w:sz w:val="20"/>
              </w:rPr>
              <w:t>2.W7 spell some familiar high-frequency words accurately during guided writing activities</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Class Photos</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2.L3 understand the main points of short, slow and carefully articulated talk on routine and familiar topics features such as colour and number</w:t>
            </w:r>
            <w:r>
              <w:br/>
            </w:r>
            <w:r>
              <w:rPr>
                <w:rFonts w:ascii="Times New Roman"/>
                <w:b w:val="false"/>
                <w:i w:val="false"/>
                <w:color w:val="000000"/>
                <w:sz w:val="20"/>
              </w:rPr>
              <w:t>
</w:t>
            </w:r>
            <w:r>
              <w:rPr>
                <w:rFonts w:ascii="Times New Roman"/>
                <w:b w:val="false"/>
                <w:i w:val="false"/>
                <w:color w:val="000000"/>
                <w:sz w:val="20"/>
              </w:rPr>
              <w:t>2.S2 ask questions in order to satisfy basic needs and find information on familiar topics and classroom routines</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2.S4 respond to basic supported questions giving personal and factual information</w:t>
            </w:r>
            <w:r>
              <w:br/>
            </w:r>
            <w:r>
              <w:rPr>
                <w:rFonts w:ascii="Times New Roman"/>
                <w:b w:val="false"/>
                <w:i w:val="false"/>
                <w:color w:val="000000"/>
                <w:sz w:val="20"/>
              </w:rPr>
              <w:t>
</w:t>
            </w:r>
            <w:r>
              <w:rPr>
                <w:rFonts w:ascii="Times New Roman"/>
                <w:b w:val="false"/>
                <w:i w:val="false"/>
                <w:color w:val="000000"/>
                <w:sz w:val="20"/>
              </w:rPr>
              <w:t>2.R2 identify, remember and sound out high-frequency sound and letter patterns</w:t>
            </w:r>
            <w:r>
              <w:br/>
            </w:r>
            <w:r>
              <w:rPr>
                <w:rFonts w:ascii="Times New Roman"/>
                <w:b w:val="false"/>
                <w:i w:val="false"/>
                <w:color w:val="000000"/>
                <w:sz w:val="20"/>
              </w:rPr>
              <w:t>
</w:t>
            </w:r>
            <w:r>
              <w:rPr>
                <w:rFonts w:ascii="Times New Roman"/>
                <w:b w:val="false"/>
                <w:i w:val="false"/>
                <w:color w:val="000000"/>
                <w:sz w:val="20"/>
              </w:rPr>
              <w:t>2.UE7 use personal subject and object pronouns to describe people and things</w:t>
            </w:r>
            <w:r>
              <w:br/>
            </w:r>
            <w:r>
              <w:rPr>
                <w:rFonts w:ascii="Times New Roman"/>
                <w:b w:val="false"/>
                <w:i w:val="false"/>
                <w:color w:val="000000"/>
                <w:sz w:val="20"/>
              </w:rPr>
              <w:t>
</w:t>
            </w:r>
            <w:r>
              <w:rPr>
                <w:rFonts w:ascii="Times New Roman"/>
                <w:b w:val="false"/>
                <w:i w:val="false"/>
                <w:color w:val="000000"/>
                <w:sz w:val="20"/>
              </w:rPr>
              <w:t>2UE10 use common present continuous forms [positive, negative, question]</w:t>
            </w:r>
          </w:p>
        </w:tc>
      </w:tr>
      <w:tr>
        <w:trPr>
          <w:trHeight w:val="30" w:hRule="atLeast"/>
        </w:trPr>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world around us</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Different Places</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2.L3 understand the main points of short, slow and carefully articulated talk on routine and familiar topics features such as colour and number</w:t>
            </w:r>
            <w:r>
              <w:br/>
            </w:r>
            <w:r>
              <w:rPr>
                <w:rFonts w:ascii="Times New Roman"/>
                <w:b w:val="false"/>
                <w:i w:val="false"/>
                <w:color w:val="000000"/>
                <w:sz w:val="20"/>
              </w:rPr>
              <w:t>
</w:t>
            </w:r>
            <w:r>
              <w:rPr>
                <w:rFonts w:ascii="Times New Roman"/>
                <w:b w:val="false"/>
                <w:i w:val="false"/>
                <w:color w:val="000000"/>
                <w:sz w:val="20"/>
              </w:rPr>
              <w:t>2.L5 identify missing phonemes in incomplete words</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2.S4 respond to basic supported questions giving personal and factual information</w:t>
            </w:r>
            <w:r>
              <w:br/>
            </w:r>
            <w:r>
              <w:rPr>
                <w:rFonts w:ascii="Times New Roman"/>
                <w:b w:val="false"/>
                <w:i w:val="false"/>
                <w:color w:val="000000"/>
                <w:sz w:val="20"/>
              </w:rPr>
              <w:t>
</w:t>
            </w:r>
            <w:r>
              <w:rPr>
                <w:rFonts w:ascii="Times New Roman"/>
                <w:b w:val="false"/>
                <w:i w:val="false"/>
                <w:color w:val="000000"/>
                <w:sz w:val="20"/>
              </w:rPr>
              <w:t>2.UE5 use interrogative pronouns including which, what, where, whose to ask who people are and what they are doing</w:t>
            </w:r>
            <w:r>
              <w:br/>
            </w:r>
            <w:r>
              <w:rPr>
                <w:rFonts w:ascii="Times New Roman"/>
                <w:b w:val="false"/>
                <w:i w:val="false"/>
                <w:color w:val="000000"/>
                <w:sz w:val="20"/>
              </w:rPr>
              <w:t>
</w:t>
            </w:r>
            <w:r>
              <w:rPr>
                <w:rFonts w:ascii="Times New Roman"/>
                <w:b w:val="false"/>
                <w:i w:val="false"/>
                <w:color w:val="000000"/>
                <w:sz w:val="20"/>
              </w:rPr>
              <w:t>2.UE12 use basic adverbs of place here / there to say where things are</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Reading Signs</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2.S1 make basic statements related to personal information, people and objects on familiar topics and classroom routines</w:t>
            </w:r>
            <w:r>
              <w:br/>
            </w:r>
            <w:r>
              <w:rPr>
                <w:rFonts w:ascii="Times New Roman"/>
                <w:b w:val="false"/>
                <w:i w:val="false"/>
                <w:color w:val="000000"/>
                <w:sz w:val="20"/>
              </w:rPr>
              <w:t>
</w:t>
            </w:r>
            <w:r>
              <w:rPr>
                <w:rFonts w:ascii="Times New Roman"/>
                <w:b w:val="false"/>
                <w:i w:val="false"/>
                <w:color w:val="000000"/>
                <w:sz w:val="20"/>
              </w:rPr>
              <w:t>2.S2 ask questions in order to satisfy basic needs and find information on familiar topics and classroom routines</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2.R3 read and follow with considerable support simple, words, phrases and sentences on familiar and general topics and familiar instructions for classroom activities</w:t>
            </w:r>
            <w:r>
              <w:br/>
            </w:r>
            <w:r>
              <w:rPr>
                <w:rFonts w:ascii="Times New Roman"/>
                <w:b w:val="false"/>
                <w:i w:val="false"/>
                <w:color w:val="000000"/>
                <w:sz w:val="20"/>
              </w:rPr>
              <w:t>
</w:t>
            </w:r>
            <w:r>
              <w:rPr>
                <w:rFonts w:ascii="Times New Roman"/>
                <w:b w:val="false"/>
                <w:i w:val="false"/>
                <w:color w:val="000000"/>
                <w:sz w:val="20"/>
              </w:rPr>
              <w:t>2.UE8 use simple imperative forms [positive and negative] for basic commands and instructions</w:t>
            </w:r>
            <w:r>
              <w:br/>
            </w:r>
            <w:r>
              <w:rPr>
                <w:rFonts w:ascii="Times New Roman"/>
                <w:b w:val="false"/>
                <w:i w:val="false"/>
                <w:color w:val="000000"/>
                <w:sz w:val="20"/>
              </w:rPr>
              <w:t>
</w:t>
            </w:r>
            <w:r>
              <w:rPr>
                <w:rFonts w:ascii="Times New Roman"/>
                <w:b w:val="false"/>
                <w:i w:val="false"/>
                <w:color w:val="000000"/>
                <w:sz w:val="20"/>
              </w:rPr>
              <w:t>2.UE13 use can to talk about ability and to make requests and offers; use can / can’t to talk about permission</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Where’s it from?</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2.L3 understand the main points of short, slow and carefully articulated talk on routine and familiar topics features such as colour and number</w:t>
            </w:r>
            <w:r>
              <w:br/>
            </w:r>
            <w:r>
              <w:rPr>
                <w:rFonts w:ascii="Times New Roman"/>
                <w:b w:val="false"/>
                <w:i w:val="false"/>
                <w:color w:val="000000"/>
                <w:sz w:val="20"/>
              </w:rPr>
              <w:t>
</w:t>
            </w:r>
            <w:r>
              <w:rPr>
                <w:rFonts w:ascii="Times New Roman"/>
                <w:b w:val="false"/>
                <w:i w:val="false"/>
                <w:color w:val="000000"/>
                <w:sz w:val="20"/>
              </w:rPr>
              <w:t>2.L5 identify missing phonemes in incomplete words</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2.R3 read and follow with considerable support simple, words, phrases and sentences on familiar and general topics and familiar instructions for classroom activities</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Days Out</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2.L3 understand the main points of short, slow and carefully articulated talk on routine and familiar topics features such as colour and number</w:t>
            </w:r>
            <w:r>
              <w:br/>
            </w:r>
            <w:r>
              <w:rPr>
                <w:rFonts w:ascii="Times New Roman"/>
                <w:b w:val="false"/>
                <w:i w:val="false"/>
                <w:color w:val="000000"/>
                <w:sz w:val="20"/>
              </w:rPr>
              <w:t>
</w:t>
            </w:r>
            <w:r>
              <w:rPr>
                <w:rFonts w:ascii="Times New Roman"/>
                <w:b w:val="false"/>
                <w:i w:val="false"/>
                <w:color w:val="000000"/>
                <w:sz w:val="20"/>
              </w:rPr>
              <w:t>2.L5 identify missing phonemes in incomplete words</w:t>
            </w:r>
            <w:r>
              <w:br/>
            </w:r>
            <w:r>
              <w:rPr>
                <w:rFonts w:ascii="Times New Roman"/>
                <w:b w:val="false"/>
                <w:i w:val="false"/>
                <w:color w:val="000000"/>
                <w:sz w:val="20"/>
              </w:rPr>
              <w:t>
</w:t>
            </w:r>
            <w:r>
              <w:rPr>
                <w:rFonts w:ascii="Times New Roman"/>
                <w:b w:val="false"/>
                <w:i w:val="false"/>
                <w:color w:val="000000"/>
                <w:sz w:val="20"/>
              </w:rPr>
              <w:t>2.S1 make basic statements related to personal information, people and objects on familiar topics and classroom routines</w:t>
            </w:r>
            <w:r>
              <w:br/>
            </w:r>
            <w:r>
              <w:rPr>
                <w:rFonts w:ascii="Times New Roman"/>
                <w:b w:val="false"/>
                <w:i w:val="false"/>
                <w:color w:val="000000"/>
                <w:sz w:val="20"/>
              </w:rPr>
              <w:t>
</w:t>
            </w:r>
            <w:r>
              <w:rPr>
                <w:rFonts w:ascii="Times New Roman"/>
                <w:b w:val="false"/>
                <w:i w:val="false"/>
                <w:color w:val="000000"/>
                <w:sz w:val="20"/>
              </w:rPr>
              <w:t>2.S2 ask questions in order to satisfy basic needs and find information on familiar topics and classroom routines</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2.R3 read and follow with considerable support simple, words, phrases and sentences on familiar and general topics and familiar instructions for classroom activities</w:t>
            </w:r>
            <w:r>
              <w:br/>
            </w:r>
            <w:r>
              <w:rPr>
                <w:rFonts w:ascii="Times New Roman"/>
                <w:b w:val="false"/>
                <w:i w:val="false"/>
                <w:color w:val="000000"/>
                <w:sz w:val="20"/>
              </w:rPr>
              <w:t>
</w:t>
            </w:r>
            <w:r>
              <w:rPr>
                <w:rFonts w:ascii="Times New Roman"/>
                <w:b w:val="false"/>
                <w:i w:val="false"/>
                <w:color w:val="000000"/>
                <w:sz w:val="20"/>
              </w:rPr>
              <w:t>2.UE4 use determiners a, an, the, some, any, this, these, that, those to identify things</w:t>
            </w:r>
            <w:r>
              <w:br/>
            </w:r>
            <w:r>
              <w:rPr>
                <w:rFonts w:ascii="Times New Roman"/>
                <w:b w:val="false"/>
                <w:i w:val="false"/>
                <w:color w:val="000000"/>
                <w:sz w:val="20"/>
              </w:rPr>
              <w:t>
</w:t>
            </w:r>
            <w:r>
              <w:rPr>
                <w:rFonts w:ascii="Times New Roman"/>
                <w:b w:val="false"/>
                <w:i w:val="false"/>
                <w:color w:val="000000"/>
                <w:sz w:val="20"/>
              </w:rPr>
              <w:t>2.UE13 use can to talk about ability and to make requests and offers; use can / can’t to talk about permission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 3</w:t>
            </w:r>
          </w:p>
        </w:tc>
      </w:tr>
      <w:tr>
        <w:trPr>
          <w:trHeight w:val="30" w:hRule="atLeast"/>
        </w:trPr>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Health and body</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Our body</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2.L1 understand a range of short basic supported classroom instructions</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2.R1 read and spell out words for others</w:t>
            </w:r>
            <w:r>
              <w:br/>
            </w:r>
            <w:r>
              <w:rPr>
                <w:rFonts w:ascii="Times New Roman"/>
                <w:b w:val="false"/>
                <w:i w:val="false"/>
                <w:color w:val="000000"/>
                <w:sz w:val="20"/>
              </w:rPr>
              <w:t>
</w:t>
            </w:r>
            <w:r>
              <w:rPr>
                <w:rFonts w:ascii="Times New Roman"/>
                <w:b w:val="false"/>
                <w:i w:val="false"/>
                <w:color w:val="000000"/>
                <w:sz w:val="20"/>
              </w:rPr>
              <w:t>2.UE6 use demonstrative pronouns this, these, that, those to make and respond to requests for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Let’s measure</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2.L1 understand a range of short basic supported classroom instructions</w:t>
            </w:r>
            <w:r>
              <w:br/>
            </w:r>
            <w:r>
              <w:rPr>
                <w:rFonts w:ascii="Times New Roman"/>
                <w:b w:val="false"/>
                <w:i w:val="false"/>
                <w:color w:val="000000"/>
                <w:sz w:val="20"/>
              </w:rPr>
              <w:t>
</w:t>
            </w:r>
            <w:r>
              <w:rPr>
                <w:rFonts w:ascii="Times New Roman"/>
                <w:b w:val="false"/>
                <w:i w:val="false"/>
                <w:color w:val="000000"/>
                <w:sz w:val="20"/>
              </w:rPr>
              <w:t>2.L4 recognise with support short basic questions relating to features such as colour and number</w:t>
            </w:r>
            <w:r>
              <w:br/>
            </w:r>
            <w:r>
              <w:rPr>
                <w:rFonts w:ascii="Times New Roman"/>
                <w:b w:val="false"/>
                <w:i w:val="false"/>
                <w:color w:val="000000"/>
                <w:sz w:val="20"/>
              </w:rPr>
              <w:t>
</w:t>
            </w:r>
            <w:r>
              <w:rPr>
                <w:rFonts w:ascii="Times New Roman"/>
                <w:b w:val="false"/>
                <w:i w:val="false"/>
                <w:color w:val="000000"/>
                <w:sz w:val="20"/>
              </w:rPr>
              <w:t>2.UE2 use cardinal numbers 1 -50 to count</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Hats and Bats</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2.L4 recognise with support short basic questions relating to features such as colour and number</w:t>
            </w:r>
            <w:r>
              <w:br/>
            </w:r>
            <w:r>
              <w:rPr>
                <w:rFonts w:ascii="Times New Roman"/>
                <w:b w:val="false"/>
                <w:i w:val="false"/>
                <w:color w:val="000000"/>
                <w:sz w:val="20"/>
              </w:rPr>
              <w:t>
</w:t>
            </w:r>
            <w:r>
              <w:rPr>
                <w:rFonts w:ascii="Times New Roman"/>
                <w:b w:val="false"/>
                <w:i w:val="false"/>
                <w:color w:val="000000"/>
                <w:sz w:val="20"/>
              </w:rPr>
              <w:t>2.S8 give simple instructions for others to follow</w:t>
            </w:r>
            <w:r>
              <w:br/>
            </w:r>
            <w:r>
              <w:rPr>
                <w:rFonts w:ascii="Times New Roman"/>
                <w:b w:val="false"/>
                <w:i w:val="false"/>
                <w:color w:val="000000"/>
                <w:sz w:val="20"/>
              </w:rPr>
              <w:t>
</w:t>
            </w:r>
            <w:r>
              <w:rPr>
                <w:rFonts w:ascii="Times New Roman"/>
                <w:b w:val="false"/>
                <w:i w:val="false"/>
                <w:color w:val="000000"/>
                <w:sz w:val="20"/>
              </w:rPr>
              <w:t>2.R1 read and spell out words for others</w:t>
            </w:r>
            <w:r>
              <w:br/>
            </w:r>
            <w:r>
              <w:rPr>
                <w:rFonts w:ascii="Times New Roman"/>
                <w:b w:val="false"/>
                <w:i w:val="false"/>
                <w:color w:val="000000"/>
                <w:sz w:val="20"/>
              </w:rPr>
              <w:t>
</w:t>
            </w:r>
            <w:r>
              <w:rPr>
                <w:rFonts w:ascii="Times New Roman"/>
                <w:b w:val="false"/>
                <w:i w:val="false"/>
                <w:color w:val="000000"/>
                <w:sz w:val="20"/>
              </w:rPr>
              <w:t>2.R4 begin to use with support a simple picture dictionary</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Altogether Now</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2.L3 understand the main points of short, slow and carefully articulated talk on routine and familiar topics features such as colour and number</w:t>
            </w:r>
            <w:r>
              <w:br/>
            </w:r>
            <w:r>
              <w:rPr>
                <w:rFonts w:ascii="Times New Roman"/>
                <w:b w:val="false"/>
                <w:i w:val="false"/>
                <w:color w:val="000000"/>
                <w:sz w:val="20"/>
              </w:rPr>
              <w:t>
</w:t>
            </w:r>
            <w:r>
              <w:rPr>
                <w:rFonts w:ascii="Times New Roman"/>
                <w:b w:val="false"/>
                <w:i w:val="false"/>
                <w:color w:val="000000"/>
                <w:sz w:val="20"/>
              </w:rPr>
              <w:t>2.L5 identify missing phonemes in incomplete words</w:t>
            </w:r>
            <w:r>
              <w:br/>
            </w:r>
            <w:r>
              <w:rPr>
                <w:rFonts w:ascii="Times New Roman"/>
                <w:b w:val="false"/>
                <w:i w:val="false"/>
                <w:color w:val="000000"/>
                <w:sz w:val="20"/>
              </w:rPr>
              <w:t>
</w:t>
            </w:r>
            <w:r>
              <w:rPr>
                <w:rFonts w:ascii="Times New Roman"/>
                <w:b w:val="false"/>
                <w:i w:val="false"/>
                <w:color w:val="000000"/>
                <w:sz w:val="20"/>
              </w:rPr>
              <w:t>2.S4 respond to basic supported questions giving personal and factual information</w:t>
            </w:r>
            <w:r>
              <w:br/>
            </w:r>
            <w:r>
              <w:rPr>
                <w:rFonts w:ascii="Times New Roman"/>
                <w:b w:val="false"/>
                <w:i w:val="false"/>
                <w:color w:val="000000"/>
                <w:sz w:val="20"/>
              </w:rPr>
              <w:t>
</w:t>
            </w:r>
            <w:r>
              <w:rPr>
                <w:rFonts w:ascii="Times New Roman"/>
                <w:b w:val="false"/>
                <w:i w:val="false"/>
                <w:color w:val="000000"/>
                <w:sz w:val="20"/>
              </w:rPr>
              <w:t>2.R3 read and follow with considerable support simple, words, phrases and sentences on familiar and general topics and familiar instructions for classroom activities</w:t>
            </w:r>
            <w:r>
              <w:br/>
            </w:r>
            <w:r>
              <w:rPr>
                <w:rFonts w:ascii="Times New Roman"/>
                <w:b w:val="false"/>
                <w:i w:val="false"/>
                <w:color w:val="000000"/>
                <w:sz w:val="20"/>
              </w:rPr>
              <w:t>
</w:t>
            </w:r>
            <w:r>
              <w:rPr>
                <w:rFonts w:ascii="Times New Roman"/>
                <w:b w:val="false"/>
                <w:i w:val="false"/>
                <w:color w:val="000000"/>
                <w:sz w:val="20"/>
              </w:rPr>
              <w:t>2.W3 write short phrases to identify people, places and objects</w:t>
            </w:r>
            <w:r>
              <w:br/>
            </w:r>
            <w:r>
              <w:rPr>
                <w:rFonts w:ascii="Times New Roman"/>
                <w:b w:val="false"/>
                <w:i w:val="false"/>
                <w:color w:val="000000"/>
                <w:sz w:val="20"/>
              </w:rPr>
              <w:t>
</w:t>
            </w:r>
            <w:r>
              <w:rPr>
                <w:rFonts w:ascii="Times New Roman"/>
                <w:b w:val="false"/>
                <w:i w:val="false"/>
                <w:color w:val="000000"/>
                <w:sz w:val="20"/>
              </w:rPr>
              <w:t>2.UE13 use can to talk about ability and to make requests and offers; use can / can’t to talk about permission</w:t>
            </w:r>
          </w:p>
        </w:tc>
      </w:tr>
      <w:tr>
        <w:trPr>
          <w:trHeight w:val="30" w:hRule="atLeast"/>
        </w:trPr>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Traditions and customs</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Special Days</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2.L1 understand a range of short basic supported classroom instructions</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2.S4 respond to basic supported questions giving personal and factual information</w:t>
            </w:r>
            <w:r>
              <w:br/>
            </w:r>
            <w:r>
              <w:rPr>
                <w:rFonts w:ascii="Times New Roman"/>
                <w:b w:val="false"/>
                <w:i w:val="false"/>
                <w:color w:val="000000"/>
                <w:sz w:val="20"/>
              </w:rPr>
              <w:t>
</w:t>
            </w:r>
            <w:r>
              <w:rPr>
                <w:rFonts w:ascii="Times New Roman"/>
                <w:b w:val="false"/>
                <w:i w:val="false"/>
                <w:color w:val="000000"/>
                <w:sz w:val="20"/>
              </w:rPr>
              <w:t>2.UE8 use simple imperative forms [positive and negative] for basic commands and instructions</w:t>
            </w:r>
            <w:r>
              <w:br/>
            </w:r>
            <w:r>
              <w:rPr>
                <w:rFonts w:ascii="Times New Roman"/>
                <w:b w:val="false"/>
                <w:i w:val="false"/>
                <w:color w:val="000000"/>
                <w:sz w:val="20"/>
              </w:rPr>
              <w:t>
</w:t>
            </w:r>
            <w:r>
              <w:rPr>
                <w:rFonts w:ascii="Times New Roman"/>
                <w:b w:val="false"/>
                <w:i w:val="false"/>
                <w:color w:val="000000"/>
                <w:sz w:val="20"/>
              </w:rPr>
              <w:t>2.UE9 use common present simple forms [positive, negative, question] and contractions to talk about what you want and like and habits and facts</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Home cooking</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2.L9 recognise the spoken form of familiar words and expressions</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2.S4 respond to basic supported questions giving personal and factual information</w:t>
            </w:r>
            <w:r>
              <w:br/>
            </w:r>
            <w:r>
              <w:rPr>
                <w:rFonts w:ascii="Times New Roman"/>
                <w:b w:val="false"/>
                <w:i w:val="false"/>
                <w:color w:val="000000"/>
                <w:sz w:val="20"/>
              </w:rPr>
              <w:t>
</w:t>
            </w:r>
            <w:r>
              <w:rPr>
                <w:rFonts w:ascii="Times New Roman"/>
                <w:b w:val="false"/>
                <w:i w:val="false"/>
                <w:color w:val="000000"/>
                <w:sz w:val="20"/>
              </w:rPr>
              <w:t>2.R1 read and spell out words for others</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What’s it for?</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2.L3 understand the main points of short, slow and carefully articulated talk on routine and familiar topics features such as colour and number</w:t>
            </w:r>
            <w:r>
              <w:br/>
            </w:r>
            <w:r>
              <w:rPr>
                <w:rFonts w:ascii="Times New Roman"/>
                <w:b w:val="false"/>
                <w:i w:val="false"/>
                <w:color w:val="000000"/>
                <w:sz w:val="20"/>
              </w:rPr>
              <w:t>
</w:t>
            </w:r>
            <w:r>
              <w:rPr>
                <w:rFonts w:ascii="Times New Roman"/>
                <w:b w:val="false"/>
                <w:i w:val="false"/>
                <w:color w:val="000000"/>
                <w:sz w:val="20"/>
              </w:rPr>
              <w:t>2.S4 respond to basic supported questions giving personal and factual information</w:t>
            </w:r>
            <w:r>
              <w:br/>
            </w:r>
            <w:r>
              <w:rPr>
                <w:rFonts w:ascii="Times New Roman"/>
                <w:b w:val="false"/>
                <w:i w:val="false"/>
                <w:color w:val="000000"/>
                <w:sz w:val="20"/>
              </w:rPr>
              <w:t>
</w:t>
            </w:r>
            <w:r>
              <w:rPr>
                <w:rFonts w:ascii="Times New Roman"/>
                <w:b w:val="false"/>
                <w:i w:val="false"/>
                <w:color w:val="000000"/>
                <w:sz w:val="20"/>
              </w:rPr>
              <w:t>2.W7 spell some familiar high-frequency words accurately during guided writing activities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 4</w:t>
            </w:r>
          </w:p>
        </w:tc>
      </w:tr>
      <w:tr>
        <w:trPr>
          <w:trHeight w:val="30" w:hRule="atLeast"/>
        </w:trPr>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natural environment</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weather</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2.L1 understand a range of short basic supported classroom instructions</w:t>
            </w:r>
            <w:r>
              <w:br/>
            </w:r>
            <w:r>
              <w:rPr>
                <w:rFonts w:ascii="Times New Roman"/>
                <w:b w:val="false"/>
                <w:i w:val="false"/>
                <w:color w:val="000000"/>
                <w:sz w:val="20"/>
              </w:rPr>
              <w:t>
</w:t>
            </w:r>
            <w:r>
              <w:rPr>
                <w:rFonts w:ascii="Times New Roman"/>
                <w:b w:val="false"/>
                <w:i w:val="false"/>
                <w:color w:val="000000"/>
                <w:sz w:val="20"/>
              </w:rPr>
              <w:t>2.L3 understand the main points of short, slow and carefully articulated talk on routine and familiar topics features such as colour and number</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2.UE3 use common adjectives in descriptions and to talk about simple feelings</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Changing seasons</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2.L4 recognise with support short basic questions relating to features such as colour and number</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2.R3 read and follow with considerable support simple, words, phrases and sentences on familiar and general topics and familiar instructions for classroom activities</w:t>
            </w:r>
            <w:r>
              <w:br/>
            </w:r>
            <w:r>
              <w:rPr>
                <w:rFonts w:ascii="Times New Roman"/>
                <w:b w:val="false"/>
                <w:i w:val="false"/>
                <w:color w:val="000000"/>
                <w:sz w:val="20"/>
              </w:rPr>
              <w:t>
</w:t>
            </w:r>
            <w:r>
              <w:rPr>
                <w:rFonts w:ascii="Times New Roman"/>
                <w:b w:val="false"/>
                <w:i w:val="false"/>
                <w:color w:val="000000"/>
                <w:sz w:val="20"/>
              </w:rPr>
              <w:t>2.UE9 use common present simple forms [positive, negative, question] and contractions to talk about what you want and like and habits and facts</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What can animals do?</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2.L4 recognise with support short basic questions relating to features such as colour and number</w:t>
            </w:r>
            <w:r>
              <w:br/>
            </w:r>
            <w:r>
              <w:rPr>
                <w:rFonts w:ascii="Times New Roman"/>
                <w:b w:val="false"/>
                <w:i w:val="false"/>
                <w:color w:val="000000"/>
                <w:sz w:val="20"/>
              </w:rPr>
              <w:t>
</w:t>
            </w:r>
            <w:r>
              <w:rPr>
                <w:rFonts w:ascii="Times New Roman"/>
                <w:b w:val="false"/>
                <w:i w:val="false"/>
                <w:color w:val="000000"/>
                <w:sz w:val="20"/>
              </w:rPr>
              <w:t>2.UE10 use common present continuous forms [positive, negative, question]</w:t>
            </w:r>
            <w:r>
              <w:br/>
            </w:r>
            <w:r>
              <w:rPr>
                <w:rFonts w:ascii="Times New Roman"/>
                <w:b w:val="false"/>
                <w:i w:val="false"/>
                <w:color w:val="000000"/>
                <w:sz w:val="20"/>
              </w:rPr>
              <w:t>
</w:t>
            </w:r>
            <w:r>
              <w:rPr>
                <w:rFonts w:ascii="Times New Roman"/>
                <w:b w:val="false"/>
                <w:i w:val="false"/>
                <w:color w:val="000000"/>
                <w:sz w:val="20"/>
              </w:rPr>
              <w:t>2.UE13 use can to talk about ability and to make requests and offers; use can / can’t to talk about permission</w:t>
            </w:r>
            <w:r>
              <w:br/>
            </w:r>
            <w:r>
              <w:rPr>
                <w:rFonts w:ascii="Times New Roman"/>
                <w:b w:val="false"/>
                <w:i w:val="false"/>
                <w:color w:val="000000"/>
                <w:sz w:val="20"/>
              </w:rPr>
              <w:t>
</w:t>
            </w:r>
            <w:r>
              <w:rPr>
                <w:rFonts w:ascii="Times New Roman"/>
                <w:b w:val="false"/>
                <w:i w:val="false"/>
                <w:color w:val="000000"/>
                <w:sz w:val="20"/>
              </w:rPr>
              <w:t>2.UE17 use me, too to give short answers</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Sea Adventures</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2.L1 understand a range of short basic supported classroom instructions</w:t>
            </w:r>
            <w:r>
              <w:br/>
            </w:r>
            <w:r>
              <w:rPr>
                <w:rFonts w:ascii="Times New Roman"/>
                <w:b w:val="false"/>
                <w:i w:val="false"/>
                <w:color w:val="000000"/>
                <w:sz w:val="20"/>
              </w:rPr>
              <w:t>
</w:t>
            </w:r>
            <w:r>
              <w:rPr>
                <w:rFonts w:ascii="Times New Roman"/>
                <w:b w:val="false"/>
                <w:i w:val="false"/>
                <w:color w:val="000000"/>
                <w:sz w:val="20"/>
              </w:rPr>
              <w:t>2.L3 understand the main points of short, slow and carefully articulated talk on routine and familiar topics features such as colour and number</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2.R1 read and spell out words for others</w:t>
            </w:r>
            <w:r>
              <w:br/>
            </w:r>
            <w:r>
              <w:rPr>
                <w:rFonts w:ascii="Times New Roman"/>
                <w:b w:val="false"/>
                <w:i w:val="false"/>
                <w:color w:val="000000"/>
                <w:sz w:val="20"/>
              </w:rPr>
              <w:t>
</w:t>
            </w:r>
            <w:r>
              <w:rPr>
                <w:rFonts w:ascii="Times New Roman"/>
                <w:b w:val="false"/>
                <w:i w:val="false"/>
                <w:color w:val="000000"/>
                <w:sz w:val="20"/>
              </w:rPr>
              <w:t>2.W5 write letters and familiar high frequency words when read aloud or spelt out for learners</w:t>
            </w:r>
          </w:p>
        </w:tc>
      </w:tr>
      <w:tr>
        <w:trPr>
          <w:trHeight w:val="30" w:hRule="atLeast"/>
        </w:trPr>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Travel</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to B</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2.S1 make basic statements related to personal information, people and objects on familiar topics and classroom routines</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2.R3 read and follow with considerable support simple, words, phrases and sentences on familiar and general topics and familiar instructions for classroom activities</w:t>
            </w:r>
            <w:r>
              <w:br/>
            </w:r>
            <w:r>
              <w:rPr>
                <w:rFonts w:ascii="Times New Roman"/>
                <w:b w:val="false"/>
                <w:i w:val="false"/>
                <w:color w:val="000000"/>
                <w:sz w:val="20"/>
              </w:rPr>
              <w:t>
</w:t>
            </w:r>
            <w:r>
              <w:rPr>
                <w:rFonts w:ascii="Times New Roman"/>
                <w:b w:val="false"/>
                <w:i w:val="false"/>
                <w:color w:val="000000"/>
                <w:sz w:val="20"/>
              </w:rPr>
              <w:t>2.UE9 use common present simple forms [positive, negative, question] and contractions to talk about what you want and like and habits and facts</w:t>
            </w:r>
            <w:r>
              <w:br/>
            </w:r>
            <w:r>
              <w:rPr>
                <w:rFonts w:ascii="Times New Roman"/>
                <w:b w:val="false"/>
                <w:i w:val="false"/>
                <w:color w:val="000000"/>
                <w:sz w:val="20"/>
              </w:rPr>
              <w:t>
</w:t>
            </w:r>
            <w:r>
              <w:rPr>
                <w:rFonts w:ascii="Times New Roman"/>
                <w:b w:val="false"/>
                <w:i w:val="false"/>
                <w:color w:val="000000"/>
                <w:sz w:val="20"/>
              </w:rPr>
              <w:t xml:space="preserve">2.UE14 use basic prepositions of location and position: at, behind, between, in, in front of, near, next to, on, to to describe where people and things are; use prepositions of time: on, in, at to talk about days and times </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Types of vehicle</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2.L1 understand a range of short basic supported classroom instructions</w:t>
            </w:r>
            <w:r>
              <w:br/>
            </w:r>
            <w:r>
              <w:rPr>
                <w:rFonts w:ascii="Times New Roman"/>
                <w:b w:val="false"/>
                <w:i w:val="false"/>
                <w:color w:val="000000"/>
                <w:sz w:val="20"/>
              </w:rPr>
              <w:t>
</w:t>
            </w:r>
            <w:r>
              <w:rPr>
                <w:rFonts w:ascii="Times New Roman"/>
                <w:b w:val="false"/>
                <w:i w:val="false"/>
                <w:color w:val="000000"/>
                <w:sz w:val="20"/>
              </w:rPr>
              <w:t>2.S4 respond to basic supported questions giving personal and factual information</w:t>
            </w:r>
            <w:r>
              <w:br/>
            </w:r>
            <w:r>
              <w:rPr>
                <w:rFonts w:ascii="Times New Roman"/>
                <w:b w:val="false"/>
                <w:i w:val="false"/>
                <w:color w:val="000000"/>
                <w:sz w:val="20"/>
              </w:rPr>
              <w:t>
</w:t>
            </w:r>
            <w:r>
              <w:rPr>
                <w:rFonts w:ascii="Times New Roman"/>
                <w:b w:val="false"/>
                <w:i w:val="false"/>
                <w:color w:val="000000"/>
                <w:sz w:val="20"/>
              </w:rPr>
              <w:t>2.R3 read and follow with considerable support simple, words, phrases and sentences on familiar and general topics and familiar instructions for classroom activities</w:t>
            </w:r>
            <w:r>
              <w:br/>
            </w:r>
            <w:r>
              <w:rPr>
                <w:rFonts w:ascii="Times New Roman"/>
                <w:b w:val="false"/>
                <w:i w:val="false"/>
                <w:color w:val="000000"/>
                <w:sz w:val="20"/>
              </w:rPr>
              <w:t>
</w:t>
            </w:r>
            <w:r>
              <w:rPr>
                <w:rFonts w:ascii="Times New Roman"/>
                <w:b w:val="false"/>
                <w:i w:val="false"/>
                <w:color w:val="000000"/>
                <w:sz w:val="20"/>
              </w:rPr>
              <w:t>2.UE13 use can to talk about ability and to make requests and offers; use can / can’t to talk about permission</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Numbers and shapes</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2.L1 understand a range of short basic supported classroom instructions</w:t>
            </w:r>
            <w:r>
              <w:br/>
            </w:r>
            <w:r>
              <w:rPr>
                <w:rFonts w:ascii="Times New Roman"/>
                <w:b w:val="false"/>
                <w:i w:val="false"/>
                <w:color w:val="000000"/>
                <w:sz w:val="20"/>
              </w:rPr>
              <w:t>
</w:t>
            </w:r>
            <w:r>
              <w:rPr>
                <w:rFonts w:ascii="Times New Roman"/>
                <w:b w:val="false"/>
                <w:i w:val="false"/>
                <w:color w:val="000000"/>
                <w:sz w:val="20"/>
              </w:rPr>
              <w:t>2.S1 make basic statements related to personal information, people and objects on familiar topics and classroom routines</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 plane</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2.L1 understand a range of short basic supported classroom instructions</w:t>
            </w:r>
            <w:r>
              <w:br/>
            </w:r>
            <w:r>
              <w:rPr>
                <w:rFonts w:ascii="Times New Roman"/>
                <w:b w:val="false"/>
                <w:i w:val="false"/>
                <w:color w:val="000000"/>
                <w:sz w:val="20"/>
              </w:rPr>
              <w:t>
</w:t>
            </w:r>
            <w:r>
              <w:rPr>
                <w:rFonts w:ascii="Times New Roman"/>
                <w:b w:val="false"/>
                <w:i w:val="false"/>
                <w:color w:val="000000"/>
                <w:sz w:val="20"/>
              </w:rPr>
              <w:t>2.S3 use a limited range of basic words, phrases and short sentences to describe objects, activities and classroom routines</w:t>
            </w:r>
            <w:r>
              <w:br/>
            </w:r>
            <w:r>
              <w:rPr>
                <w:rFonts w:ascii="Times New Roman"/>
                <w:b w:val="false"/>
                <w:i w:val="false"/>
                <w:color w:val="000000"/>
                <w:sz w:val="20"/>
              </w:rPr>
              <w:t>
</w:t>
            </w:r>
            <w:r>
              <w:rPr>
                <w:rFonts w:ascii="Times New Roman"/>
                <w:b w:val="false"/>
                <w:i w:val="false"/>
                <w:color w:val="000000"/>
                <w:sz w:val="20"/>
              </w:rPr>
              <w:t>2.UE11 use have got + noun to describe and ask about possessions</w:t>
            </w:r>
            <w:r>
              <w:br/>
            </w:r>
            <w:r>
              <w:rPr>
                <w:rFonts w:ascii="Times New Roman"/>
                <w:b w:val="false"/>
                <w:i w:val="false"/>
                <w:color w:val="000000"/>
                <w:sz w:val="20"/>
              </w:rPr>
              <w:t>
</w:t>
            </w:r>
            <w:r>
              <w:rPr>
                <w:rFonts w:ascii="Times New Roman"/>
                <w:b w:val="false"/>
                <w:i w:val="false"/>
                <w:color w:val="000000"/>
                <w:sz w:val="20"/>
              </w:rPr>
              <w:t>use how many are there? question form</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Bike Story</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2.L3 understand the main points of short, slow and carefully articulated talk on routine and familiar topics features such as colour and number</w:t>
            </w:r>
            <w:r>
              <w:br/>
            </w:r>
            <w:r>
              <w:rPr>
                <w:rFonts w:ascii="Times New Roman"/>
                <w:b w:val="false"/>
                <w:i w:val="false"/>
                <w:color w:val="000000"/>
                <w:sz w:val="20"/>
              </w:rPr>
              <w:t>
</w:t>
            </w:r>
            <w:r>
              <w:rPr>
                <w:rFonts w:ascii="Times New Roman"/>
                <w:b w:val="false"/>
                <w:i w:val="false"/>
                <w:color w:val="000000"/>
                <w:sz w:val="20"/>
              </w:rPr>
              <w:t>2.S1 make basic statements related to personal information, people and objects on familiar topics and classroom routines</w:t>
            </w:r>
            <w:r>
              <w:br/>
            </w:r>
            <w:r>
              <w:rPr>
                <w:rFonts w:ascii="Times New Roman"/>
                <w:b w:val="false"/>
                <w:i w:val="false"/>
                <w:color w:val="000000"/>
                <w:sz w:val="20"/>
              </w:rPr>
              <w:t>
</w:t>
            </w:r>
            <w:r>
              <w:rPr>
                <w:rFonts w:ascii="Times New Roman"/>
                <w:b w:val="false"/>
                <w:i w:val="false"/>
                <w:color w:val="000000"/>
                <w:sz w:val="20"/>
              </w:rPr>
              <w:t>2.UE10 use common present continuous forms [positive, negative, question]</w:t>
            </w:r>
          </w:p>
        </w:tc>
      </w:tr>
    </w:tbl>
    <w:p>
      <w:pPr>
        <w:spacing w:after="0"/>
        <w:ind w:left="0"/>
        <w:jc w:val="both"/>
      </w:pPr>
      <w:r>
        <w:rPr>
          <w:rFonts w:ascii="Times New Roman"/>
          <w:b w:val="false"/>
          <w:i w:val="false"/>
          <w:color w:val="000000"/>
          <w:sz w:val="28"/>
        </w:rPr>
        <w:t>      3) Grade 3</w:t>
      </w:r>
    </w:p>
    <w:bookmarkStart w:name="z78" w:id="26"/>
    <w:p>
      <w:pPr>
        <w:spacing w:after="0"/>
        <w:ind w:left="0"/>
        <w:jc w:val="both"/>
      </w:pPr>
      <w:r>
        <w:rPr>
          <w:rFonts w:ascii="Times New Roman"/>
          <w:b w:val="false"/>
          <w:i w:val="false"/>
          <w:color w:val="000000"/>
          <w:sz w:val="28"/>
        </w:rPr>
        <w:t>
table 11</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0"/>
        <w:gridCol w:w="1891"/>
        <w:gridCol w:w="9519"/>
      </w:tblGrid>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Cross curricular units</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Topics</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Learning objectives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 1</w:t>
            </w:r>
          </w:p>
        </w:tc>
      </w:tr>
      <w:tr>
        <w:trPr>
          <w:trHeight w:val="30" w:hRule="atLeast"/>
        </w:trPr>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Animals</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Animal types</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3.L5 distinguish between phonemically distinct words</w:t>
            </w:r>
            <w:r>
              <w:br/>
            </w:r>
            <w:r>
              <w:rPr>
                <w:rFonts w:ascii="Times New Roman"/>
                <w:b w:val="false"/>
                <w:i w:val="false"/>
                <w:color w:val="000000"/>
                <w:sz w:val="20"/>
              </w:rPr>
              <w:t>
</w:t>
            </w:r>
            <w:r>
              <w:rPr>
                <w:rFonts w:ascii="Times New Roman"/>
                <w:b w:val="false"/>
                <w:i w:val="false"/>
                <w:color w:val="000000"/>
                <w:sz w:val="20"/>
              </w:rPr>
              <w:t>3.S1 make basic statements which provide personal information on a limited range of general topics</w:t>
            </w:r>
            <w:r>
              <w:br/>
            </w:r>
            <w:r>
              <w:rPr>
                <w:rFonts w:ascii="Times New Roman"/>
                <w:b w:val="false"/>
                <w:i w:val="false"/>
                <w:color w:val="000000"/>
                <w:sz w:val="20"/>
              </w:rPr>
              <w:t>
</w:t>
            </w:r>
            <w:r>
              <w:rPr>
                <w:rFonts w:ascii="Times New Roman"/>
                <w:b w:val="false"/>
                <w:i w:val="false"/>
                <w:color w:val="000000"/>
                <w:sz w:val="20"/>
              </w:rPr>
              <w:t>3.UE5 use interrogative pronouns including: which, what, where, whose, how many, what kind of … on a limited range of familiar topics</w:t>
            </w:r>
            <w:r>
              <w:br/>
            </w:r>
            <w:r>
              <w:rPr>
                <w:rFonts w:ascii="Times New Roman"/>
                <w:b w:val="false"/>
                <w:i w:val="false"/>
                <w:color w:val="000000"/>
                <w:sz w:val="20"/>
              </w:rPr>
              <w:t>
</w:t>
            </w:r>
            <w:r>
              <w:rPr>
                <w:rFonts w:ascii="Times New Roman"/>
                <w:b w:val="false"/>
                <w:i w:val="false"/>
                <w:color w:val="000000"/>
                <w:sz w:val="20"/>
              </w:rPr>
              <w:t>3.UE9 use common present simple forms [positive, negative, question] and contractions to talk about what you want and like,habits and facts, simple future timetabled events</w:t>
            </w:r>
            <w:r>
              <w:br/>
            </w:r>
            <w:r>
              <w:rPr>
                <w:rFonts w:ascii="Times New Roman"/>
                <w:b w:val="false"/>
                <w:i w:val="false"/>
                <w:color w:val="000000"/>
                <w:sz w:val="20"/>
              </w:rPr>
              <w:t>
</w:t>
            </w:r>
            <w:r>
              <w:rPr>
                <w:rFonts w:ascii="Times New Roman"/>
                <w:b w:val="false"/>
                <w:i w:val="false"/>
                <w:color w:val="000000"/>
                <w:sz w:val="20"/>
              </w:rPr>
              <w:t>3.UE14 use prepositions of location and position: at, behind, between, in, in front of, near, next to, on, under, above to describe where people and things are use prepositions of time: on, in, at to talk about days and times and no preposition next / last week</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Body parts</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3.L6 understand some specific information and detail of short, supported information or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3.S1 make basic statements which provide personal information on a limited range of general topics</w:t>
            </w:r>
            <w:r>
              <w:br/>
            </w:r>
            <w:r>
              <w:rPr>
                <w:rFonts w:ascii="Times New Roman"/>
                <w:b w:val="false"/>
                <w:i w:val="false"/>
                <w:color w:val="000000"/>
                <w:sz w:val="20"/>
              </w:rPr>
              <w:t>
</w:t>
            </w:r>
            <w:r>
              <w:rPr>
                <w:rFonts w:ascii="Times New Roman"/>
                <w:b w:val="false"/>
                <w:i w:val="false"/>
                <w:color w:val="000000"/>
                <w:sz w:val="20"/>
              </w:rPr>
              <w:t>3.S3 give short, basic description of people and objects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3.R1 recognise, identify and sound with support a limited range of familiar words in simple sentences</w:t>
            </w:r>
            <w:r>
              <w:br/>
            </w:r>
            <w:r>
              <w:rPr>
                <w:rFonts w:ascii="Times New Roman"/>
                <w:b w:val="false"/>
                <w:i w:val="false"/>
                <w:color w:val="000000"/>
                <w:sz w:val="20"/>
              </w:rPr>
              <w:t>
</w:t>
            </w:r>
            <w:r>
              <w:rPr>
                <w:rFonts w:ascii="Times New Roman"/>
                <w:b w:val="false"/>
                <w:i w:val="false"/>
                <w:color w:val="000000"/>
                <w:sz w:val="20"/>
              </w:rPr>
              <w:t>3.R5 understand the main points of short simple texts on a limited range of familiar general and some curricular topics by using contextual clues</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Animal Song and Dance</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3.L2 understand a limited range of short supported questions which ask for personal information</w:t>
            </w:r>
            <w:r>
              <w:br/>
            </w:r>
            <w:r>
              <w:rPr>
                <w:rFonts w:ascii="Times New Roman"/>
                <w:b w:val="false"/>
                <w:i w:val="false"/>
                <w:color w:val="000000"/>
                <w:sz w:val="20"/>
              </w:rPr>
              <w:t>
</w:t>
            </w:r>
            <w:r>
              <w:rPr>
                <w:rFonts w:ascii="Times New Roman"/>
                <w:b w:val="false"/>
                <w:i w:val="false"/>
                <w:color w:val="000000"/>
                <w:sz w:val="20"/>
              </w:rPr>
              <w:t>3.L9 recognise short basic words that are spelt out</w:t>
            </w:r>
            <w:r>
              <w:br/>
            </w:r>
            <w:r>
              <w:rPr>
                <w:rFonts w:ascii="Times New Roman"/>
                <w:b w:val="false"/>
                <w:i w:val="false"/>
                <w:color w:val="000000"/>
                <w:sz w:val="20"/>
              </w:rPr>
              <w:t>
</w:t>
            </w:r>
            <w:r>
              <w:rPr>
                <w:rFonts w:ascii="Times New Roman"/>
                <w:b w:val="false"/>
                <w:i w:val="false"/>
                <w:color w:val="000000"/>
                <w:sz w:val="20"/>
              </w:rPr>
              <w:t>3. W1 plan, write and check short sentences with considerable support on a limited range of personal, general and some curricular topics</w:t>
            </w:r>
            <w:r>
              <w:br/>
            </w:r>
            <w:r>
              <w:rPr>
                <w:rFonts w:ascii="Times New Roman"/>
                <w:b w:val="false"/>
                <w:i w:val="false"/>
                <w:color w:val="000000"/>
                <w:sz w:val="20"/>
              </w:rPr>
              <w:t>
</w:t>
            </w:r>
            <w:r>
              <w:rPr>
                <w:rFonts w:ascii="Times New Roman"/>
                <w:b w:val="false"/>
                <w:i w:val="false"/>
                <w:color w:val="000000"/>
                <w:sz w:val="20"/>
              </w:rPr>
              <w:t>3.UE4 use determiners a, an, the, some, any, this, these, that, those to refer to things on a limited range general and some curricular topics</w:t>
            </w:r>
            <w:r>
              <w:br/>
            </w:r>
            <w:r>
              <w:rPr>
                <w:rFonts w:ascii="Times New Roman"/>
                <w:b w:val="false"/>
                <w:i w:val="false"/>
                <w:color w:val="000000"/>
                <w:sz w:val="20"/>
              </w:rPr>
              <w:t>
</w:t>
            </w:r>
            <w:r>
              <w:rPr>
                <w:rFonts w:ascii="Times New Roman"/>
                <w:b w:val="false"/>
                <w:i w:val="false"/>
                <w:color w:val="000000"/>
                <w:sz w:val="20"/>
              </w:rPr>
              <w:t>3.UE10 use common present continuous forms, including short answers and contractions, to talk about what is happening now</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Craft project</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3.L1 understand short supported classroom instructions in an increasing range of classroom routines</w:t>
            </w:r>
            <w:r>
              <w:br/>
            </w:r>
            <w:r>
              <w:rPr>
                <w:rFonts w:ascii="Times New Roman"/>
                <w:b w:val="false"/>
                <w:i w:val="false"/>
                <w:color w:val="000000"/>
                <w:sz w:val="20"/>
              </w:rPr>
              <w:t>
</w:t>
            </w:r>
            <w:r>
              <w:rPr>
                <w:rFonts w:ascii="Times New Roman"/>
                <w:b w:val="false"/>
                <w:i w:val="false"/>
                <w:color w:val="000000"/>
                <w:sz w:val="20"/>
              </w:rPr>
              <w:t>3.L4 understand a limited range of short supported questions on general and some curricular</w:t>
            </w:r>
            <w:r>
              <w:br/>
            </w:r>
            <w:r>
              <w:rPr>
                <w:rFonts w:ascii="Times New Roman"/>
                <w:b w:val="false"/>
                <w:i w:val="false"/>
                <w:color w:val="000000"/>
                <w:sz w:val="20"/>
              </w:rPr>
              <w:t>
</w:t>
            </w:r>
            <w:r>
              <w:rPr>
                <w:rFonts w:ascii="Times New Roman"/>
                <w:b w:val="false"/>
                <w:i w:val="false"/>
                <w:color w:val="000000"/>
                <w:sz w:val="20"/>
              </w:rPr>
              <w:t>3.S2 ask questions to find out about present experiences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3.S3 give short, basic description of people and objects on a limited range of general and some</w:t>
            </w:r>
            <w:r>
              <w:br/>
            </w:r>
            <w:r>
              <w:rPr>
                <w:rFonts w:ascii="Times New Roman"/>
                <w:b w:val="false"/>
                <w:i w:val="false"/>
                <w:color w:val="000000"/>
                <w:sz w:val="20"/>
              </w:rPr>
              <w:t>
</w:t>
            </w:r>
            <w:r>
              <w:rPr>
                <w:rFonts w:ascii="Times New Roman"/>
                <w:b w:val="false"/>
                <w:i w:val="false"/>
                <w:color w:val="000000"/>
                <w:sz w:val="20"/>
              </w:rPr>
              <w:t>3.S6 take turns when speaking with others in a limited range of short, basic exchanges</w:t>
            </w:r>
            <w:r>
              <w:br/>
            </w:r>
            <w:r>
              <w:rPr>
                <w:rFonts w:ascii="Times New Roman"/>
                <w:b w:val="false"/>
                <w:i w:val="false"/>
                <w:color w:val="000000"/>
                <w:sz w:val="20"/>
              </w:rPr>
              <w:t>
</w:t>
            </w:r>
            <w:r>
              <w:rPr>
                <w:rFonts w:ascii="Times New Roman"/>
                <w:b w:val="false"/>
                <w:i w:val="false"/>
                <w:color w:val="000000"/>
                <w:sz w:val="20"/>
              </w:rPr>
              <w:t>3.S8 express basic likes and dislikes</w:t>
            </w:r>
            <w:r>
              <w:br/>
            </w:r>
            <w:r>
              <w:rPr>
                <w:rFonts w:ascii="Times New Roman"/>
                <w:b w:val="false"/>
                <w:i w:val="false"/>
                <w:color w:val="000000"/>
                <w:sz w:val="20"/>
              </w:rPr>
              <w:t>
</w:t>
            </w:r>
            <w:r>
              <w:rPr>
                <w:rFonts w:ascii="Times New Roman"/>
                <w:b w:val="false"/>
                <w:i w:val="false"/>
                <w:color w:val="000000"/>
                <w:sz w:val="20"/>
              </w:rPr>
              <w:t>3.R3 begin to read with rereading and usual support very short simple fiction and non-fiction texts on a limited range of general and curricular topics</w:t>
            </w:r>
            <w:r>
              <w:br/>
            </w:r>
            <w:r>
              <w:rPr>
                <w:rFonts w:ascii="Times New Roman"/>
                <w:b w:val="false"/>
                <w:i w:val="false"/>
                <w:color w:val="000000"/>
                <w:sz w:val="20"/>
              </w:rPr>
              <w:t>
</w:t>
            </w:r>
            <w:r>
              <w:rPr>
                <w:rFonts w:ascii="Times New Roman"/>
                <w:b w:val="false"/>
                <w:i w:val="false"/>
                <w:color w:val="000000"/>
                <w:sz w:val="20"/>
              </w:rPr>
              <w:t>3.UE8 use imperative forms [positive and negative] to give short instructions on limited range of familiar topics</w:t>
            </w:r>
          </w:p>
        </w:tc>
      </w:tr>
      <w:tr>
        <w:trPr>
          <w:trHeight w:val="30" w:hRule="atLeast"/>
        </w:trPr>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Light &amp; Dark</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Day &amp; Night</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3.L1 understand short supported classroom instructions in an increasing range of classroom routines</w:t>
            </w:r>
            <w:r>
              <w:br/>
            </w:r>
            <w:r>
              <w:rPr>
                <w:rFonts w:ascii="Times New Roman"/>
                <w:b w:val="false"/>
                <w:i w:val="false"/>
                <w:color w:val="000000"/>
                <w:sz w:val="20"/>
              </w:rPr>
              <w:t>
</w:t>
            </w:r>
            <w:r>
              <w:rPr>
                <w:rFonts w:ascii="Times New Roman"/>
                <w:b w:val="false"/>
                <w:i w:val="false"/>
                <w:color w:val="000000"/>
                <w:sz w:val="20"/>
              </w:rPr>
              <w:t>3.L2 understand a limited range of short supported questions which ask for personal information</w:t>
            </w:r>
            <w:r>
              <w:br/>
            </w:r>
            <w:r>
              <w:rPr>
                <w:rFonts w:ascii="Times New Roman"/>
                <w:b w:val="false"/>
                <w:i w:val="false"/>
                <w:color w:val="000000"/>
                <w:sz w:val="20"/>
              </w:rPr>
              <w:t>
</w:t>
            </w:r>
            <w:r>
              <w:rPr>
                <w:rFonts w:ascii="Times New Roman"/>
                <w:b w:val="false"/>
                <w:i w:val="false"/>
                <w:color w:val="000000"/>
                <w:sz w:val="20"/>
              </w:rPr>
              <w:t>3.L3 understand the main points of short, slow, carefully articulated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3.L5 distinguish between phonemically distinct words</w:t>
            </w:r>
            <w:r>
              <w:br/>
            </w:r>
            <w:r>
              <w:rPr>
                <w:rFonts w:ascii="Times New Roman"/>
                <w:b w:val="false"/>
                <w:i w:val="false"/>
                <w:color w:val="000000"/>
                <w:sz w:val="20"/>
              </w:rPr>
              <w:t>
</w:t>
            </w:r>
            <w:r>
              <w:rPr>
                <w:rFonts w:ascii="Times New Roman"/>
                <w:b w:val="false"/>
                <w:i w:val="false"/>
                <w:color w:val="000000"/>
                <w:sz w:val="20"/>
              </w:rPr>
              <w:t>3.L6 understand some specific information and detail of short, supported information or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3.L7 use contextual clues to predict content in short, supported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3.S4 respond to questions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3.R5 understand the main points of short simple texts on a limited range of familiar general and some curricular topics by using contextual clues</w:t>
            </w:r>
            <w:r>
              <w:br/>
            </w:r>
            <w:r>
              <w:rPr>
                <w:rFonts w:ascii="Times New Roman"/>
                <w:b w:val="false"/>
                <w:i w:val="false"/>
                <w:color w:val="000000"/>
                <w:sz w:val="20"/>
              </w:rPr>
              <w:t>
</w:t>
            </w:r>
            <w:r>
              <w:rPr>
                <w:rFonts w:ascii="Times New Roman"/>
                <w:b w:val="false"/>
                <w:i w:val="false"/>
                <w:color w:val="000000"/>
                <w:sz w:val="20"/>
              </w:rPr>
              <w:t xml:space="preserve">3.UE9 use common present simple forms [positive, negative, question] and contractions to talk about what you want and like, habits and facts, simple future timetabled events </w:t>
            </w:r>
          </w:p>
        </w:tc>
      </w:tr>
      <w:tr>
        <w:trPr>
          <w:trHeight w:val="4695"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Sources of light</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3.L6 understand some specific information and detail of short, supported information or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3.S1 make basic statements which provide personal information on a limited range of general topics</w:t>
            </w:r>
            <w:r>
              <w:br/>
            </w:r>
            <w:r>
              <w:rPr>
                <w:rFonts w:ascii="Times New Roman"/>
                <w:b w:val="false"/>
                <w:i w:val="false"/>
                <w:color w:val="000000"/>
                <w:sz w:val="20"/>
              </w:rPr>
              <w:t>
</w:t>
            </w:r>
            <w:r>
              <w:rPr>
                <w:rFonts w:ascii="Times New Roman"/>
                <w:b w:val="false"/>
                <w:i w:val="false"/>
                <w:color w:val="000000"/>
                <w:sz w:val="20"/>
              </w:rPr>
              <w:t>3.R3 begin to read with rereading and usual support very short simple fiction and non-fiction texts on a limited range of general and curricular topics</w:t>
            </w:r>
            <w:r>
              <w:br/>
            </w:r>
            <w:r>
              <w:rPr>
                <w:rFonts w:ascii="Times New Roman"/>
                <w:b w:val="false"/>
                <w:i w:val="false"/>
                <w:color w:val="000000"/>
                <w:sz w:val="20"/>
              </w:rPr>
              <w:t>
</w:t>
            </w:r>
            <w:r>
              <w:rPr>
                <w:rFonts w:ascii="Times New Roman"/>
                <w:b w:val="false"/>
                <w:i w:val="false"/>
                <w:color w:val="000000"/>
                <w:sz w:val="20"/>
              </w:rPr>
              <w:t>3.W7 spell a growing number of familiar high-frequency words accurately during guided writing activities</w:t>
            </w:r>
            <w:r>
              <w:br/>
            </w:r>
            <w:r>
              <w:rPr>
                <w:rFonts w:ascii="Times New Roman"/>
                <w:b w:val="false"/>
                <w:i w:val="false"/>
                <w:color w:val="000000"/>
                <w:sz w:val="20"/>
              </w:rPr>
              <w:t>
</w:t>
            </w:r>
            <w:r>
              <w:rPr>
                <w:rFonts w:ascii="Times New Roman"/>
                <w:b w:val="false"/>
                <w:i w:val="false"/>
                <w:color w:val="000000"/>
                <w:sz w:val="20"/>
              </w:rPr>
              <w:t>3.UE3 use adjectives, including possessive adjectives, on a limited range of general and some curricular topics to describe things; use simple one-syllable and some two-syllable adjectives [comparative form] to make comparisons</w:t>
            </w:r>
            <w:r>
              <w:br/>
            </w:r>
            <w:r>
              <w:rPr>
                <w:rFonts w:ascii="Times New Roman"/>
                <w:b w:val="false"/>
                <w:i w:val="false"/>
                <w:color w:val="000000"/>
                <w:sz w:val="20"/>
              </w:rPr>
              <w:t>
</w:t>
            </w:r>
            <w:r>
              <w:rPr>
                <w:rFonts w:ascii="Times New Roman"/>
                <w:b w:val="false"/>
                <w:i w:val="false"/>
                <w:color w:val="000000"/>
                <w:sz w:val="20"/>
              </w:rPr>
              <w:t>3.UE13 use can to make requests and ask permission use must / mustn’t / have to to talk about obligation</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Out at night</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3.L5 distinguish between phonemically distinct words</w:t>
            </w:r>
            <w:r>
              <w:br/>
            </w:r>
            <w:r>
              <w:rPr>
                <w:rFonts w:ascii="Times New Roman"/>
                <w:b w:val="false"/>
                <w:i w:val="false"/>
                <w:color w:val="000000"/>
                <w:sz w:val="20"/>
              </w:rPr>
              <w:t>
</w:t>
            </w:r>
            <w:r>
              <w:rPr>
                <w:rFonts w:ascii="Times New Roman"/>
                <w:b w:val="false"/>
                <w:i w:val="false"/>
                <w:color w:val="000000"/>
                <w:sz w:val="20"/>
              </w:rPr>
              <w:t>3.L7 use contextual clues to predict content in short, supported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3.L8 understand short, narratives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3.S3 give short, basic description of people and objects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3.S6 take turns when speaking with others in a limited range of short, basic exchanges</w:t>
            </w:r>
            <w:r>
              <w:br/>
            </w:r>
            <w:r>
              <w:rPr>
                <w:rFonts w:ascii="Times New Roman"/>
                <w:b w:val="false"/>
                <w:i w:val="false"/>
                <w:color w:val="000000"/>
                <w:sz w:val="20"/>
              </w:rPr>
              <w:t>
</w:t>
            </w:r>
            <w:r>
              <w:rPr>
                <w:rFonts w:ascii="Times New Roman"/>
                <w:b w:val="false"/>
                <w:i w:val="false"/>
                <w:color w:val="000000"/>
                <w:sz w:val="20"/>
              </w:rPr>
              <w:t xml:space="preserve">3.W7 spell a growing number of familiar high-frequency words accurately during guided writing activities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 2</w:t>
            </w:r>
          </w:p>
        </w:tc>
      </w:tr>
      <w:tr>
        <w:trPr>
          <w:trHeight w:val="4980" w:hRule="atLeast"/>
        </w:trPr>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Time</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Times of my day</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3.L8 understand short, narratives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3.S1 make basic statements which provide personal information on a limited range of general topics</w:t>
            </w:r>
            <w:r>
              <w:br/>
            </w:r>
            <w:r>
              <w:rPr>
                <w:rFonts w:ascii="Times New Roman"/>
                <w:b w:val="false"/>
                <w:i w:val="false"/>
                <w:color w:val="000000"/>
                <w:sz w:val="20"/>
              </w:rPr>
              <w:t>
</w:t>
            </w:r>
            <w:r>
              <w:rPr>
                <w:rFonts w:ascii="Times New Roman"/>
                <w:b w:val="false"/>
                <w:i w:val="false"/>
                <w:color w:val="000000"/>
                <w:sz w:val="20"/>
              </w:rPr>
              <w:t>3.S2 ask questions to find out about present experiences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3.S4 respond to questions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3.W1 plan, write and check short sentences with considerable support on a limited range of personal, general and some curricular topics</w:t>
            </w:r>
            <w:r>
              <w:br/>
            </w:r>
            <w:r>
              <w:rPr>
                <w:rFonts w:ascii="Times New Roman"/>
                <w:b w:val="false"/>
                <w:i w:val="false"/>
                <w:color w:val="000000"/>
                <w:sz w:val="20"/>
              </w:rPr>
              <w:t>
</w:t>
            </w:r>
            <w:r>
              <w:rPr>
                <w:rFonts w:ascii="Times New Roman"/>
                <w:b w:val="false"/>
                <w:i w:val="false"/>
                <w:color w:val="000000"/>
                <w:sz w:val="20"/>
              </w:rPr>
              <w:t>3.UE2 use cardinal numbers 1 -100 to count and ordinal numbers 1 - 10</w:t>
            </w:r>
            <w:r>
              <w:br/>
            </w:r>
            <w:r>
              <w:rPr>
                <w:rFonts w:ascii="Times New Roman"/>
                <w:b w:val="false"/>
                <w:i w:val="false"/>
                <w:color w:val="000000"/>
                <w:sz w:val="20"/>
              </w:rPr>
              <w:t>
</w:t>
            </w:r>
            <w:r>
              <w:rPr>
                <w:rFonts w:ascii="Times New Roman"/>
                <w:b w:val="false"/>
                <w:i w:val="false"/>
                <w:color w:val="000000"/>
                <w:sz w:val="20"/>
              </w:rPr>
              <w:t>3.UE14 use prepositions of location and position: at, behind, between, in, in front of, near, next to, on, under, above to describe where people and things are</w:t>
            </w:r>
            <w:r>
              <w:br/>
            </w:r>
            <w:r>
              <w:rPr>
                <w:rFonts w:ascii="Times New Roman"/>
                <w:b w:val="false"/>
                <w:i w:val="false"/>
                <w:color w:val="000000"/>
                <w:sz w:val="20"/>
              </w:rPr>
              <w:t>
</w:t>
            </w:r>
            <w:r>
              <w:rPr>
                <w:rFonts w:ascii="Times New Roman"/>
                <w:b w:val="false"/>
                <w:i w:val="false"/>
                <w:color w:val="000000"/>
                <w:sz w:val="20"/>
              </w:rPr>
              <w:t>use prepositions of time: on, in, at to talk about days and times and no preposition next / last week</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Days of the week</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3.L7 use contextual clues to predict content in short, supported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3.S2 ask questions to find out about present experiences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3.S6 take turns when speaking with others in a limited range of short, basic exchanges</w:t>
            </w:r>
            <w:r>
              <w:br/>
            </w:r>
            <w:r>
              <w:rPr>
                <w:rFonts w:ascii="Times New Roman"/>
                <w:b w:val="false"/>
                <w:i w:val="false"/>
                <w:color w:val="000000"/>
                <w:sz w:val="20"/>
              </w:rPr>
              <w:t>
</w:t>
            </w:r>
            <w:r>
              <w:rPr>
                <w:rFonts w:ascii="Times New Roman"/>
                <w:b w:val="false"/>
                <w:i w:val="false"/>
                <w:color w:val="000000"/>
                <w:sz w:val="20"/>
              </w:rPr>
              <w:t>3.R1 recognise, identify and sound with support a limited range of familiar words in simple sentences</w:t>
            </w:r>
            <w:r>
              <w:br/>
            </w:r>
            <w:r>
              <w:rPr>
                <w:rFonts w:ascii="Times New Roman"/>
                <w:b w:val="false"/>
                <w:i w:val="false"/>
                <w:color w:val="000000"/>
                <w:sz w:val="20"/>
              </w:rPr>
              <w:t>
</w:t>
            </w:r>
            <w:r>
              <w:rPr>
                <w:rFonts w:ascii="Times New Roman"/>
                <w:b w:val="false"/>
                <w:i w:val="false"/>
                <w:color w:val="000000"/>
                <w:sz w:val="20"/>
              </w:rPr>
              <w:t>3.W6 use upper and lower case letters accurately when writing names, places and short sentences during guided writing activities</w:t>
            </w:r>
            <w:r>
              <w:br/>
            </w:r>
            <w:r>
              <w:rPr>
                <w:rFonts w:ascii="Times New Roman"/>
                <w:b w:val="false"/>
                <w:i w:val="false"/>
                <w:color w:val="000000"/>
                <w:sz w:val="20"/>
              </w:rPr>
              <w:t>
</w:t>
            </w:r>
            <w:r>
              <w:rPr>
                <w:rFonts w:ascii="Times New Roman"/>
                <w:b w:val="false"/>
                <w:i w:val="false"/>
                <w:color w:val="000000"/>
                <w:sz w:val="20"/>
              </w:rPr>
              <w:t>3.UE2 use cardinal numbers 1 -100 to count and ordinal numbers 1 - 10</w:t>
            </w:r>
            <w:r>
              <w:br/>
            </w:r>
            <w:r>
              <w:rPr>
                <w:rFonts w:ascii="Times New Roman"/>
                <w:b w:val="false"/>
                <w:i w:val="false"/>
                <w:color w:val="000000"/>
                <w:sz w:val="20"/>
              </w:rPr>
              <w:t>
</w:t>
            </w:r>
            <w:r>
              <w:rPr>
                <w:rFonts w:ascii="Times New Roman"/>
                <w:b w:val="false"/>
                <w:i w:val="false"/>
                <w:color w:val="000000"/>
                <w:sz w:val="20"/>
              </w:rPr>
              <w:t>3.UE9 use common present simple forms [positive, negative, question] and contractions to talk about what you want and like,habits and facts, simple future timetabled events</w:t>
            </w:r>
            <w:r>
              <w:br/>
            </w:r>
            <w:r>
              <w:rPr>
                <w:rFonts w:ascii="Times New Roman"/>
                <w:b w:val="false"/>
                <w:i w:val="false"/>
                <w:color w:val="000000"/>
                <w:sz w:val="20"/>
              </w:rPr>
              <w:t>
</w:t>
            </w:r>
            <w:r>
              <w:rPr>
                <w:rFonts w:ascii="Times New Roman"/>
                <w:b w:val="false"/>
                <w:i w:val="false"/>
                <w:color w:val="000000"/>
                <w:sz w:val="20"/>
              </w:rPr>
              <w:t>3.UE17 use me, too and I don’t to give short answers</w:t>
            </w:r>
          </w:p>
        </w:tc>
      </w:tr>
      <w:tr>
        <w:trPr>
          <w:trHeight w:val="498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 the right time</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3.L5 distinguish between phonemically distinct words</w:t>
            </w:r>
            <w:r>
              <w:br/>
            </w:r>
            <w:r>
              <w:rPr>
                <w:rFonts w:ascii="Times New Roman"/>
                <w:b w:val="false"/>
                <w:i w:val="false"/>
                <w:color w:val="000000"/>
                <w:sz w:val="20"/>
              </w:rPr>
              <w:t>
</w:t>
            </w:r>
            <w:r>
              <w:rPr>
                <w:rFonts w:ascii="Times New Roman"/>
                <w:b w:val="false"/>
                <w:i w:val="false"/>
                <w:color w:val="000000"/>
                <w:sz w:val="20"/>
              </w:rPr>
              <w:t>3.L7 use contextual clues to predict content in short, supported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3.L8 understand short, narratives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3.L9 recognise short basic words that are spelt out</w:t>
            </w:r>
            <w:r>
              <w:br/>
            </w:r>
            <w:r>
              <w:rPr>
                <w:rFonts w:ascii="Times New Roman"/>
                <w:b w:val="false"/>
                <w:i w:val="false"/>
                <w:color w:val="000000"/>
                <w:sz w:val="20"/>
              </w:rPr>
              <w:t>
</w:t>
            </w:r>
            <w:r>
              <w:rPr>
                <w:rFonts w:ascii="Times New Roman"/>
                <w:b w:val="false"/>
                <w:i w:val="false"/>
                <w:color w:val="000000"/>
                <w:sz w:val="20"/>
              </w:rPr>
              <w:t>3.S6 take turns when speaking with others in a limited range of short, basic exchanges</w:t>
            </w:r>
            <w:r>
              <w:br/>
            </w:r>
            <w:r>
              <w:rPr>
                <w:rFonts w:ascii="Times New Roman"/>
                <w:b w:val="false"/>
                <w:i w:val="false"/>
                <w:color w:val="000000"/>
                <w:sz w:val="20"/>
              </w:rPr>
              <w:t>
</w:t>
            </w:r>
            <w:r>
              <w:rPr>
                <w:rFonts w:ascii="Times New Roman"/>
                <w:b w:val="false"/>
                <w:i w:val="false"/>
                <w:color w:val="000000"/>
                <w:sz w:val="20"/>
              </w:rPr>
              <w:t>3.R3 begin to read with rereading and usual support very short simple fiction and non-fiction texts on a limited range of general and curricular topics</w:t>
            </w:r>
            <w:r>
              <w:br/>
            </w:r>
            <w:r>
              <w:rPr>
                <w:rFonts w:ascii="Times New Roman"/>
                <w:b w:val="false"/>
                <w:i w:val="false"/>
                <w:color w:val="000000"/>
                <w:sz w:val="20"/>
              </w:rPr>
              <w:t>
</w:t>
            </w:r>
            <w:r>
              <w:rPr>
                <w:rFonts w:ascii="Times New Roman"/>
                <w:b w:val="false"/>
                <w:i w:val="false"/>
                <w:color w:val="000000"/>
                <w:sz w:val="20"/>
              </w:rPr>
              <w:t>3.R6 understand with considerable support, some specific information and detail in short, simple texts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3.UE2 use cardinal numbers 1 -100 to count and ordinal numbers 1 - 10</w:t>
            </w:r>
            <w:r>
              <w:br/>
            </w:r>
            <w:r>
              <w:rPr>
                <w:rFonts w:ascii="Times New Roman"/>
                <w:b w:val="false"/>
                <w:i w:val="false"/>
                <w:color w:val="000000"/>
                <w:sz w:val="20"/>
              </w:rPr>
              <w:t>
</w:t>
            </w:r>
            <w:r>
              <w:rPr>
                <w:rFonts w:ascii="Times New Roman"/>
                <w:b w:val="false"/>
                <w:i w:val="false"/>
                <w:color w:val="000000"/>
                <w:sz w:val="20"/>
              </w:rPr>
              <w:t>3.UE9 use common present simple forms [positive, negative, question] and contractions to talk about what you want and like,habits and facts, simple future timetabled events</w:t>
            </w:r>
            <w:r>
              <w:br/>
            </w:r>
            <w:r>
              <w:rPr>
                <w:rFonts w:ascii="Times New Roman"/>
                <w:b w:val="false"/>
                <w:i w:val="false"/>
                <w:color w:val="000000"/>
                <w:sz w:val="20"/>
              </w:rPr>
              <w:t>
</w:t>
            </w:r>
            <w:r>
              <w:rPr>
                <w:rFonts w:ascii="Times New Roman"/>
                <w:b w:val="false"/>
                <w:i w:val="false"/>
                <w:color w:val="000000"/>
                <w:sz w:val="20"/>
              </w:rPr>
              <w:t xml:space="preserve">3.UE14 use prepositions of location and position: at, behind, between, in, in front of, near, next to, on, under, above to describe where people and things are use prepositions of time: on, in, at to talk about days and times and no preposition next / last week </w:t>
            </w:r>
          </w:p>
        </w:tc>
      </w:tr>
      <w:tr>
        <w:trPr>
          <w:trHeight w:val="3870" w:hRule="atLeast"/>
        </w:trPr>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Buildings</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Four walls</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3.L1 understand short supported classroom instructions in an increasing range of classroom routines</w:t>
            </w:r>
            <w:r>
              <w:br/>
            </w:r>
            <w:r>
              <w:rPr>
                <w:rFonts w:ascii="Times New Roman"/>
                <w:b w:val="false"/>
                <w:i w:val="false"/>
                <w:color w:val="000000"/>
                <w:sz w:val="20"/>
              </w:rPr>
              <w:t>
</w:t>
            </w:r>
            <w:r>
              <w:rPr>
                <w:rFonts w:ascii="Times New Roman"/>
                <w:b w:val="false"/>
                <w:i w:val="false"/>
                <w:color w:val="000000"/>
                <w:sz w:val="20"/>
              </w:rPr>
              <w:t>3.L6 understand some specific information and detail of short, supported information or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3.S3 give short, basic description of people and objects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3.R4 use with some support a simple picture dictionary</w:t>
            </w:r>
            <w:r>
              <w:br/>
            </w:r>
            <w:r>
              <w:rPr>
                <w:rFonts w:ascii="Times New Roman"/>
                <w:b w:val="false"/>
                <w:i w:val="false"/>
                <w:color w:val="000000"/>
                <w:sz w:val="20"/>
              </w:rPr>
              <w:t>
</w:t>
            </w:r>
            <w:r>
              <w:rPr>
                <w:rFonts w:ascii="Times New Roman"/>
                <w:b w:val="false"/>
                <w:i w:val="false"/>
                <w:color w:val="000000"/>
                <w:sz w:val="20"/>
              </w:rPr>
              <w:t>3.R5 understand the main points of short simple texts on a limited range of familiar general and some curricular topics by using contextual clues</w:t>
            </w:r>
            <w:r>
              <w:br/>
            </w:r>
            <w:r>
              <w:rPr>
                <w:rFonts w:ascii="Times New Roman"/>
                <w:b w:val="false"/>
                <w:i w:val="false"/>
                <w:color w:val="000000"/>
                <w:sz w:val="20"/>
              </w:rPr>
              <w:t>
</w:t>
            </w:r>
            <w:r>
              <w:rPr>
                <w:rFonts w:ascii="Times New Roman"/>
                <w:b w:val="false"/>
                <w:i w:val="false"/>
                <w:color w:val="000000"/>
                <w:sz w:val="20"/>
              </w:rPr>
              <w:t xml:space="preserve">3.UE11 use has got / have got there is / are statement and question forms including short answers and contractions </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Our town</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3.S1 make basic statements which provide personal information on a limited range of general topics</w:t>
            </w:r>
            <w:r>
              <w:br/>
            </w:r>
            <w:r>
              <w:rPr>
                <w:rFonts w:ascii="Times New Roman"/>
                <w:b w:val="false"/>
                <w:i w:val="false"/>
                <w:color w:val="000000"/>
                <w:sz w:val="20"/>
              </w:rPr>
              <w:t>
</w:t>
            </w:r>
            <w:r>
              <w:rPr>
                <w:rFonts w:ascii="Times New Roman"/>
                <w:b w:val="false"/>
                <w:i w:val="false"/>
                <w:color w:val="000000"/>
                <w:sz w:val="20"/>
              </w:rPr>
              <w:t>3.S4 respond to questions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3.W7 spell a growing number of familiar high-frequency words accurately during guided writing activities</w:t>
            </w:r>
            <w:r>
              <w:br/>
            </w:r>
            <w:r>
              <w:rPr>
                <w:rFonts w:ascii="Times New Roman"/>
                <w:b w:val="false"/>
                <w:i w:val="false"/>
                <w:color w:val="000000"/>
                <w:sz w:val="20"/>
              </w:rPr>
              <w:t>
</w:t>
            </w:r>
            <w:r>
              <w:rPr>
                <w:rFonts w:ascii="Times New Roman"/>
                <w:b w:val="false"/>
                <w:i w:val="false"/>
                <w:color w:val="000000"/>
                <w:sz w:val="20"/>
              </w:rPr>
              <w:t>3.UE1 use singular nouns, plural nouns – including some common irregular plural forms</w:t>
            </w:r>
            <w:r>
              <w:br/>
            </w:r>
            <w:r>
              <w:rPr>
                <w:rFonts w:ascii="Times New Roman"/>
                <w:b w:val="false"/>
                <w:i w:val="false"/>
                <w:color w:val="000000"/>
                <w:sz w:val="20"/>
              </w:rPr>
              <w:t>
</w:t>
            </w:r>
            <w:r>
              <w:rPr>
                <w:rFonts w:ascii="Times New Roman"/>
                <w:b w:val="false"/>
                <w:i w:val="false"/>
                <w:color w:val="000000"/>
                <w:sz w:val="20"/>
              </w:rPr>
              <w:t>use possessive forms ‘s/s’ with proper names and nouns to talk about ownership</w:t>
            </w:r>
            <w:r>
              <w:br/>
            </w:r>
            <w:r>
              <w:rPr>
                <w:rFonts w:ascii="Times New Roman"/>
                <w:b w:val="false"/>
                <w:i w:val="false"/>
                <w:color w:val="000000"/>
                <w:sz w:val="20"/>
              </w:rPr>
              <w:t>
</w:t>
            </w:r>
            <w:r>
              <w:rPr>
                <w:rFonts w:ascii="Times New Roman"/>
                <w:b w:val="false"/>
                <w:i w:val="false"/>
                <w:color w:val="000000"/>
                <w:sz w:val="20"/>
              </w:rPr>
              <w:t>3.UE3 use adjectives, including possessive adjectives, on a limited range of general and some curricular topics to describe things</w:t>
            </w:r>
            <w:r>
              <w:br/>
            </w:r>
            <w:r>
              <w:rPr>
                <w:rFonts w:ascii="Times New Roman"/>
                <w:b w:val="false"/>
                <w:i w:val="false"/>
                <w:color w:val="000000"/>
                <w:sz w:val="20"/>
              </w:rPr>
              <w:t>
</w:t>
            </w:r>
            <w:r>
              <w:rPr>
                <w:rFonts w:ascii="Times New Roman"/>
                <w:b w:val="false"/>
                <w:i w:val="false"/>
                <w:color w:val="000000"/>
                <w:sz w:val="20"/>
              </w:rPr>
              <w:t>use simple one-syllable and some two-syllable adjectives [comparative form] to make comparisons</w:t>
            </w:r>
            <w:r>
              <w:br/>
            </w:r>
            <w:r>
              <w:rPr>
                <w:rFonts w:ascii="Times New Roman"/>
                <w:b w:val="false"/>
                <w:i w:val="false"/>
                <w:color w:val="000000"/>
                <w:sz w:val="20"/>
              </w:rPr>
              <w:t>
</w:t>
            </w:r>
            <w:r>
              <w:rPr>
                <w:rFonts w:ascii="Times New Roman"/>
                <w:b w:val="false"/>
                <w:i w:val="false"/>
                <w:color w:val="000000"/>
                <w:sz w:val="20"/>
              </w:rPr>
              <w:t>3.UE9 use common present simple forms [positive, negative, question] and contractions to talk about what you want and like,habits and facts, simple future timetabled events</w:t>
            </w:r>
            <w:r>
              <w:br/>
            </w:r>
            <w:r>
              <w:rPr>
                <w:rFonts w:ascii="Times New Roman"/>
                <w:b w:val="false"/>
                <w:i w:val="false"/>
                <w:color w:val="000000"/>
                <w:sz w:val="20"/>
              </w:rPr>
              <w:t>
</w:t>
            </w:r>
            <w:r>
              <w:rPr>
                <w:rFonts w:ascii="Times New Roman"/>
                <w:b w:val="false"/>
                <w:i w:val="false"/>
                <w:color w:val="000000"/>
                <w:sz w:val="20"/>
              </w:rPr>
              <w:t>3.UE11 use has got / have got there is / are statement and question forms including short answers and contractions</w:t>
            </w:r>
            <w:r>
              <w:br/>
            </w:r>
            <w:r>
              <w:rPr>
                <w:rFonts w:ascii="Times New Roman"/>
                <w:b w:val="false"/>
                <w:i w:val="false"/>
                <w:color w:val="000000"/>
                <w:sz w:val="20"/>
              </w:rPr>
              <w:t>
</w:t>
            </w:r>
            <w:r>
              <w:rPr>
                <w:rFonts w:ascii="Times New Roman"/>
                <w:b w:val="false"/>
                <w:i w:val="false"/>
                <w:color w:val="000000"/>
                <w:sz w:val="20"/>
              </w:rPr>
              <w:t xml:space="preserve">3.UE14 use prepositions of location and position: at, behind, between, in, in front of, near, next to, on, under, above to describe where people and things are use prepositions of time: on, in, at to talk about days and times and no preposition next / last week </w:t>
            </w:r>
          </w:p>
        </w:tc>
      </w:tr>
      <w:tr>
        <w:trPr>
          <w:trHeight w:val="387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Around the house</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3.L1 understand short supported classroom instructions in an increasing range of classroom routines</w:t>
            </w:r>
            <w:r>
              <w:br/>
            </w:r>
            <w:r>
              <w:rPr>
                <w:rFonts w:ascii="Times New Roman"/>
                <w:b w:val="false"/>
                <w:i w:val="false"/>
                <w:color w:val="000000"/>
                <w:sz w:val="20"/>
              </w:rPr>
              <w:t>
</w:t>
            </w:r>
            <w:r>
              <w:rPr>
                <w:rFonts w:ascii="Times New Roman"/>
                <w:b w:val="false"/>
                <w:i w:val="false"/>
                <w:color w:val="000000"/>
                <w:sz w:val="20"/>
              </w:rPr>
              <w:t>3.L4 understand a limited range of short supported questions on general and some curricular</w:t>
            </w:r>
            <w:r>
              <w:br/>
            </w:r>
            <w:r>
              <w:rPr>
                <w:rFonts w:ascii="Times New Roman"/>
                <w:b w:val="false"/>
                <w:i w:val="false"/>
                <w:color w:val="000000"/>
                <w:sz w:val="20"/>
              </w:rPr>
              <w:t>
</w:t>
            </w:r>
            <w:r>
              <w:rPr>
                <w:rFonts w:ascii="Times New Roman"/>
                <w:b w:val="false"/>
                <w:i w:val="false"/>
                <w:color w:val="000000"/>
                <w:sz w:val="20"/>
              </w:rPr>
              <w:t>3.S2 ask questions to find out about present experiences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3.S3 give short, basic description of people and objects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3.S6 take turns when speaking with others in a limited range of short, basic exchanges</w:t>
            </w:r>
            <w:r>
              <w:br/>
            </w:r>
            <w:r>
              <w:rPr>
                <w:rFonts w:ascii="Times New Roman"/>
                <w:b w:val="false"/>
                <w:i w:val="false"/>
                <w:color w:val="000000"/>
                <w:sz w:val="20"/>
              </w:rPr>
              <w:t>
</w:t>
            </w:r>
            <w:r>
              <w:rPr>
                <w:rFonts w:ascii="Times New Roman"/>
                <w:b w:val="false"/>
                <w:i w:val="false"/>
                <w:color w:val="000000"/>
                <w:sz w:val="20"/>
              </w:rPr>
              <w:t>3.R3 begin to read with rereading and usual support very short simple fiction and non-fiction texts on a limited range of general and curricular topics</w:t>
            </w:r>
            <w:r>
              <w:br/>
            </w:r>
            <w:r>
              <w:rPr>
                <w:rFonts w:ascii="Times New Roman"/>
                <w:b w:val="false"/>
                <w:i w:val="false"/>
                <w:color w:val="000000"/>
                <w:sz w:val="20"/>
              </w:rPr>
              <w:t>
</w:t>
            </w:r>
            <w:r>
              <w:rPr>
                <w:rFonts w:ascii="Times New Roman"/>
                <w:b w:val="false"/>
                <w:i w:val="false"/>
                <w:color w:val="000000"/>
                <w:sz w:val="20"/>
              </w:rPr>
              <w:t>3.W1 plan, write and check short sentences with considerable support on a limited range of personal, general and some curricular topics</w:t>
            </w:r>
            <w:r>
              <w:br/>
            </w:r>
            <w:r>
              <w:rPr>
                <w:rFonts w:ascii="Times New Roman"/>
                <w:b w:val="false"/>
                <w:i w:val="false"/>
                <w:color w:val="000000"/>
                <w:sz w:val="20"/>
              </w:rPr>
              <w:t>
</w:t>
            </w:r>
            <w:r>
              <w:rPr>
                <w:rFonts w:ascii="Times New Roman"/>
                <w:b w:val="false"/>
                <w:i w:val="false"/>
                <w:color w:val="000000"/>
                <w:sz w:val="20"/>
              </w:rPr>
              <w:t>3.UE4 use determiners a, an, the, some, any, this, these, that, those to refer to things on a limited range general and some curricular topics</w:t>
            </w:r>
            <w:r>
              <w:br/>
            </w:r>
            <w:r>
              <w:rPr>
                <w:rFonts w:ascii="Times New Roman"/>
                <w:b w:val="false"/>
                <w:i w:val="false"/>
                <w:color w:val="000000"/>
                <w:sz w:val="20"/>
              </w:rPr>
              <w:t>
</w:t>
            </w:r>
            <w:r>
              <w:rPr>
                <w:rFonts w:ascii="Times New Roman"/>
                <w:b w:val="false"/>
                <w:i w:val="false"/>
                <w:color w:val="000000"/>
                <w:sz w:val="20"/>
              </w:rPr>
              <w:t>3.UE9 use common present simple forms [positive, negative, question] and contractions to talk about what you want and like,habits and facts, simple future timetabled events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 3</w:t>
            </w:r>
          </w:p>
        </w:tc>
      </w:tr>
      <w:tr>
        <w:trPr>
          <w:trHeight w:val="30" w:hRule="atLeast"/>
        </w:trPr>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Art &amp; Music</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Musical instruments</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3.L8 understand short, narratives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3.S3 give short, basic description of people and objects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3.S5 pronounce familiar words and short phrases intelligibly when reading aloud</w:t>
            </w:r>
            <w:r>
              <w:br/>
            </w:r>
            <w:r>
              <w:rPr>
                <w:rFonts w:ascii="Times New Roman"/>
                <w:b w:val="false"/>
                <w:i w:val="false"/>
                <w:color w:val="000000"/>
                <w:sz w:val="20"/>
              </w:rPr>
              <w:t>
</w:t>
            </w:r>
            <w:r>
              <w:rPr>
                <w:rFonts w:ascii="Times New Roman"/>
                <w:b w:val="false"/>
                <w:i w:val="false"/>
                <w:color w:val="000000"/>
                <w:sz w:val="20"/>
              </w:rPr>
              <w:t>3.S8 express basic likes and dislikes</w:t>
            </w:r>
            <w:r>
              <w:br/>
            </w:r>
            <w:r>
              <w:rPr>
                <w:rFonts w:ascii="Times New Roman"/>
                <w:b w:val="false"/>
                <w:i w:val="false"/>
                <w:color w:val="000000"/>
                <w:sz w:val="20"/>
              </w:rPr>
              <w:t>
</w:t>
            </w:r>
            <w:r>
              <w:rPr>
                <w:rFonts w:ascii="Times New Roman"/>
                <w:b w:val="false"/>
                <w:i w:val="false"/>
                <w:color w:val="000000"/>
                <w:sz w:val="20"/>
              </w:rPr>
              <w:t>3.R1 recognise, identify and sound with support a limited range of familiar words in simple sentences</w:t>
            </w:r>
            <w:r>
              <w:br/>
            </w:r>
            <w:r>
              <w:rPr>
                <w:rFonts w:ascii="Times New Roman"/>
                <w:b w:val="false"/>
                <w:i w:val="false"/>
                <w:color w:val="000000"/>
                <w:sz w:val="20"/>
              </w:rPr>
              <w:t>
</w:t>
            </w:r>
            <w:r>
              <w:rPr>
                <w:rFonts w:ascii="Times New Roman"/>
                <w:b w:val="false"/>
                <w:i w:val="false"/>
                <w:color w:val="000000"/>
                <w:sz w:val="20"/>
              </w:rPr>
              <w:t xml:space="preserve">3.R2 read and follow with limited support familiar instructions for classroom activities </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Drawing chairs</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3.L1 understand short supported classroom instructions in an increasing range of classroom routines</w:t>
            </w:r>
            <w:r>
              <w:br/>
            </w:r>
            <w:r>
              <w:rPr>
                <w:rFonts w:ascii="Times New Roman"/>
                <w:b w:val="false"/>
                <w:i w:val="false"/>
                <w:color w:val="000000"/>
                <w:sz w:val="20"/>
              </w:rPr>
              <w:t>
</w:t>
            </w:r>
            <w:r>
              <w:rPr>
                <w:rFonts w:ascii="Times New Roman"/>
                <w:b w:val="false"/>
                <w:i w:val="false"/>
                <w:color w:val="000000"/>
                <w:sz w:val="20"/>
              </w:rPr>
              <w:t>3.L3 understand the main points of short, slow, carefully articulated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3.S1 make basic statements which provide personal information on a limited range of general topics</w:t>
            </w:r>
            <w:r>
              <w:br/>
            </w:r>
            <w:r>
              <w:rPr>
                <w:rFonts w:ascii="Times New Roman"/>
                <w:b w:val="false"/>
                <w:i w:val="false"/>
                <w:color w:val="000000"/>
                <w:sz w:val="20"/>
              </w:rPr>
              <w:t>
</w:t>
            </w:r>
            <w:r>
              <w:rPr>
                <w:rFonts w:ascii="Times New Roman"/>
                <w:b w:val="false"/>
                <w:i w:val="false"/>
                <w:color w:val="000000"/>
                <w:sz w:val="20"/>
              </w:rPr>
              <w:t>3.R4 use with some support a simple picture dictionary</w:t>
            </w:r>
            <w:r>
              <w:br/>
            </w:r>
            <w:r>
              <w:rPr>
                <w:rFonts w:ascii="Times New Roman"/>
                <w:b w:val="false"/>
                <w:i w:val="false"/>
                <w:color w:val="000000"/>
                <w:sz w:val="20"/>
              </w:rPr>
              <w:t>
</w:t>
            </w:r>
            <w:r>
              <w:rPr>
                <w:rFonts w:ascii="Times New Roman"/>
                <w:b w:val="false"/>
                <w:i w:val="false"/>
                <w:color w:val="000000"/>
                <w:sz w:val="20"/>
              </w:rPr>
              <w:t>3.UE11 use has got / have got there is / are statement and question forms including short answers and contractions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 music</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3.L5 distinguish between phonemically distinct words</w:t>
            </w:r>
            <w:r>
              <w:br/>
            </w:r>
            <w:r>
              <w:rPr>
                <w:rFonts w:ascii="Times New Roman"/>
                <w:b w:val="false"/>
                <w:i w:val="false"/>
                <w:color w:val="000000"/>
                <w:sz w:val="20"/>
              </w:rPr>
              <w:t>
</w:t>
            </w:r>
            <w:r>
              <w:rPr>
                <w:rFonts w:ascii="Times New Roman"/>
                <w:b w:val="false"/>
                <w:i w:val="false"/>
                <w:color w:val="000000"/>
                <w:sz w:val="20"/>
              </w:rPr>
              <w:t>3.S4 respond to questions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3.S8 express basic likes and dislikes</w:t>
            </w:r>
            <w:r>
              <w:br/>
            </w:r>
            <w:r>
              <w:rPr>
                <w:rFonts w:ascii="Times New Roman"/>
                <w:b w:val="false"/>
                <w:i w:val="false"/>
                <w:color w:val="000000"/>
                <w:sz w:val="20"/>
              </w:rPr>
              <w:t>
</w:t>
            </w:r>
            <w:r>
              <w:rPr>
                <w:rFonts w:ascii="Times New Roman"/>
                <w:b w:val="false"/>
                <w:i w:val="false"/>
                <w:color w:val="000000"/>
                <w:sz w:val="20"/>
              </w:rPr>
              <w:t>3.W3 write short phrases to identify people, places and objects</w:t>
            </w:r>
            <w:r>
              <w:br/>
            </w:r>
            <w:r>
              <w:rPr>
                <w:rFonts w:ascii="Times New Roman"/>
                <w:b w:val="false"/>
                <w:i w:val="false"/>
                <w:color w:val="000000"/>
                <w:sz w:val="20"/>
              </w:rPr>
              <w:t>
</w:t>
            </w:r>
            <w:r>
              <w:rPr>
                <w:rFonts w:ascii="Times New Roman"/>
                <w:b w:val="false"/>
                <w:i w:val="false"/>
                <w:color w:val="000000"/>
                <w:sz w:val="20"/>
              </w:rPr>
              <w:t>3.UE17 use me, too and I don’t to give short answers</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Shadow puppet show</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3.L1 understand short supported classroom instructions in an increasing range of classroom routines</w:t>
            </w:r>
            <w:r>
              <w:br/>
            </w:r>
            <w:r>
              <w:rPr>
                <w:rFonts w:ascii="Times New Roman"/>
                <w:b w:val="false"/>
                <w:i w:val="false"/>
                <w:color w:val="000000"/>
                <w:sz w:val="20"/>
              </w:rPr>
              <w:t>
</w:t>
            </w:r>
            <w:r>
              <w:rPr>
                <w:rFonts w:ascii="Times New Roman"/>
                <w:b w:val="false"/>
                <w:i w:val="false"/>
                <w:color w:val="000000"/>
                <w:sz w:val="20"/>
              </w:rPr>
              <w:t>3.L8 understand short, narratives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3.S3 give short, basic description of people and objects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3.S8 express basic likes and dislikes</w:t>
            </w:r>
            <w:r>
              <w:br/>
            </w:r>
            <w:r>
              <w:rPr>
                <w:rFonts w:ascii="Times New Roman"/>
                <w:b w:val="false"/>
                <w:i w:val="false"/>
                <w:color w:val="000000"/>
                <w:sz w:val="20"/>
              </w:rPr>
              <w:t>
</w:t>
            </w:r>
            <w:r>
              <w:rPr>
                <w:rFonts w:ascii="Times New Roman"/>
                <w:b w:val="false"/>
                <w:i w:val="false"/>
                <w:color w:val="000000"/>
                <w:sz w:val="20"/>
              </w:rPr>
              <w:t>3.W1 plan, write and check short sentences with considerable support on a limited range of personal, general and some curricular topics</w:t>
            </w:r>
            <w:r>
              <w:br/>
            </w:r>
            <w:r>
              <w:rPr>
                <w:rFonts w:ascii="Times New Roman"/>
                <w:b w:val="false"/>
                <w:i w:val="false"/>
                <w:color w:val="000000"/>
                <w:sz w:val="20"/>
              </w:rPr>
              <w:t>
</w:t>
            </w:r>
            <w:r>
              <w:rPr>
                <w:rFonts w:ascii="Times New Roman"/>
                <w:b w:val="false"/>
                <w:i w:val="false"/>
                <w:color w:val="000000"/>
                <w:sz w:val="20"/>
              </w:rPr>
              <w:t>3.W6 use upper and lower case letters accurately when writing names, places and short sentences during guided writing activities</w:t>
            </w:r>
            <w:r>
              <w:br/>
            </w:r>
            <w:r>
              <w:rPr>
                <w:rFonts w:ascii="Times New Roman"/>
                <w:b w:val="false"/>
                <w:i w:val="false"/>
                <w:color w:val="000000"/>
                <w:sz w:val="20"/>
              </w:rPr>
              <w:t>
</w:t>
            </w:r>
            <w:r>
              <w:rPr>
                <w:rFonts w:ascii="Times New Roman"/>
                <w:b w:val="false"/>
                <w:i w:val="false"/>
                <w:color w:val="000000"/>
                <w:sz w:val="20"/>
              </w:rPr>
              <w:t>3.W7 spell a growing number of familiar high-frequency words accurately during guided writing activities</w:t>
            </w:r>
            <w:r>
              <w:br/>
            </w:r>
            <w:r>
              <w:rPr>
                <w:rFonts w:ascii="Times New Roman"/>
                <w:b w:val="false"/>
                <w:i w:val="false"/>
                <w:color w:val="000000"/>
                <w:sz w:val="20"/>
              </w:rPr>
              <w:t>
</w:t>
            </w:r>
            <w:r>
              <w:rPr>
                <w:rFonts w:ascii="Times New Roman"/>
                <w:b w:val="false"/>
                <w:i w:val="false"/>
                <w:color w:val="000000"/>
                <w:sz w:val="20"/>
              </w:rPr>
              <w:t>3.W8 include appropriate use of a full stop during guided writing of short, familiar sentences</w:t>
            </w:r>
          </w:p>
        </w:tc>
      </w:tr>
      <w:tr>
        <w:trPr>
          <w:trHeight w:val="30" w:hRule="atLeast"/>
        </w:trPr>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Explorers &amp; Inventors</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Exploring space</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3.L2 understand a limited range of short supported questions which ask for personal information</w:t>
            </w:r>
            <w:r>
              <w:br/>
            </w:r>
            <w:r>
              <w:rPr>
                <w:rFonts w:ascii="Times New Roman"/>
                <w:b w:val="false"/>
                <w:i w:val="false"/>
                <w:color w:val="000000"/>
                <w:sz w:val="20"/>
              </w:rPr>
              <w:t>
</w:t>
            </w:r>
            <w:r>
              <w:rPr>
                <w:rFonts w:ascii="Times New Roman"/>
                <w:b w:val="false"/>
                <w:i w:val="false"/>
                <w:color w:val="000000"/>
                <w:sz w:val="20"/>
              </w:rPr>
              <w:t>3.L8 understand short, narratives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3.S8 express basic likes and dislikes</w:t>
            </w:r>
            <w:r>
              <w:br/>
            </w:r>
            <w:r>
              <w:rPr>
                <w:rFonts w:ascii="Times New Roman"/>
                <w:b w:val="false"/>
                <w:i w:val="false"/>
                <w:color w:val="000000"/>
                <w:sz w:val="20"/>
              </w:rPr>
              <w:t>
</w:t>
            </w:r>
            <w:r>
              <w:rPr>
                <w:rFonts w:ascii="Times New Roman"/>
                <w:b w:val="false"/>
                <w:i w:val="false"/>
                <w:color w:val="000000"/>
                <w:sz w:val="20"/>
              </w:rPr>
              <w:t>3.R5 understand the main points of short simple texts on a limited range of familiar general and some curricular topics by using contextual clues</w:t>
            </w:r>
            <w:r>
              <w:br/>
            </w:r>
            <w:r>
              <w:rPr>
                <w:rFonts w:ascii="Times New Roman"/>
                <w:b w:val="false"/>
                <w:i w:val="false"/>
                <w:color w:val="000000"/>
                <w:sz w:val="20"/>
              </w:rPr>
              <w:t>
</w:t>
            </w:r>
            <w:r>
              <w:rPr>
                <w:rFonts w:ascii="Times New Roman"/>
                <w:b w:val="false"/>
                <w:i w:val="false"/>
                <w:color w:val="000000"/>
                <w:sz w:val="20"/>
              </w:rPr>
              <w:t>3.R6 understand with considerable support, some specific information and detail in short, simple texts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3.W1 plan, write and check short sentences with considerable support on a limited range of personal, general and some curricular topics</w:t>
            </w:r>
            <w:r>
              <w:br/>
            </w:r>
            <w:r>
              <w:rPr>
                <w:rFonts w:ascii="Times New Roman"/>
                <w:b w:val="false"/>
                <w:i w:val="false"/>
                <w:color w:val="000000"/>
                <w:sz w:val="20"/>
              </w:rPr>
              <w:t>
</w:t>
            </w:r>
            <w:r>
              <w:rPr>
                <w:rFonts w:ascii="Times New Roman"/>
                <w:b w:val="false"/>
                <w:i w:val="false"/>
                <w:color w:val="000000"/>
                <w:sz w:val="20"/>
              </w:rPr>
              <w:t>3.W2 write words and phrases of regular size and shape</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Marco Polo</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3.L6 understand some specific information and detail of short, supported information or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3.S3 give short, basic description of people and objects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3.S4 respond to questions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3.S5 pronounce familiar words and short phrases intelligibly when reading aloud</w:t>
            </w:r>
            <w:r>
              <w:br/>
            </w:r>
            <w:r>
              <w:rPr>
                <w:rFonts w:ascii="Times New Roman"/>
                <w:b w:val="false"/>
                <w:i w:val="false"/>
                <w:color w:val="000000"/>
                <w:sz w:val="20"/>
              </w:rPr>
              <w:t>
</w:t>
            </w:r>
            <w:r>
              <w:rPr>
                <w:rFonts w:ascii="Times New Roman"/>
                <w:b w:val="false"/>
                <w:i w:val="false"/>
                <w:color w:val="000000"/>
                <w:sz w:val="20"/>
              </w:rPr>
              <w:t>3.R6 understand with considerable support, some specific information and detail in short, simple texts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3.W2 write words and phrases of regular size and shape</w:t>
            </w:r>
            <w:r>
              <w:br/>
            </w:r>
            <w:r>
              <w:rPr>
                <w:rFonts w:ascii="Times New Roman"/>
                <w:b w:val="false"/>
                <w:i w:val="false"/>
                <w:color w:val="000000"/>
                <w:sz w:val="20"/>
              </w:rPr>
              <w:t>
</w:t>
            </w:r>
            <w:r>
              <w:rPr>
                <w:rFonts w:ascii="Times New Roman"/>
                <w:b w:val="false"/>
                <w:i w:val="false"/>
                <w:color w:val="000000"/>
                <w:sz w:val="20"/>
              </w:rPr>
              <w:t>3.W3 write short phrases to identify people, places and objects</w:t>
            </w:r>
            <w:r>
              <w:br/>
            </w:r>
            <w:r>
              <w:rPr>
                <w:rFonts w:ascii="Times New Roman"/>
                <w:b w:val="false"/>
                <w:i w:val="false"/>
                <w:color w:val="000000"/>
                <w:sz w:val="20"/>
              </w:rPr>
              <w:t>
</w:t>
            </w:r>
            <w:r>
              <w:rPr>
                <w:rFonts w:ascii="Times New Roman"/>
                <w:b w:val="false"/>
                <w:i w:val="false"/>
                <w:color w:val="000000"/>
                <w:sz w:val="20"/>
              </w:rPr>
              <w:t>3.W6 use upper and lower case letters accurately when writing names, places and short sentences during guided writing activities</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Nice ideas</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3.L9 recognise short basic words that are spelt out</w:t>
            </w:r>
            <w:r>
              <w:br/>
            </w:r>
            <w:r>
              <w:rPr>
                <w:rFonts w:ascii="Times New Roman"/>
                <w:b w:val="false"/>
                <w:i w:val="false"/>
                <w:color w:val="000000"/>
                <w:sz w:val="20"/>
              </w:rPr>
              <w:t>
</w:t>
            </w:r>
            <w:r>
              <w:rPr>
                <w:rFonts w:ascii="Times New Roman"/>
                <w:b w:val="false"/>
                <w:i w:val="false"/>
                <w:color w:val="000000"/>
                <w:sz w:val="20"/>
              </w:rPr>
              <w:t>3.S2 ask questions to find out about present experiences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3.UE3 use adjectives, including possessive adjectives, on a limited range of general and some curricular topics to describe things</w:t>
            </w:r>
            <w:r>
              <w:br/>
            </w:r>
            <w:r>
              <w:rPr>
                <w:rFonts w:ascii="Times New Roman"/>
                <w:b w:val="false"/>
                <w:i w:val="false"/>
                <w:color w:val="000000"/>
                <w:sz w:val="20"/>
              </w:rPr>
              <w:t>
</w:t>
            </w:r>
            <w:r>
              <w:rPr>
                <w:rFonts w:ascii="Times New Roman"/>
                <w:b w:val="false"/>
                <w:i w:val="false"/>
                <w:color w:val="000000"/>
                <w:sz w:val="20"/>
              </w:rPr>
              <w:t>use simple one-syllable and some two-syllable adjectives [comparative form] to make comparisons</w:t>
            </w:r>
            <w:r>
              <w:br/>
            </w:r>
            <w:r>
              <w:rPr>
                <w:rFonts w:ascii="Times New Roman"/>
                <w:b w:val="false"/>
                <w:i w:val="false"/>
                <w:color w:val="000000"/>
                <w:sz w:val="20"/>
              </w:rPr>
              <w:t>
</w:t>
            </w:r>
            <w:r>
              <w:rPr>
                <w:rFonts w:ascii="Times New Roman"/>
                <w:b w:val="false"/>
                <w:i w:val="false"/>
                <w:color w:val="000000"/>
                <w:sz w:val="20"/>
              </w:rPr>
              <w:t>3.UE6 use demonstrative pronouns this, these, that, those in open and closed questions</w:t>
            </w:r>
            <w:r>
              <w:br/>
            </w:r>
            <w:r>
              <w:rPr>
                <w:rFonts w:ascii="Times New Roman"/>
                <w:b w:val="false"/>
                <w:i w:val="false"/>
                <w:color w:val="000000"/>
                <w:sz w:val="20"/>
              </w:rPr>
              <w:t>
</w:t>
            </w:r>
            <w:r>
              <w:rPr>
                <w:rFonts w:ascii="Times New Roman"/>
                <w:b w:val="false"/>
                <w:i w:val="false"/>
                <w:color w:val="000000"/>
                <w:sz w:val="20"/>
              </w:rPr>
              <w:t>3.UE7 use personal object pronouns [indirect] in conjunction with direct object nouns to describe actions and events</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Inventions in Kazakhstan</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3.L6 understand some specific information and detail of short, supported information or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3.L7 use contextual clues to predict content in short, supported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3.L8 understand short, narratives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 xml:space="preserve">3.S2 ask questions to find out about present experiences on a limited range of general and some curricular topics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 4</w:t>
            </w:r>
          </w:p>
        </w:tc>
      </w:tr>
      <w:tr>
        <w:trPr>
          <w:trHeight w:val="2220" w:hRule="atLeast"/>
        </w:trPr>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Water, water everywhere</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Rain, rain</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3.S3 give short, basic description of people and objects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3.S5 pronounce familiar words and short phrases intelligibly when reading aloud</w:t>
            </w:r>
            <w:r>
              <w:br/>
            </w:r>
            <w:r>
              <w:rPr>
                <w:rFonts w:ascii="Times New Roman"/>
                <w:b w:val="false"/>
                <w:i w:val="false"/>
                <w:color w:val="000000"/>
                <w:sz w:val="20"/>
              </w:rPr>
              <w:t>
</w:t>
            </w:r>
            <w:r>
              <w:rPr>
                <w:rFonts w:ascii="Times New Roman"/>
                <w:b w:val="false"/>
                <w:i w:val="false"/>
                <w:color w:val="000000"/>
                <w:sz w:val="20"/>
              </w:rPr>
              <w:t>3.R1 recognise, identify and sound with support a limited range of familiar words in simple sentences</w:t>
            </w:r>
            <w:r>
              <w:br/>
            </w:r>
            <w:r>
              <w:rPr>
                <w:rFonts w:ascii="Times New Roman"/>
                <w:b w:val="false"/>
                <w:i w:val="false"/>
                <w:color w:val="000000"/>
                <w:sz w:val="20"/>
              </w:rPr>
              <w:t>
</w:t>
            </w:r>
            <w:r>
              <w:rPr>
                <w:rFonts w:ascii="Times New Roman"/>
                <w:b w:val="false"/>
                <w:i w:val="false"/>
                <w:color w:val="000000"/>
                <w:sz w:val="20"/>
              </w:rPr>
              <w:t>3.R2 read and follow with limited support familiar instructions for classroom activities</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By the sea</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3.L4 understand a limited range of short supported questions on general and some curricular</w:t>
            </w:r>
            <w:r>
              <w:br/>
            </w:r>
            <w:r>
              <w:rPr>
                <w:rFonts w:ascii="Times New Roman"/>
                <w:b w:val="false"/>
                <w:i w:val="false"/>
                <w:color w:val="000000"/>
                <w:sz w:val="20"/>
              </w:rPr>
              <w:t>
</w:t>
            </w:r>
            <w:r>
              <w:rPr>
                <w:rFonts w:ascii="Times New Roman"/>
                <w:b w:val="false"/>
                <w:i w:val="false"/>
                <w:color w:val="000000"/>
                <w:sz w:val="20"/>
              </w:rPr>
              <w:t>3.L5 distinguish between phonemically distinct words</w:t>
            </w:r>
            <w:r>
              <w:br/>
            </w:r>
            <w:r>
              <w:rPr>
                <w:rFonts w:ascii="Times New Roman"/>
                <w:b w:val="false"/>
                <w:i w:val="false"/>
                <w:color w:val="000000"/>
                <w:sz w:val="20"/>
              </w:rPr>
              <w:t>
</w:t>
            </w:r>
            <w:r>
              <w:rPr>
                <w:rFonts w:ascii="Times New Roman"/>
                <w:b w:val="false"/>
                <w:i w:val="false"/>
                <w:color w:val="000000"/>
                <w:sz w:val="20"/>
              </w:rPr>
              <w:t>3.L8 understand short, narratives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3.R1 recognise, identify and sound with support a limited range of familiar words in simple sentences</w:t>
            </w:r>
            <w:r>
              <w:br/>
            </w:r>
            <w:r>
              <w:rPr>
                <w:rFonts w:ascii="Times New Roman"/>
                <w:b w:val="false"/>
                <w:i w:val="false"/>
                <w:color w:val="000000"/>
                <w:sz w:val="20"/>
              </w:rPr>
              <w:t>
</w:t>
            </w:r>
            <w:r>
              <w:rPr>
                <w:rFonts w:ascii="Times New Roman"/>
                <w:b w:val="false"/>
                <w:i w:val="false"/>
                <w:color w:val="000000"/>
                <w:sz w:val="20"/>
              </w:rPr>
              <w:t>3.W7 spell a growing number of familiar high-frequency words accurately during guided writing activities</w:t>
            </w:r>
            <w:r>
              <w:br/>
            </w:r>
            <w:r>
              <w:rPr>
                <w:rFonts w:ascii="Times New Roman"/>
                <w:b w:val="false"/>
                <w:i w:val="false"/>
                <w:color w:val="000000"/>
                <w:sz w:val="20"/>
              </w:rPr>
              <w:t>
</w:t>
            </w:r>
            <w:r>
              <w:rPr>
                <w:rFonts w:ascii="Times New Roman"/>
                <w:b w:val="false"/>
                <w:i w:val="false"/>
                <w:color w:val="000000"/>
                <w:sz w:val="20"/>
              </w:rPr>
              <w:t>3.UE10 use common present continuous forms, including short answers and contractions, to talk about what is happening now</w:t>
            </w:r>
          </w:p>
        </w:tc>
      </w:tr>
      <w:tr>
        <w:trPr>
          <w:trHeight w:val="222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beach story</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3.L1 understand short supported classroom instructions in an increasing range of classroom routines</w:t>
            </w:r>
            <w:r>
              <w:br/>
            </w:r>
            <w:r>
              <w:rPr>
                <w:rFonts w:ascii="Times New Roman"/>
                <w:b w:val="false"/>
                <w:i w:val="false"/>
                <w:color w:val="000000"/>
                <w:sz w:val="20"/>
              </w:rPr>
              <w:t>
</w:t>
            </w:r>
            <w:r>
              <w:rPr>
                <w:rFonts w:ascii="Times New Roman"/>
                <w:b w:val="false"/>
                <w:i w:val="false"/>
                <w:color w:val="000000"/>
                <w:sz w:val="20"/>
              </w:rPr>
              <w:t>3.R2 read and follow with limited support familiar instructions for classroom activities</w:t>
            </w:r>
            <w:r>
              <w:br/>
            </w:r>
            <w:r>
              <w:rPr>
                <w:rFonts w:ascii="Times New Roman"/>
                <w:b w:val="false"/>
                <w:i w:val="false"/>
                <w:color w:val="000000"/>
                <w:sz w:val="20"/>
              </w:rPr>
              <w:t>
</w:t>
            </w:r>
            <w:r>
              <w:rPr>
                <w:rFonts w:ascii="Times New Roman"/>
                <w:b w:val="false"/>
                <w:i w:val="false"/>
                <w:color w:val="000000"/>
                <w:sz w:val="20"/>
              </w:rPr>
              <w:t>3.R5 understand the main points of short simple texts on a limited range of familiar general and some curricular topics by using contextual clues</w:t>
            </w:r>
            <w:r>
              <w:br/>
            </w:r>
            <w:r>
              <w:rPr>
                <w:rFonts w:ascii="Times New Roman"/>
                <w:b w:val="false"/>
                <w:i w:val="false"/>
                <w:color w:val="000000"/>
                <w:sz w:val="20"/>
              </w:rPr>
              <w:t>
</w:t>
            </w:r>
            <w:r>
              <w:rPr>
                <w:rFonts w:ascii="Times New Roman"/>
                <w:b w:val="false"/>
                <w:i w:val="false"/>
                <w:color w:val="000000"/>
                <w:sz w:val="20"/>
              </w:rPr>
              <w:t>3.R6 understand with considerable support, some specific information and detail in short, simple texts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3.W8 include appropriate use of a full stop during guided writing of short, familiar sentences3.UE14 use prepositions of location and position: at, behind, between, in, in front of, near, next to, on, under, above to describe where people and things are use prepositions of time: on, in, at to talk about days and times and no preposition next / last week</w:t>
            </w:r>
          </w:p>
        </w:tc>
      </w:tr>
      <w:tr>
        <w:trPr>
          <w:trHeight w:val="30" w:hRule="atLeast"/>
        </w:trPr>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Having fun</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Fun places</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3.L6 understand some specific information and detail of short, supported information or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3.L7 use contextual clues to predict content in short, supported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3.L8 understand short, narratives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3.S3 give short, basic description of people and objects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3.S8 express basic likes and dislikes</w:t>
            </w:r>
            <w:r>
              <w:br/>
            </w:r>
            <w:r>
              <w:rPr>
                <w:rFonts w:ascii="Times New Roman"/>
                <w:b w:val="false"/>
                <w:i w:val="false"/>
                <w:color w:val="000000"/>
                <w:sz w:val="20"/>
              </w:rPr>
              <w:t>
</w:t>
            </w:r>
            <w:r>
              <w:rPr>
                <w:rFonts w:ascii="Times New Roman"/>
                <w:b w:val="false"/>
                <w:i w:val="false"/>
                <w:color w:val="000000"/>
                <w:sz w:val="20"/>
              </w:rPr>
              <w:t>3.R2 read and follow with limited support familiar instructions for classroom activities</w:t>
            </w:r>
            <w:r>
              <w:br/>
            </w:r>
            <w:r>
              <w:rPr>
                <w:rFonts w:ascii="Times New Roman"/>
                <w:b w:val="false"/>
                <w:i w:val="false"/>
                <w:color w:val="000000"/>
                <w:sz w:val="20"/>
              </w:rPr>
              <w:t>
</w:t>
            </w:r>
            <w:r>
              <w:rPr>
                <w:rFonts w:ascii="Times New Roman"/>
                <w:b w:val="false"/>
                <w:i w:val="false"/>
                <w:color w:val="000000"/>
                <w:sz w:val="20"/>
              </w:rPr>
              <w:t>3.R3 begin to read with rereading and usual support very short simple fiction and non-fiction texts on a limited range of general and curricular topics</w:t>
            </w:r>
            <w:r>
              <w:br/>
            </w:r>
            <w:r>
              <w:rPr>
                <w:rFonts w:ascii="Times New Roman"/>
                <w:b w:val="false"/>
                <w:i w:val="false"/>
                <w:color w:val="000000"/>
                <w:sz w:val="20"/>
              </w:rPr>
              <w:t>
</w:t>
            </w:r>
            <w:r>
              <w:rPr>
                <w:rFonts w:ascii="Times New Roman"/>
                <w:b w:val="false"/>
                <w:i w:val="false"/>
                <w:color w:val="000000"/>
                <w:sz w:val="20"/>
              </w:rPr>
              <w:t>3.R5 understand the main points of short simple texts on a limited range of familiar general and some curricular topics by using contextual clues</w:t>
            </w:r>
            <w:r>
              <w:br/>
            </w:r>
            <w:r>
              <w:rPr>
                <w:rFonts w:ascii="Times New Roman"/>
                <w:b w:val="false"/>
                <w:i w:val="false"/>
                <w:color w:val="000000"/>
                <w:sz w:val="20"/>
              </w:rPr>
              <w:t>
</w:t>
            </w:r>
            <w:r>
              <w:rPr>
                <w:rFonts w:ascii="Times New Roman"/>
                <w:b w:val="false"/>
                <w:i w:val="false"/>
                <w:color w:val="000000"/>
                <w:sz w:val="20"/>
              </w:rPr>
              <w:t>3.R6 understand with considerable support, some specific information and detail in short, simple texts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3.W7 spell a growing number of familiar high-frequency words accurately during guided writing activities</w:t>
            </w:r>
            <w:r>
              <w:br/>
            </w:r>
            <w:r>
              <w:rPr>
                <w:rFonts w:ascii="Times New Roman"/>
                <w:b w:val="false"/>
                <w:i w:val="false"/>
                <w:color w:val="000000"/>
                <w:sz w:val="20"/>
              </w:rPr>
              <w:t>
</w:t>
            </w:r>
            <w:r>
              <w:rPr>
                <w:rFonts w:ascii="Times New Roman"/>
                <w:b w:val="false"/>
                <w:i w:val="false"/>
                <w:color w:val="000000"/>
                <w:sz w:val="20"/>
              </w:rPr>
              <w:t>3.UE9 use common present simple forms [positive, negative, question] and contractions to talk about what you want and like,habits and facts, simple future timetabled events</w:t>
            </w:r>
            <w:r>
              <w:br/>
            </w:r>
            <w:r>
              <w:rPr>
                <w:rFonts w:ascii="Times New Roman"/>
                <w:b w:val="false"/>
                <w:i w:val="false"/>
                <w:color w:val="000000"/>
                <w:sz w:val="20"/>
              </w:rPr>
              <w:t>
</w:t>
            </w:r>
            <w:r>
              <w:rPr>
                <w:rFonts w:ascii="Times New Roman"/>
                <w:b w:val="false"/>
                <w:i w:val="false"/>
                <w:color w:val="000000"/>
                <w:sz w:val="20"/>
              </w:rPr>
              <w:t>3.UE17 use me, too and I don’t to give short answers</w:t>
            </w:r>
          </w:p>
        </w:tc>
      </w:tr>
      <w:tr>
        <w:trPr>
          <w:trHeight w:val="3315"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games</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3.L1 understand short supported classroom instructions in an increasing range of classroom routines</w:t>
            </w:r>
            <w:r>
              <w:br/>
            </w:r>
            <w:r>
              <w:rPr>
                <w:rFonts w:ascii="Times New Roman"/>
                <w:b w:val="false"/>
                <w:i w:val="false"/>
                <w:color w:val="000000"/>
                <w:sz w:val="20"/>
              </w:rPr>
              <w:t>
</w:t>
            </w:r>
            <w:r>
              <w:rPr>
                <w:rFonts w:ascii="Times New Roman"/>
                <w:b w:val="false"/>
                <w:i w:val="false"/>
                <w:color w:val="000000"/>
                <w:sz w:val="20"/>
              </w:rPr>
              <w:t>3.R6 understand with considerable support, some specific information and detail in short, simple texts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3.UE2 use cardinal numbers 1 -100 to count and ordinal numbers 1 - 10</w:t>
            </w:r>
            <w:r>
              <w:br/>
            </w:r>
            <w:r>
              <w:rPr>
                <w:rFonts w:ascii="Times New Roman"/>
                <w:b w:val="false"/>
                <w:i w:val="false"/>
                <w:color w:val="000000"/>
                <w:sz w:val="20"/>
              </w:rPr>
              <w:t>
</w:t>
            </w:r>
            <w:r>
              <w:rPr>
                <w:rFonts w:ascii="Times New Roman"/>
                <w:b w:val="false"/>
                <w:i w:val="false"/>
                <w:color w:val="000000"/>
                <w:sz w:val="20"/>
              </w:rPr>
              <w:t>3.UE8 use imperative forms [positive and negative] to give short instructions on limited range of familiar topics</w:t>
            </w:r>
            <w:r>
              <w:br/>
            </w:r>
            <w:r>
              <w:rPr>
                <w:rFonts w:ascii="Times New Roman"/>
                <w:b w:val="false"/>
                <w:i w:val="false"/>
                <w:color w:val="000000"/>
                <w:sz w:val="20"/>
              </w:rPr>
              <w:t>
</w:t>
            </w:r>
            <w:r>
              <w:rPr>
                <w:rFonts w:ascii="Times New Roman"/>
                <w:b w:val="false"/>
                <w:i w:val="false"/>
                <w:color w:val="000000"/>
                <w:sz w:val="20"/>
              </w:rPr>
              <w:t>3.UE11 use has got / have got there is / are statement and question forms including short answers and contractions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Flying kites</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3.L1 understand short supported classroom instructions in an increasing range of classroom routines</w:t>
            </w:r>
            <w:r>
              <w:br/>
            </w:r>
            <w:r>
              <w:rPr>
                <w:rFonts w:ascii="Times New Roman"/>
                <w:b w:val="false"/>
                <w:i w:val="false"/>
                <w:color w:val="000000"/>
                <w:sz w:val="20"/>
              </w:rPr>
              <w:t>
</w:t>
            </w:r>
            <w:r>
              <w:rPr>
                <w:rFonts w:ascii="Times New Roman"/>
                <w:b w:val="false"/>
                <w:i w:val="false"/>
                <w:color w:val="000000"/>
                <w:sz w:val="20"/>
              </w:rPr>
              <w:t>3.L6 understand some specific information and detail of short, supported information or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3.L7 use contextual clues to predict content in short, supported talk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3.S4 respond to questions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3.R4 use with some support a simple picture dictionary</w:t>
            </w:r>
            <w:r>
              <w:br/>
            </w:r>
            <w:r>
              <w:rPr>
                <w:rFonts w:ascii="Times New Roman"/>
                <w:b w:val="false"/>
                <w:i w:val="false"/>
                <w:color w:val="000000"/>
                <w:sz w:val="20"/>
              </w:rPr>
              <w:t>
</w:t>
            </w:r>
            <w:r>
              <w:rPr>
                <w:rFonts w:ascii="Times New Roman"/>
                <w:b w:val="false"/>
                <w:i w:val="false"/>
                <w:color w:val="000000"/>
                <w:sz w:val="20"/>
              </w:rPr>
              <w:t>3.UE3 use adjectives, including possessive adjectives, on a limited range of general and some curricular topics to describe things</w:t>
            </w:r>
            <w:r>
              <w:br/>
            </w:r>
            <w:r>
              <w:rPr>
                <w:rFonts w:ascii="Times New Roman"/>
                <w:b w:val="false"/>
                <w:i w:val="false"/>
                <w:color w:val="000000"/>
                <w:sz w:val="20"/>
              </w:rPr>
              <w:t>
</w:t>
            </w:r>
            <w:r>
              <w:rPr>
                <w:rFonts w:ascii="Times New Roman"/>
                <w:b w:val="false"/>
                <w:i w:val="false"/>
                <w:color w:val="000000"/>
                <w:sz w:val="20"/>
              </w:rPr>
              <w:t>use simple one-syllable and some two-syllable adjectives [comparative form] to make comparisons</w:t>
            </w:r>
            <w:r>
              <w:br/>
            </w:r>
            <w:r>
              <w:rPr>
                <w:rFonts w:ascii="Times New Roman"/>
                <w:b w:val="false"/>
                <w:i w:val="false"/>
                <w:color w:val="000000"/>
                <w:sz w:val="20"/>
              </w:rPr>
              <w:t>
</w:t>
            </w:r>
            <w:r>
              <w:rPr>
                <w:rFonts w:ascii="Times New Roman"/>
                <w:b w:val="false"/>
                <w:i w:val="false"/>
                <w:color w:val="000000"/>
                <w:sz w:val="20"/>
              </w:rPr>
              <w:t>3.UE8 use imperative forms [positive and negative] to give short instructions on limited range of familiar topics</w:t>
            </w:r>
            <w:r>
              <w:br/>
            </w:r>
            <w:r>
              <w:rPr>
                <w:rFonts w:ascii="Times New Roman"/>
                <w:b w:val="false"/>
                <w:i w:val="false"/>
                <w:color w:val="000000"/>
                <w:sz w:val="20"/>
              </w:rPr>
              <w:t>
</w:t>
            </w:r>
            <w:r>
              <w:rPr>
                <w:rFonts w:ascii="Times New Roman"/>
                <w:b w:val="false"/>
                <w:i w:val="false"/>
                <w:color w:val="000000"/>
                <w:sz w:val="20"/>
              </w:rPr>
              <w:t>3.UE10 use common present continuous forms, including short answers and contractions, to talk about what is happening now</w:t>
            </w:r>
            <w:r>
              <w:br/>
            </w:r>
            <w:r>
              <w:rPr>
                <w:rFonts w:ascii="Times New Roman"/>
                <w:b w:val="false"/>
                <w:i w:val="false"/>
                <w:color w:val="000000"/>
                <w:sz w:val="20"/>
              </w:rPr>
              <w:t>
</w:t>
            </w:r>
            <w:r>
              <w:rPr>
                <w:rFonts w:ascii="Times New Roman"/>
                <w:b w:val="false"/>
                <w:i w:val="false"/>
                <w:color w:val="000000"/>
                <w:sz w:val="20"/>
              </w:rPr>
              <w:t>3.UE16 use conjunctions and, or, but to link words and phrases</w:t>
            </w:r>
          </w:p>
        </w:tc>
      </w:tr>
    </w:tbl>
    <w:p>
      <w:pPr>
        <w:spacing w:after="0"/>
        <w:ind w:left="0"/>
        <w:jc w:val="both"/>
      </w:pPr>
      <w:r>
        <w:rPr>
          <w:rFonts w:ascii="Times New Roman"/>
          <w:b w:val="false"/>
          <w:i w:val="false"/>
          <w:color w:val="000000"/>
          <w:sz w:val="28"/>
        </w:rPr>
        <w:t>      4) Grade 4</w:t>
      </w:r>
    </w:p>
    <w:bookmarkStart w:name="z79" w:id="27"/>
    <w:p>
      <w:pPr>
        <w:spacing w:after="0"/>
        <w:ind w:left="0"/>
        <w:jc w:val="both"/>
      </w:pPr>
      <w:r>
        <w:rPr>
          <w:rFonts w:ascii="Times New Roman"/>
          <w:b w:val="false"/>
          <w:i w:val="false"/>
          <w:color w:val="000000"/>
          <w:sz w:val="28"/>
        </w:rPr>
        <w:t>
table 12</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0"/>
        <w:gridCol w:w="2098"/>
        <w:gridCol w:w="9302"/>
      </w:tblGrid>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Cross curricular units</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Topics</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Learning objectives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 1</w:t>
            </w:r>
          </w:p>
        </w:tc>
      </w:tr>
      <w:tr>
        <w:trPr>
          <w:trHeight w:val="30" w:hRule="atLeast"/>
        </w:trPr>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Kazakhstan</w:t>
            </w:r>
            <w:r>
              <w:br/>
            </w:r>
            <w:r>
              <w:rPr>
                <w:rFonts w:ascii="Times New Roman"/>
                <w:b w:val="false"/>
                <w:i w:val="false"/>
                <w:color w:val="000000"/>
                <w:sz w:val="20"/>
              </w:rPr>
              <w:t>
</w:t>
            </w:r>
            <w:r>
              <w:rPr>
                <w:rFonts w:ascii="Times New Roman"/>
                <w:b w:val="false"/>
                <w:i w:val="false"/>
                <w:color w:val="000000"/>
                <w:sz w:val="20"/>
              </w:rPr>
              <w:t>in the</w:t>
            </w:r>
            <w:r>
              <w:br/>
            </w:r>
            <w:r>
              <w:rPr>
                <w:rFonts w:ascii="Times New Roman"/>
                <w:b w:val="false"/>
                <w:i w:val="false"/>
                <w:color w:val="000000"/>
                <w:sz w:val="20"/>
              </w:rPr>
              <w:t>
</w:t>
            </w:r>
            <w:r>
              <w:rPr>
                <w:rFonts w:ascii="Times New Roman"/>
                <w:b w:val="false"/>
                <w:i w:val="false"/>
                <w:color w:val="000000"/>
                <w:sz w:val="20"/>
              </w:rPr>
              <w:t>World of Sport</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Children’s games 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4.L2 understand an increasing range of supported questions which ask for personal information</w:t>
            </w:r>
            <w:r>
              <w:br/>
            </w:r>
            <w:r>
              <w:rPr>
                <w:rFonts w:ascii="Times New Roman"/>
                <w:b w:val="false"/>
                <w:i w:val="false"/>
                <w:color w:val="000000"/>
                <w:sz w:val="20"/>
              </w:rPr>
              <w:t>
</w:t>
            </w:r>
            <w:r>
              <w:rPr>
                <w:rFonts w:ascii="Times New Roman"/>
                <w:b w:val="false"/>
                <w:i w:val="false"/>
                <w:color w:val="000000"/>
                <w:sz w:val="20"/>
              </w:rPr>
              <w:t>4.S4 respond to questions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4.W4 write with support a sequence of short sentences in a paragraph to give basic personal information</w:t>
            </w:r>
            <w:r>
              <w:br/>
            </w:r>
            <w:r>
              <w:rPr>
                <w:rFonts w:ascii="Times New Roman"/>
                <w:b w:val="false"/>
                <w:i w:val="false"/>
                <w:color w:val="000000"/>
                <w:sz w:val="20"/>
              </w:rPr>
              <w:t>
</w:t>
            </w:r>
            <w:r>
              <w:rPr>
                <w:rFonts w:ascii="Times New Roman"/>
                <w:b w:val="false"/>
                <w:i w:val="false"/>
                <w:color w:val="000000"/>
                <w:sz w:val="20"/>
              </w:rPr>
              <w:t>4.UE12 use adverbs of time and frequency: sometimes, often, always, never to indicate when and how often;</w:t>
            </w:r>
            <w:r>
              <w:br/>
            </w:r>
            <w:r>
              <w:rPr>
                <w:rFonts w:ascii="Times New Roman"/>
                <w:b w:val="false"/>
                <w:i w:val="false"/>
                <w:color w:val="000000"/>
                <w:sz w:val="20"/>
              </w:rPr>
              <w:t>
</w:t>
            </w:r>
            <w:r>
              <w:rPr>
                <w:rFonts w:ascii="Times New Roman"/>
                <w:b w:val="false"/>
                <w:i w:val="false"/>
                <w:color w:val="000000"/>
                <w:sz w:val="20"/>
              </w:rPr>
              <w:t>begin to use simple adverbs of manner e.g. well, badly; use common –ly manner adverbs to describe actions e.g. slowly, quickly</w:t>
            </w:r>
            <w:r>
              <w:br/>
            </w:r>
            <w:r>
              <w:rPr>
                <w:rFonts w:ascii="Times New Roman"/>
                <w:b w:val="false"/>
                <w:i w:val="false"/>
                <w:color w:val="000000"/>
                <w:sz w:val="20"/>
              </w:rPr>
              <w:t>
</w:t>
            </w:r>
            <w:r>
              <w:rPr>
                <w:rFonts w:ascii="Times New Roman"/>
                <w:b w:val="false"/>
                <w:i w:val="false"/>
                <w:color w:val="000000"/>
                <w:sz w:val="20"/>
              </w:rPr>
              <w:t>4.UE14 use prepositions of location, position and direction: at, in, on, behind, between, in front of, near, next to, opposite, above, up, down, on the right, on the left; use prepositions of time: in, on, at, before, after</w:t>
            </w:r>
            <w:r>
              <w:br/>
            </w:r>
            <w:r>
              <w:rPr>
                <w:rFonts w:ascii="Times New Roman"/>
                <w:b w:val="false"/>
                <w:i w:val="false"/>
                <w:color w:val="000000"/>
                <w:sz w:val="20"/>
              </w:rPr>
              <w:t>
</w:t>
            </w:r>
            <w:r>
              <w:rPr>
                <w:rFonts w:ascii="Times New Roman"/>
                <w:b w:val="false"/>
                <w:i w:val="false"/>
                <w:color w:val="000000"/>
                <w:sz w:val="20"/>
              </w:rPr>
              <w:t>use with / without to indicate; accompaniment with for instrument and for to indicate recipient</w:t>
            </w:r>
            <w:r>
              <w:br/>
            </w:r>
            <w:r>
              <w:rPr>
                <w:rFonts w:ascii="Times New Roman"/>
                <w:b w:val="false"/>
                <w:i w:val="false"/>
                <w:color w:val="000000"/>
                <w:sz w:val="20"/>
              </w:rPr>
              <w:t>
</w:t>
            </w:r>
            <w:r>
              <w:rPr>
                <w:rFonts w:ascii="Times New Roman"/>
                <w:b w:val="false"/>
                <w:i w:val="false"/>
                <w:color w:val="000000"/>
                <w:sz w:val="20"/>
              </w:rPr>
              <w:t xml:space="preserve">4.UE17 use me, too and I don’t to give short answers; use when clauses to describe simple present and past actions on personal and familiar topics </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Children’s games 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4.S4 respond to questions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4.R2 ask questions to find out about present and possibly past experiences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4.W4 write with support a sequence of short sentences in a paragraph to give basic personal information</w:t>
            </w:r>
            <w:r>
              <w:br/>
            </w:r>
            <w:r>
              <w:rPr>
                <w:rFonts w:ascii="Times New Roman"/>
                <w:b w:val="false"/>
                <w:i w:val="false"/>
                <w:color w:val="000000"/>
                <w:sz w:val="20"/>
              </w:rPr>
              <w:t>
</w:t>
            </w:r>
            <w:r>
              <w:rPr>
                <w:rFonts w:ascii="Times New Roman"/>
                <w:b w:val="false"/>
                <w:i w:val="false"/>
                <w:color w:val="000000"/>
                <w:sz w:val="20"/>
              </w:rPr>
              <w:t>4.UE5 use interrogative pronouns who, what and where, how many, how much, how often, how big, what kind of to ask questions on growing range of familiar topics</w:t>
            </w:r>
            <w:r>
              <w:br/>
            </w:r>
            <w:r>
              <w:rPr>
                <w:rFonts w:ascii="Times New Roman"/>
                <w:b w:val="false"/>
                <w:i w:val="false"/>
                <w:color w:val="000000"/>
                <w:sz w:val="20"/>
              </w:rPr>
              <w:t>
</w:t>
            </w:r>
            <w:r>
              <w:rPr>
                <w:rFonts w:ascii="Times New Roman"/>
                <w:b w:val="false"/>
                <w:i w:val="false"/>
                <w:color w:val="000000"/>
                <w:sz w:val="20"/>
              </w:rPr>
              <w:t>4.UE8 use imperative forms [positive and negative] to give short instructions on a growing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Olympic Games</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4.L4 understand an increasing range of short supported questions on general and some curricular topics</w:t>
            </w:r>
            <w:r>
              <w:br/>
            </w:r>
            <w:r>
              <w:rPr>
                <w:rFonts w:ascii="Times New Roman"/>
                <w:b w:val="false"/>
                <w:i w:val="false"/>
                <w:color w:val="000000"/>
                <w:sz w:val="20"/>
              </w:rPr>
              <w:t>
</w:t>
            </w:r>
            <w:r>
              <w:rPr>
                <w:rFonts w:ascii="Times New Roman"/>
                <w:b w:val="false"/>
                <w:i w:val="false"/>
                <w:color w:val="000000"/>
                <w:sz w:val="20"/>
              </w:rPr>
              <w:t>4.S4 respond to questions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4.W1 plan, write and check sentences with support on a range of basic personal, general and some curricular topics</w:t>
            </w:r>
            <w:r>
              <w:br/>
            </w:r>
            <w:r>
              <w:rPr>
                <w:rFonts w:ascii="Times New Roman"/>
                <w:b w:val="false"/>
                <w:i w:val="false"/>
                <w:color w:val="000000"/>
                <w:sz w:val="20"/>
              </w:rPr>
              <w:t>
</w:t>
            </w:r>
            <w:r>
              <w:rPr>
                <w:rFonts w:ascii="Times New Roman"/>
                <w:b w:val="false"/>
                <w:i w:val="false"/>
                <w:color w:val="000000"/>
                <w:sz w:val="20"/>
              </w:rPr>
              <w:t>4.W4 write with support a sequence of short sentences in a paragraph to give basic personal information</w:t>
            </w:r>
            <w:r>
              <w:br/>
            </w:r>
            <w:r>
              <w:rPr>
                <w:rFonts w:ascii="Times New Roman"/>
                <w:b w:val="false"/>
                <w:i w:val="false"/>
                <w:color w:val="000000"/>
                <w:sz w:val="20"/>
              </w:rPr>
              <w:t>
</w:t>
            </w:r>
            <w:r>
              <w:rPr>
                <w:rFonts w:ascii="Times New Roman"/>
                <w:b w:val="false"/>
                <w:i w:val="false"/>
                <w:color w:val="000000"/>
                <w:sz w:val="20"/>
              </w:rPr>
              <w:t>4.UE5 use interrogative pronouns who, what and where, how many, how much, how often, how big, what kind of to ask questions on growing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Aesop’s Fables 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4.L8 understand short, supported narratives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4.S4 respond to questions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4.S5 pronounce an increasing range of words, short phrases and simple sentences intelligibly</w:t>
            </w:r>
            <w:r>
              <w:br/>
            </w:r>
            <w:r>
              <w:rPr>
                <w:rFonts w:ascii="Times New Roman"/>
                <w:b w:val="false"/>
                <w:i w:val="false"/>
                <w:color w:val="000000"/>
                <w:sz w:val="20"/>
              </w:rPr>
              <w:t>
</w:t>
            </w:r>
            <w:r>
              <w:rPr>
                <w:rFonts w:ascii="Times New Roman"/>
                <w:b w:val="false"/>
                <w:i w:val="false"/>
                <w:color w:val="000000"/>
                <w:sz w:val="20"/>
              </w:rPr>
              <w:t>4.R3 recognise basic opinions in short, simple texts on an increasing range of general range of general and some curricular topics</w:t>
            </w:r>
            <w:r>
              <w:br/>
            </w:r>
            <w:r>
              <w:rPr>
                <w:rFonts w:ascii="Times New Roman"/>
                <w:b w:val="false"/>
                <w:i w:val="false"/>
                <w:color w:val="000000"/>
                <w:sz w:val="20"/>
              </w:rPr>
              <w:t>
</w:t>
            </w:r>
            <w:r>
              <w:rPr>
                <w:rFonts w:ascii="Times New Roman"/>
                <w:b w:val="false"/>
                <w:i w:val="false"/>
                <w:color w:val="000000"/>
                <w:sz w:val="20"/>
              </w:rPr>
              <w:t>4.UE12 use adverbs of time and frequency: sometimes, often, always, never to indicate when and how often; begin to use simple adverbs of manner e.g. well, badly; use common –ly manner adverbs to describe actions e.g. slowly, quickly</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Aesop’s Fables 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4.L3 understand the main points of short supported talk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4.L8 understand short, supported narratives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4.S8 express basic likes and dislikes; recount short, basic stories and events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4.UE3 use adjectives, including possessive adjectives, on a growing range of general and some curricular topics to describe things; use simple one-syllable and some two-syllable adjectives [comparative and superlative] to make comparisons</w:t>
            </w:r>
            <w:r>
              <w:br/>
            </w:r>
            <w:r>
              <w:rPr>
                <w:rFonts w:ascii="Times New Roman"/>
                <w:b w:val="false"/>
                <w:i w:val="false"/>
                <w:color w:val="000000"/>
                <w:sz w:val="20"/>
              </w:rPr>
              <w:t>
</w:t>
            </w:r>
            <w:r>
              <w:rPr>
                <w:rFonts w:ascii="Times New Roman"/>
                <w:b w:val="false"/>
                <w:i w:val="false"/>
                <w:color w:val="000000"/>
                <w:sz w:val="20"/>
              </w:rPr>
              <w:t>4.UE12 use adverbs of time and frequency: sometimes, often, always, never to indicate when and how often; begin to use simple adverbs of manner e.g. well, badly; use common –ly manner adverbs to describe actions e.g. slowly, quickly</w:t>
            </w:r>
          </w:p>
        </w:tc>
      </w:tr>
      <w:tr>
        <w:trPr>
          <w:trHeight w:val="30" w:hRule="atLeast"/>
        </w:trPr>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Values in</w:t>
            </w:r>
            <w:r>
              <w:br/>
            </w:r>
            <w:r>
              <w:rPr>
                <w:rFonts w:ascii="Times New Roman"/>
                <w:b w:val="false"/>
                <w:i w:val="false"/>
                <w:color w:val="000000"/>
                <w:sz w:val="20"/>
              </w:rPr>
              <w:t>
</w:t>
            </w:r>
            <w:r>
              <w:rPr>
                <w:rFonts w:ascii="Times New Roman"/>
                <w:b w:val="false"/>
                <w:i w:val="false"/>
                <w:color w:val="000000"/>
                <w:sz w:val="20"/>
              </w:rPr>
              <w:t>Myths and</w:t>
            </w:r>
            <w:r>
              <w:br/>
            </w:r>
            <w:r>
              <w:rPr>
                <w:rFonts w:ascii="Times New Roman"/>
                <w:b w:val="false"/>
                <w:i w:val="false"/>
                <w:color w:val="000000"/>
                <w:sz w:val="20"/>
              </w:rPr>
              <w:t>
</w:t>
            </w:r>
            <w:r>
              <w:rPr>
                <w:rFonts w:ascii="Times New Roman"/>
                <w:b w:val="false"/>
                <w:i w:val="false"/>
                <w:color w:val="000000"/>
                <w:sz w:val="20"/>
              </w:rPr>
              <w:t>Legends</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Traditional stories 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4.L4 understand an increasing range of short supported questions on general and some curricular topics</w:t>
            </w:r>
            <w:r>
              <w:br/>
            </w:r>
            <w:r>
              <w:rPr>
                <w:rFonts w:ascii="Times New Roman"/>
                <w:b w:val="false"/>
                <w:i w:val="false"/>
                <w:color w:val="000000"/>
                <w:sz w:val="20"/>
              </w:rPr>
              <w:t>
</w:t>
            </w:r>
            <w:r>
              <w:rPr>
                <w:rFonts w:ascii="Times New Roman"/>
                <w:b w:val="false"/>
                <w:i w:val="false"/>
                <w:color w:val="000000"/>
                <w:sz w:val="20"/>
              </w:rPr>
              <w:t>4.L8 understand short, supported narratives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4.S2 ask questions to find out about present and possibly past experiences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4.W7 spell most familiar high-frequency words accurately when writing independently</w:t>
            </w:r>
            <w:r>
              <w:br/>
            </w:r>
            <w:r>
              <w:rPr>
                <w:rFonts w:ascii="Times New Roman"/>
                <w:b w:val="false"/>
                <w:i w:val="false"/>
                <w:color w:val="000000"/>
                <w:sz w:val="20"/>
              </w:rPr>
              <w:t>
</w:t>
            </w:r>
            <w:r>
              <w:rPr>
                <w:rFonts w:ascii="Times New Roman"/>
                <w:b w:val="false"/>
                <w:i w:val="false"/>
                <w:color w:val="000000"/>
                <w:sz w:val="20"/>
              </w:rPr>
              <w:t>4.UE15 use would you like to to invite and use appropriate responses yes please, no thanks; use let’s + verb; verbs go enjoy like + verb + ing; begin use infinitive of purpose to describe simple actions and verbs want, start + infinitive;</w:t>
            </w:r>
            <w:r>
              <w:br/>
            </w:r>
            <w:r>
              <w:rPr>
                <w:rFonts w:ascii="Times New Roman"/>
                <w:b w:val="false"/>
                <w:i w:val="false"/>
                <w:color w:val="000000"/>
                <w:sz w:val="20"/>
              </w:rPr>
              <w:t>
</w:t>
            </w:r>
            <w:r>
              <w:rPr>
                <w:rFonts w:ascii="Times New Roman"/>
                <w:b w:val="false"/>
                <w:i w:val="false"/>
                <w:color w:val="000000"/>
                <w:sz w:val="20"/>
              </w:rPr>
              <w:t>use declarative what [a/an] + adjective + noun to show feelings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Traditional stories 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4.L8 understand short, supported narratives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4.S3 give short, basic description of people and objects on a limited range of general and some curricular topics; begin to describe past experiences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4.S4 respond to questions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4.W1 plan, write and check sentences with support on a range of basic personal, general and some curricular topics</w:t>
            </w:r>
            <w:r>
              <w:br/>
            </w:r>
            <w:r>
              <w:rPr>
                <w:rFonts w:ascii="Times New Roman"/>
                <w:b w:val="false"/>
                <w:i w:val="false"/>
                <w:color w:val="000000"/>
                <w:sz w:val="20"/>
              </w:rPr>
              <w:t>
</w:t>
            </w:r>
            <w:r>
              <w:rPr>
                <w:rFonts w:ascii="Times New Roman"/>
                <w:b w:val="false"/>
                <w:i w:val="false"/>
                <w:color w:val="000000"/>
                <w:sz w:val="20"/>
              </w:rPr>
              <w:t>4.UE3 use adjectives, including possessive adjectives, on a growing range of general and some curricular topics to describe things; use simple one-syllable and some two-syllable adjectives [comparative and superlative] to make comparisons</w:t>
            </w:r>
            <w:r>
              <w:br/>
            </w:r>
            <w:r>
              <w:rPr>
                <w:rFonts w:ascii="Times New Roman"/>
                <w:b w:val="false"/>
                <w:i w:val="false"/>
                <w:color w:val="000000"/>
                <w:sz w:val="20"/>
              </w:rPr>
              <w:t>
</w:t>
            </w:r>
            <w:r>
              <w:rPr>
                <w:rFonts w:ascii="Times New Roman"/>
                <w:b w:val="false"/>
                <w:i w:val="false"/>
                <w:color w:val="000000"/>
                <w:sz w:val="20"/>
              </w:rPr>
              <w:t>4.UE7 use personal subject and object pronouns, including indirect object pronouns and use possessive pronouns mine, yours to give personal information and describe actions and events</w:t>
            </w:r>
            <w:r>
              <w:br/>
            </w:r>
            <w:r>
              <w:rPr>
                <w:rFonts w:ascii="Times New Roman"/>
                <w:b w:val="false"/>
                <w:i w:val="false"/>
                <w:color w:val="000000"/>
                <w:sz w:val="20"/>
              </w:rPr>
              <w:t>
</w:t>
            </w:r>
            <w:r>
              <w:rPr>
                <w:rFonts w:ascii="Times New Roman"/>
                <w:b w:val="false"/>
                <w:i w:val="false"/>
                <w:color w:val="000000"/>
                <w:sz w:val="20"/>
              </w:rPr>
              <w:t>4.UE15 use would you like to to invite and use appropriate responses yes please, no thanks; use let’s + verb; verbs go enjoy like + verb + ing; begin use infinitive of purpose to describe simple actions and verbs want, start + infinitive; use declarative what [a/an] + adjective + noun to show feelings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People and places</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4.L5 identify initial, middle and final phonemes and blends</w:t>
            </w:r>
            <w:r>
              <w:br/>
            </w:r>
            <w:r>
              <w:rPr>
                <w:rFonts w:ascii="Times New Roman"/>
                <w:b w:val="false"/>
                <w:i w:val="false"/>
                <w:color w:val="000000"/>
                <w:sz w:val="20"/>
              </w:rPr>
              <w:t>
</w:t>
            </w:r>
            <w:r>
              <w:rPr>
                <w:rFonts w:ascii="Times New Roman"/>
                <w:b w:val="false"/>
                <w:i w:val="false"/>
                <w:color w:val="000000"/>
                <w:sz w:val="20"/>
              </w:rPr>
              <w:t>4.L8 understand short, supported narratives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4.R5 understand the main points of short simple texts on a growing range general and some curricular topics by using contextual clues</w:t>
            </w:r>
            <w:r>
              <w:br/>
            </w:r>
            <w:r>
              <w:rPr>
                <w:rFonts w:ascii="Times New Roman"/>
                <w:b w:val="false"/>
                <w:i w:val="false"/>
                <w:color w:val="000000"/>
                <w:sz w:val="20"/>
              </w:rPr>
              <w:t>
</w:t>
            </w:r>
            <w:r>
              <w:rPr>
                <w:rFonts w:ascii="Times New Roman"/>
                <w:b w:val="false"/>
                <w:i w:val="false"/>
                <w:color w:val="000000"/>
                <w:sz w:val="20"/>
              </w:rPr>
              <w:t>4.W2 begin to use joined-up handwriting in a limited range of written work</w:t>
            </w:r>
            <w:r>
              <w:br/>
            </w:r>
            <w:r>
              <w:rPr>
                <w:rFonts w:ascii="Times New Roman"/>
                <w:b w:val="false"/>
                <w:i w:val="false"/>
                <w:color w:val="000000"/>
                <w:sz w:val="20"/>
              </w:rPr>
              <w:t>
</w:t>
            </w:r>
            <w:r>
              <w:rPr>
                <w:rFonts w:ascii="Times New Roman"/>
                <w:b w:val="false"/>
                <w:i w:val="false"/>
                <w:color w:val="000000"/>
                <w:sz w:val="20"/>
              </w:rPr>
              <w:t>4.UE3 use adjectives, including possessive adjectives, on a growing range of general and some curricular topics to describe things; use simple one-syllable and some two-syllable adjectives [comparative and superlative] to make comparisons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Dragons and</w:t>
            </w:r>
            <w:r>
              <w:br/>
            </w:r>
            <w:r>
              <w:rPr>
                <w:rFonts w:ascii="Times New Roman"/>
                <w:b w:val="false"/>
                <w:i w:val="false"/>
                <w:color w:val="000000"/>
                <w:sz w:val="20"/>
              </w:rPr>
              <w:t>
</w:t>
            </w:r>
            <w:r>
              <w:rPr>
                <w:rFonts w:ascii="Times New Roman"/>
                <w:b w:val="false"/>
                <w:i w:val="false"/>
                <w:color w:val="000000"/>
                <w:sz w:val="20"/>
              </w:rPr>
              <w:t>creatures 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4.S4 respond to questions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4.W7 spell most familiar high-frequency words accurately when writing independently</w:t>
            </w:r>
            <w:r>
              <w:br/>
            </w:r>
            <w:r>
              <w:rPr>
                <w:rFonts w:ascii="Times New Roman"/>
                <w:b w:val="false"/>
                <w:i w:val="false"/>
                <w:color w:val="000000"/>
                <w:sz w:val="20"/>
              </w:rPr>
              <w:t>
</w:t>
            </w:r>
            <w:r>
              <w:rPr>
                <w:rFonts w:ascii="Times New Roman"/>
                <w:b w:val="false"/>
                <w:i w:val="false"/>
                <w:color w:val="000000"/>
                <w:sz w:val="20"/>
              </w:rPr>
              <w:t>4.UE1 use singular nouns, plural nouns – including some common irregular plural – and uncountable nouns, possessive ‘s/s’ to name, describe and label things</w:t>
            </w:r>
            <w:r>
              <w:br/>
            </w:r>
            <w:r>
              <w:rPr>
                <w:rFonts w:ascii="Times New Roman"/>
                <w:b w:val="false"/>
                <w:i w:val="false"/>
                <w:color w:val="000000"/>
                <w:sz w:val="20"/>
              </w:rPr>
              <w:t>
</w:t>
            </w:r>
            <w:r>
              <w:rPr>
                <w:rFonts w:ascii="Times New Roman"/>
                <w:b w:val="false"/>
                <w:i w:val="false"/>
                <w:color w:val="000000"/>
                <w:sz w:val="20"/>
              </w:rPr>
              <w:t>4.UE15 use would you like to to invite and use appropriate responses yes please, no thanks; use let’s + verb; verbs go enjoy like + verb + ing; begin use infinitive of purpose to describe simple actions and verbs want, start + infinitive; use declarative what [a/an] + adjective + noun to show feelings</w:t>
            </w:r>
            <w:r>
              <w:br/>
            </w:r>
            <w:r>
              <w:rPr>
                <w:rFonts w:ascii="Times New Roman"/>
                <w:b w:val="false"/>
                <w:i w:val="false"/>
                <w:color w:val="000000"/>
                <w:sz w:val="20"/>
              </w:rPr>
              <w:t>
</w:t>
            </w:r>
            <w:r>
              <w:rPr>
                <w:rFonts w:ascii="Times New Roman"/>
                <w:b w:val="false"/>
                <w:i w:val="false"/>
                <w:color w:val="000000"/>
                <w:sz w:val="20"/>
              </w:rPr>
              <w:t>4.UE16 use conjunctions and, or, but, because to link words and phrases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Dragons and</w:t>
            </w:r>
            <w:r>
              <w:br/>
            </w:r>
            <w:r>
              <w:rPr>
                <w:rFonts w:ascii="Times New Roman"/>
                <w:b w:val="false"/>
                <w:i w:val="false"/>
                <w:color w:val="000000"/>
                <w:sz w:val="20"/>
              </w:rPr>
              <w:t>
</w:t>
            </w:r>
            <w:r>
              <w:rPr>
                <w:rFonts w:ascii="Times New Roman"/>
                <w:b w:val="false"/>
                <w:i w:val="false"/>
                <w:color w:val="000000"/>
                <w:sz w:val="20"/>
              </w:rPr>
              <w:t>creatures 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4.S4 respond to questions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4.S6 take turns when speaking with others in a growing range of short, basic exchanges</w:t>
            </w:r>
            <w:r>
              <w:br/>
            </w:r>
            <w:r>
              <w:rPr>
                <w:rFonts w:ascii="Times New Roman"/>
                <w:b w:val="false"/>
                <w:i w:val="false"/>
                <w:color w:val="000000"/>
                <w:sz w:val="20"/>
              </w:rPr>
              <w:t>
</w:t>
            </w:r>
            <w:r>
              <w:rPr>
                <w:rFonts w:ascii="Times New Roman"/>
                <w:b w:val="false"/>
                <w:i w:val="false"/>
                <w:color w:val="000000"/>
                <w:sz w:val="20"/>
              </w:rPr>
              <w:t>4.R3 recognise basic opinions in short, simple texts on an increasing range of general range of general and some curricular topics</w:t>
            </w:r>
            <w:r>
              <w:br/>
            </w:r>
            <w:r>
              <w:rPr>
                <w:rFonts w:ascii="Times New Roman"/>
                <w:b w:val="false"/>
                <w:i w:val="false"/>
                <w:color w:val="000000"/>
                <w:sz w:val="20"/>
              </w:rPr>
              <w:t>
</w:t>
            </w:r>
            <w:r>
              <w:rPr>
                <w:rFonts w:ascii="Times New Roman"/>
                <w:b w:val="false"/>
                <w:i w:val="false"/>
                <w:color w:val="000000"/>
                <w:sz w:val="20"/>
              </w:rPr>
              <w:t>4.W4 write with support a sequence of short sentences in a paragraph to give basic personal information</w:t>
            </w:r>
            <w:r>
              <w:br/>
            </w:r>
            <w:r>
              <w:rPr>
                <w:rFonts w:ascii="Times New Roman"/>
                <w:b w:val="false"/>
                <w:i w:val="false"/>
                <w:color w:val="000000"/>
                <w:sz w:val="20"/>
              </w:rPr>
              <w:t>
</w:t>
            </w:r>
            <w:r>
              <w:rPr>
                <w:rFonts w:ascii="Times New Roman"/>
                <w:b w:val="false"/>
                <w:i w:val="false"/>
                <w:color w:val="000000"/>
                <w:sz w:val="20"/>
              </w:rPr>
              <w:t>4.UE12 use adverbs of time and frequency: sometimes, often, always, never to indicate when and how often</w:t>
            </w:r>
            <w:r>
              <w:br/>
            </w:r>
            <w:r>
              <w:rPr>
                <w:rFonts w:ascii="Times New Roman"/>
                <w:b w:val="false"/>
                <w:i w:val="false"/>
                <w:color w:val="000000"/>
                <w:sz w:val="20"/>
              </w:rPr>
              <w:t>
</w:t>
            </w:r>
            <w:r>
              <w:rPr>
                <w:rFonts w:ascii="Times New Roman"/>
                <w:b w:val="false"/>
                <w:i w:val="false"/>
                <w:color w:val="000000"/>
                <w:sz w:val="20"/>
              </w:rPr>
              <w:t>begin to use simple adverbs of manner e.g. well, badly; use common –ly manner adverbs to describe actions e.g. slowly, quickly</w:t>
            </w:r>
            <w:r>
              <w:br/>
            </w:r>
            <w:r>
              <w:rPr>
                <w:rFonts w:ascii="Times New Roman"/>
                <w:b w:val="false"/>
                <w:i w:val="false"/>
                <w:color w:val="000000"/>
                <w:sz w:val="20"/>
              </w:rPr>
              <w:t>
</w:t>
            </w:r>
            <w:r>
              <w:rPr>
                <w:rFonts w:ascii="Times New Roman"/>
                <w:b w:val="false"/>
                <w:i w:val="false"/>
                <w:color w:val="000000"/>
                <w:sz w:val="20"/>
              </w:rPr>
              <w:t>4.UE15 use would you like to to invite and use appropriate responses yes please, no thanks; use let’s + verb; verbs go enjoy like + verb + ing; begin use infinitive of purpose to describe simple actions and verbs want, start + infinitive; use declarative what [a/an] + adjective + noun to show feelings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 2</w:t>
            </w:r>
          </w:p>
        </w:tc>
      </w:tr>
      <w:tr>
        <w:trPr>
          <w:trHeight w:val="30" w:hRule="atLeast"/>
        </w:trPr>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Treasure and</w:t>
            </w:r>
            <w:r>
              <w:br/>
            </w:r>
            <w:r>
              <w:rPr>
                <w:rFonts w:ascii="Times New Roman"/>
                <w:b w:val="false"/>
                <w:i w:val="false"/>
                <w:color w:val="000000"/>
                <w:sz w:val="20"/>
              </w:rPr>
              <w:t>
</w:t>
            </w:r>
            <w:r>
              <w:rPr>
                <w:rFonts w:ascii="Times New Roman"/>
                <w:b w:val="false"/>
                <w:i w:val="false"/>
                <w:color w:val="000000"/>
                <w:sz w:val="20"/>
              </w:rPr>
              <w:t>Heritage</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Treasure maps1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4.S3 give short, basic description of people and objects on a limited range of general and some curricular topics; begin to describe past experiences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4.S6 take turns when speaking with others in a growing range of short, basic exchanges</w:t>
            </w:r>
            <w:r>
              <w:br/>
            </w:r>
            <w:r>
              <w:rPr>
                <w:rFonts w:ascii="Times New Roman"/>
                <w:b w:val="false"/>
                <w:i w:val="false"/>
                <w:color w:val="000000"/>
                <w:sz w:val="20"/>
              </w:rPr>
              <w:t>
</w:t>
            </w:r>
            <w:r>
              <w:rPr>
                <w:rFonts w:ascii="Times New Roman"/>
                <w:b w:val="false"/>
                <w:i w:val="false"/>
                <w:color w:val="000000"/>
                <w:sz w:val="20"/>
              </w:rPr>
              <w:t>4.R4 find with support books, worksheets and other print materials in a class or school library according to classification</w:t>
            </w:r>
            <w:r>
              <w:br/>
            </w:r>
            <w:r>
              <w:rPr>
                <w:rFonts w:ascii="Times New Roman"/>
                <w:b w:val="false"/>
                <w:i w:val="false"/>
                <w:color w:val="000000"/>
                <w:sz w:val="20"/>
              </w:rPr>
              <w:t>
</w:t>
            </w:r>
            <w:r>
              <w:rPr>
                <w:rFonts w:ascii="Times New Roman"/>
                <w:b w:val="false"/>
                <w:i w:val="false"/>
                <w:color w:val="000000"/>
                <w:sz w:val="20"/>
              </w:rPr>
              <w:t>4.UE1 use singular nouns, plural nouns – including some common irregular plural – and uncountable nouns, possessive ‘s/s’ to name, describe and label things</w:t>
            </w:r>
            <w:r>
              <w:br/>
            </w:r>
            <w:r>
              <w:rPr>
                <w:rFonts w:ascii="Times New Roman"/>
                <w:b w:val="false"/>
                <w:i w:val="false"/>
                <w:color w:val="000000"/>
                <w:sz w:val="20"/>
              </w:rPr>
              <w:t>
</w:t>
            </w:r>
            <w:r>
              <w:rPr>
                <w:rFonts w:ascii="Times New Roman"/>
                <w:b w:val="false"/>
                <w:i w:val="false"/>
                <w:color w:val="000000"/>
                <w:sz w:val="20"/>
              </w:rPr>
              <w:t>4.UE4 use determiners a, an, the, zero article, some, any, this, these, that, those to refer to things on a growing range of general and some curricular topics</w:t>
            </w:r>
            <w:r>
              <w:br/>
            </w:r>
            <w:r>
              <w:rPr>
                <w:rFonts w:ascii="Times New Roman"/>
                <w:b w:val="false"/>
                <w:i w:val="false"/>
                <w:color w:val="000000"/>
                <w:sz w:val="20"/>
              </w:rPr>
              <w:t>
</w:t>
            </w:r>
            <w:r>
              <w:rPr>
                <w:rFonts w:ascii="Times New Roman"/>
                <w:b w:val="false"/>
                <w:i w:val="false"/>
                <w:color w:val="000000"/>
                <w:sz w:val="20"/>
              </w:rPr>
              <w:t>4.UE8 use imperative forms [positive and negative] to give short instructions on a growing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Treasure map2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4.L3 understand the main points of short supported talk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4.S4 respond to questions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4.W1 plan, write and check sentences with support on a range of basic personal, general and some curricular topics</w:t>
            </w:r>
            <w:r>
              <w:br/>
            </w:r>
            <w:r>
              <w:rPr>
                <w:rFonts w:ascii="Times New Roman"/>
                <w:b w:val="false"/>
                <w:i w:val="false"/>
                <w:color w:val="000000"/>
                <w:sz w:val="20"/>
              </w:rPr>
              <w:t>
</w:t>
            </w:r>
            <w:r>
              <w:rPr>
                <w:rFonts w:ascii="Times New Roman"/>
                <w:b w:val="false"/>
                <w:i w:val="false"/>
                <w:color w:val="000000"/>
                <w:sz w:val="20"/>
              </w:rPr>
              <w:t>4.UE8 use imperative forms [positive and negative] to give short instructions on a growing range of familiar topics</w:t>
            </w:r>
            <w:r>
              <w:br/>
            </w:r>
            <w:r>
              <w:rPr>
                <w:rFonts w:ascii="Times New Roman"/>
                <w:b w:val="false"/>
                <w:i w:val="false"/>
                <w:color w:val="000000"/>
                <w:sz w:val="20"/>
              </w:rPr>
              <w:t>
</w:t>
            </w:r>
            <w:r>
              <w:rPr>
                <w:rFonts w:ascii="Times New Roman"/>
                <w:b w:val="false"/>
                <w:i w:val="false"/>
                <w:color w:val="000000"/>
                <w:sz w:val="20"/>
              </w:rPr>
              <w:t>4.UE11 use has got/ have got there is/ are statement, negative, question forms including short and full answers and contractions</w:t>
            </w:r>
            <w:r>
              <w:br/>
            </w:r>
            <w:r>
              <w:rPr>
                <w:rFonts w:ascii="Times New Roman"/>
                <w:b w:val="false"/>
                <w:i w:val="false"/>
                <w:color w:val="000000"/>
                <w:sz w:val="20"/>
              </w:rPr>
              <w:t>
</w:t>
            </w:r>
            <w:r>
              <w:rPr>
                <w:rFonts w:ascii="Times New Roman"/>
                <w:b w:val="false"/>
                <w:i w:val="false"/>
                <w:color w:val="000000"/>
                <w:sz w:val="20"/>
              </w:rPr>
              <w:t>4.UE14 use prepositions of location, position and direction: at, in, on, behind, between, in front of, near, next to, opposite, above, up, down, on the right, on the left; use prepositions of time: in, on, at, before, after</w:t>
            </w:r>
            <w:r>
              <w:br/>
            </w:r>
            <w:r>
              <w:rPr>
                <w:rFonts w:ascii="Times New Roman"/>
                <w:b w:val="false"/>
                <w:i w:val="false"/>
                <w:color w:val="000000"/>
                <w:sz w:val="20"/>
              </w:rPr>
              <w:t>
</w:t>
            </w:r>
            <w:r>
              <w:rPr>
                <w:rFonts w:ascii="Times New Roman"/>
                <w:b w:val="false"/>
                <w:i w:val="false"/>
                <w:color w:val="000000"/>
                <w:sz w:val="20"/>
              </w:rPr>
              <w:t>use with / without to indicate; accompaniment with for instrument and for to indicate recipient</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Treasure and numbers1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3.S4 respond to questions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4.R3 recognise basic opinions in short, simple texts on an increasing range of general range of general and some curricular topics</w:t>
            </w:r>
            <w:r>
              <w:br/>
            </w:r>
            <w:r>
              <w:rPr>
                <w:rFonts w:ascii="Times New Roman"/>
                <w:b w:val="false"/>
                <w:i w:val="false"/>
                <w:color w:val="000000"/>
                <w:sz w:val="20"/>
              </w:rPr>
              <w:t>
</w:t>
            </w:r>
            <w:r>
              <w:rPr>
                <w:rFonts w:ascii="Times New Roman"/>
                <w:b w:val="false"/>
                <w:i w:val="false"/>
                <w:color w:val="000000"/>
                <w:sz w:val="20"/>
              </w:rPr>
              <w:t>4.W1 plan, write and check sentences with support on a range of basic personal, general and some curricular topics</w:t>
            </w:r>
            <w:r>
              <w:br/>
            </w:r>
            <w:r>
              <w:rPr>
                <w:rFonts w:ascii="Times New Roman"/>
                <w:b w:val="false"/>
                <w:i w:val="false"/>
                <w:color w:val="000000"/>
                <w:sz w:val="20"/>
              </w:rPr>
              <w:t>
</w:t>
            </w:r>
            <w:r>
              <w:rPr>
                <w:rFonts w:ascii="Times New Roman"/>
                <w:b w:val="false"/>
                <w:i w:val="false"/>
                <w:color w:val="000000"/>
                <w:sz w:val="20"/>
              </w:rPr>
              <w:t>4.UE2 use cardinal numbers 1 – 1000 and ordinal numbers 1 - 100.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Treasure and numbers 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4.L4 understand an increasing range of short supported questions on general and some curricular topics</w:t>
            </w:r>
            <w:r>
              <w:br/>
            </w:r>
            <w:r>
              <w:rPr>
                <w:rFonts w:ascii="Times New Roman"/>
                <w:b w:val="false"/>
                <w:i w:val="false"/>
                <w:color w:val="000000"/>
                <w:sz w:val="20"/>
              </w:rPr>
              <w:t>
</w:t>
            </w:r>
            <w:r>
              <w:rPr>
                <w:rFonts w:ascii="Times New Roman"/>
                <w:b w:val="false"/>
                <w:i w:val="false"/>
                <w:color w:val="000000"/>
                <w:sz w:val="20"/>
              </w:rPr>
              <w:t>4.S5 pronounce an increasing range of words, short phrases and simple sentences intelligibly</w:t>
            </w:r>
            <w:r>
              <w:br/>
            </w:r>
            <w:r>
              <w:rPr>
                <w:rFonts w:ascii="Times New Roman"/>
                <w:b w:val="false"/>
                <w:i w:val="false"/>
                <w:color w:val="000000"/>
                <w:sz w:val="20"/>
              </w:rPr>
              <w:t>
</w:t>
            </w:r>
            <w:r>
              <w:rPr>
                <w:rFonts w:ascii="Times New Roman"/>
                <w:b w:val="false"/>
                <w:i w:val="false"/>
                <w:color w:val="000000"/>
                <w:sz w:val="20"/>
              </w:rPr>
              <w:t>4.R3 recognise basic opinions in short, simple texts on an increasing range of general range of general and some curricular topics</w:t>
            </w:r>
            <w:r>
              <w:br/>
            </w:r>
            <w:r>
              <w:rPr>
                <w:rFonts w:ascii="Times New Roman"/>
                <w:b w:val="false"/>
                <w:i w:val="false"/>
                <w:color w:val="000000"/>
                <w:sz w:val="20"/>
              </w:rPr>
              <w:t>
</w:t>
            </w:r>
            <w:r>
              <w:rPr>
                <w:rFonts w:ascii="Times New Roman"/>
                <w:b w:val="false"/>
                <w:i w:val="false"/>
                <w:color w:val="000000"/>
                <w:sz w:val="20"/>
              </w:rPr>
              <w:t>4.W2 begin to use joined-up handwriting in a limited range of written work</w:t>
            </w:r>
            <w:r>
              <w:br/>
            </w:r>
            <w:r>
              <w:rPr>
                <w:rFonts w:ascii="Times New Roman"/>
                <w:b w:val="false"/>
                <w:i w:val="false"/>
                <w:color w:val="000000"/>
                <w:sz w:val="20"/>
              </w:rPr>
              <w:t>
</w:t>
            </w:r>
            <w:r>
              <w:rPr>
                <w:rFonts w:ascii="Times New Roman"/>
                <w:b w:val="false"/>
                <w:i w:val="false"/>
                <w:color w:val="000000"/>
                <w:sz w:val="20"/>
              </w:rPr>
              <w:t>4.UE5 use interrogative pronouns who, what and where, how many, how much, how often, how big, what kind of to ask questions on growing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Our planet’s treasure 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4.L3 understand the main points of short supported talk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4.S3 give short, basic description of people and objects on a limited range of general and some curricular topics; begin to describe past experiences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4.S6 take turns when speaking with others in a growing range of short, basic exchanges</w:t>
            </w:r>
            <w:r>
              <w:br/>
            </w:r>
            <w:r>
              <w:rPr>
                <w:rFonts w:ascii="Times New Roman"/>
                <w:b w:val="false"/>
                <w:i w:val="false"/>
                <w:color w:val="000000"/>
                <w:sz w:val="20"/>
              </w:rPr>
              <w:t>
</w:t>
            </w:r>
            <w:r>
              <w:rPr>
                <w:rFonts w:ascii="Times New Roman"/>
                <w:b w:val="false"/>
                <w:i w:val="false"/>
                <w:color w:val="000000"/>
                <w:sz w:val="20"/>
              </w:rPr>
              <w:t>4.R3 recognise basic opinions in short, simple texts on an increasing range of general range of general and some curricular topics</w:t>
            </w:r>
            <w:r>
              <w:br/>
            </w:r>
            <w:r>
              <w:rPr>
                <w:rFonts w:ascii="Times New Roman"/>
                <w:b w:val="false"/>
                <w:i w:val="false"/>
                <w:color w:val="000000"/>
                <w:sz w:val="20"/>
              </w:rPr>
              <w:t>
</w:t>
            </w:r>
            <w:r>
              <w:rPr>
                <w:rFonts w:ascii="Times New Roman"/>
                <w:b w:val="false"/>
                <w:i w:val="false"/>
                <w:color w:val="000000"/>
                <w:sz w:val="20"/>
              </w:rPr>
              <w:t>4.W4 write with support a sequence of short sentences in a paragraph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Our planet’s treasure 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4.L8 understand short, supported narratives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4.S6 take turns when speaking with others in a growing range of short, basic exchanges</w:t>
            </w:r>
            <w:r>
              <w:br/>
            </w:r>
            <w:r>
              <w:rPr>
                <w:rFonts w:ascii="Times New Roman"/>
                <w:b w:val="false"/>
                <w:i w:val="false"/>
                <w:color w:val="000000"/>
                <w:sz w:val="20"/>
              </w:rPr>
              <w:t>
</w:t>
            </w:r>
            <w:r>
              <w:rPr>
                <w:rFonts w:ascii="Times New Roman"/>
                <w:b w:val="false"/>
                <w:i w:val="false"/>
                <w:color w:val="000000"/>
                <w:sz w:val="20"/>
              </w:rPr>
              <w:t>4.S8 express basic likes and dislikes; recount short, basic stories and events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4.R5 understand the main points of short simple texts on a growing range general and some curricular topics by using contextual clues</w:t>
            </w:r>
          </w:p>
        </w:tc>
      </w:tr>
      <w:tr>
        <w:trPr>
          <w:trHeight w:val="30" w:hRule="atLeast"/>
        </w:trPr>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Professions</w:t>
            </w:r>
            <w:r>
              <w:br/>
            </w:r>
            <w:r>
              <w:rPr>
                <w:rFonts w:ascii="Times New Roman"/>
                <w:b w:val="false"/>
                <w:i w:val="false"/>
                <w:color w:val="000000"/>
                <w:sz w:val="20"/>
              </w:rPr>
              <w:t>
</w:t>
            </w:r>
            <w:r>
              <w:rPr>
                <w:rFonts w:ascii="Times New Roman"/>
                <w:b w:val="false"/>
                <w:i w:val="false"/>
                <w:color w:val="000000"/>
                <w:sz w:val="20"/>
              </w:rPr>
              <w:t>and ways of Communication</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Body language</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4.L1 understand an increasing range of classroom instructions</w:t>
            </w:r>
            <w:r>
              <w:br/>
            </w:r>
            <w:r>
              <w:rPr>
                <w:rFonts w:ascii="Times New Roman"/>
                <w:b w:val="false"/>
                <w:i w:val="false"/>
                <w:color w:val="000000"/>
                <w:sz w:val="20"/>
              </w:rPr>
              <w:t>
</w:t>
            </w:r>
            <w:r>
              <w:rPr>
                <w:rFonts w:ascii="Times New Roman"/>
                <w:b w:val="false"/>
                <w:i w:val="false"/>
                <w:color w:val="000000"/>
                <w:sz w:val="20"/>
              </w:rPr>
              <w:t>4.S1 make basic statements which provide information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4.R1 recognise, identify and sound with support a growing range of language at text level</w:t>
            </w:r>
            <w:r>
              <w:br/>
            </w:r>
            <w:r>
              <w:rPr>
                <w:rFonts w:ascii="Times New Roman"/>
                <w:b w:val="false"/>
                <w:i w:val="false"/>
                <w:color w:val="000000"/>
                <w:sz w:val="20"/>
              </w:rPr>
              <w:t>
</w:t>
            </w:r>
            <w:r>
              <w:rPr>
                <w:rFonts w:ascii="Times New Roman"/>
                <w:b w:val="false"/>
                <w:i w:val="false"/>
                <w:color w:val="000000"/>
                <w:sz w:val="20"/>
              </w:rPr>
              <w:t>4.W2 begin to use joined-up handwriting in a limited range of written work</w:t>
            </w:r>
            <w:r>
              <w:br/>
            </w:r>
            <w:r>
              <w:rPr>
                <w:rFonts w:ascii="Times New Roman"/>
                <w:b w:val="false"/>
                <w:i w:val="false"/>
                <w:color w:val="000000"/>
                <w:sz w:val="20"/>
              </w:rPr>
              <w:t>
</w:t>
            </w:r>
            <w:r>
              <w:rPr>
                <w:rFonts w:ascii="Times New Roman"/>
                <w:b w:val="false"/>
                <w:i w:val="false"/>
                <w:color w:val="000000"/>
                <w:sz w:val="20"/>
              </w:rPr>
              <w:t>4.UE1 use singular nouns, plural nouns – including some common irregular plural – and uncountable nouns, possessive ‘s/s’ to name, describe and label things</w:t>
            </w:r>
            <w:r>
              <w:br/>
            </w:r>
            <w:r>
              <w:rPr>
                <w:rFonts w:ascii="Times New Roman"/>
                <w:b w:val="false"/>
                <w:i w:val="false"/>
                <w:color w:val="000000"/>
                <w:sz w:val="20"/>
              </w:rPr>
              <w:t>
</w:t>
            </w:r>
            <w:r>
              <w:rPr>
                <w:rFonts w:ascii="Times New Roman"/>
                <w:b w:val="false"/>
                <w:i w:val="false"/>
                <w:color w:val="000000"/>
                <w:sz w:val="20"/>
              </w:rPr>
              <w:t>4.UE6 use demonstrative pronouns this, these, that, those and object pronouns in short statements, questions and responses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Communicating around the world</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4.L1 understand an increasing range of classroom instructions</w:t>
            </w:r>
            <w:r>
              <w:br/>
            </w:r>
            <w:r>
              <w:rPr>
                <w:rFonts w:ascii="Times New Roman"/>
                <w:b w:val="false"/>
                <w:i w:val="false"/>
                <w:color w:val="000000"/>
                <w:sz w:val="20"/>
              </w:rPr>
              <w:t>
</w:t>
            </w:r>
            <w:r>
              <w:rPr>
                <w:rFonts w:ascii="Times New Roman"/>
                <w:b w:val="false"/>
                <w:i w:val="false"/>
                <w:color w:val="000000"/>
                <w:sz w:val="20"/>
              </w:rPr>
              <w:t>4.L3 understand the main points of short supported talk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4.S1 make basic statements which provide information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4.R1 recognise, identify and sound with support a growing range of language at text level</w:t>
            </w:r>
            <w:r>
              <w:br/>
            </w:r>
            <w:r>
              <w:rPr>
                <w:rFonts w:ascii="Times New Roman"/>
                <w:b w:val="false"/>
                <w:i w:val="false"/>
                <w:color w:val="000000"/>
                <w:sz w:val="20"/>
              </w:rPr>
              <w:t>
</w:t>
            </w:r>
            <w:r>
              <w:rPr>
                <w:rFonts w:ascii="Times New Roman"/>
                <w:b w:val="false"/>
                <w:i w:val="false"/>
                <w:color w:val="000000"/>
                <w:sz w:val="20"/>
              </w:rPr>
              <w:t>4.W6 use upper and lower case letters accurately when writing names, places and short sentences when writing independently</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Technology</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4.L2 understand an increasing range of supported questions which ask for personal information</w:t>
            </w:r>
            <w:r>
              <w:br/>
            </w:r>
            <w:r>
              <w:rPr>
                <w:rFonts w:ascii="Times New Roman"/>
                <w:b w:val="false"/>
                <w:i w:val="false"/>
                <w:color w:val="000000"/>
                <w:sz w:val="20"/>
              </w:rPr>
              <w:t>
</w:t>
            </w:r>
            <w:r>
              <w:rPr>
                <w:rFonts w:ascii="Times New Roman"/>
                <w:b w:val="false"/>
                <w:i w:val="false"/>
                <w:color w:val="000000"/>
                <w:sz w:val="20"/>
              </w:rPr>
              <w:t>4.S3 give short, basic description of people and objects on a limited range of general and some curricular topics; begin to describe past experiences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4.W4 write with support a sequence of short sentences in a paragraph to give basic personal information</w:t>
            </w:r>
            <w:r>
              <w:br/>
            </w:r>
            <w:r>
              <w:rPr>
                <w:rFonts w:ascii="Times New Roman"/>
                <w:b w:val="false"/>
                <w:i w:val="false"/>
                <w:color w:val="000000"/>
                <w:sz w:val="20"/>
              </w:rPr>
              <w:t>
</w:t>
            </w:r>
            <w:r>
              <w:rPr>
                <w:rFonts w:ascii="Times New Roman"/>
                <w:b w:val="false"/>
                <w:i w:val="false"/>
                <w:color w:val="000000"/>
                <w:sz w:val="20"/>
              </w:rPr>
              <w:t>4.UE3 use adjectives, including possessive adjectives, on a growing range of general and some curricular topics to describe things</w:t>
            </w:r>
            <w:r>
              <w:br/>
            </w:r>
            <w:r>
              <w:rPr>
                <w:rFonts w:ascii="Times New Roman"/>
                <w:b w:val="false"/>
                <w:i w:val="false"/>
                <w:color w:val="000000"/>
                <w:sz w:val="20"/>
              </w:rPr>
              <w:t>
</w:t>
            </w:r>
            <w:r>
              <w:rPr>
                <w:rFonts w:ascii="Times New Roman"/>
                <w:b w:val="false"/>
                <w:i w:val="false"/>
                <w:color w:val="000000"/>
                <w:sz w:val="20"/>
              </w:rPr>
              <w:t>use simple one-syllable and some two-syllable adjectives [comparative and superlative] to make comparisons</w:t>
            </w:r>
            <w:r>
              <w:br/>
            </w:r>
            <w:r>
              <w:rPr>
                <w:rFonts w:ascii="Times New Roman"/>
                <w:b w:val="false"/>
                <w:i w:val="false"/>
                <w:color w:val="000000"/>
                <w:sz w:val="20"/>
              </w:rPr>
              <w:t>
</w:t>
            </w:r>
            <w:r>
              <w:rPr>
                <w:rFonts w:ascii="Times New Roman"/>
                <w:b w:val="false"/>
                <w:i w:val="false"/>
                <w:color w:val="000000"/>
                <w:sz w:val="20"/>
              </w:rPr>
              <w:t>4.UE11 use has got/ have got there is/ are statement, negative, question forms including short and full answers and contractions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 3</w:t>
            </w:r>
          </w:p>
        </w:tc>
      </w:tr>
      <w:tr>
        <w:trPr>
          <w:trHeight w:val="30" w:hRule="atLeast"/>
        </w:trPr>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Hot and Cold</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Weather 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4.L9 recognise words that are spelt out from a limited range of general and curriculum topics</w:t>
            </w:r>
            <w:r>
              <w:br/>
            </w:r>
            <w:r>
              <w:rPr>
                <w:rFonts w:ascii="Times New Roman"/>
                <w:b w:val="false"/>
                <w:i w:val="false"/>
                <w:color w:val="000000"/>
                <w:sz w:val="20"/>
              </w:rPr>
              <w:t>
</w:t>
            </w:r>
            <w:r>
              <w:rPr>
                <w:rFonts w:ascii="Times New Roman"/>
                <w:b w:val="false"/>
                <w:i w:val="false"/>
                <w:color w:val="000000"/>
                <w:sz w:val="20"/>
              </w:rPr>
              <w:t>4.S1 make basic statements which provide information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4.R5 understand the main points of short simple texts on a growing range general and some curricular topics by using contextual clues</w:t>
            </w:r>
            <w:r>
              <w:br/>
            </w:r>
            <w:r>
              <w:rPr>
                <w:rFonts w:ascii="Times New Roman"/>
                <w:b w:val="false"/>
                <w:i w:val="false"/>
                <w:color w:val="000000"/>
                <w:sz w:val="20"/>
              </w:rPr>
              <w:t>
</w:t>
            </w:r>
            <w:r>
              <w:rPr>
                <w:rFonts w:ascii="Times New Roman"/>
                <w:b w:val="false"/>
                <w:i w:val="false"/>
                <w:color w:val="000000"/>
                <w:sz w:val="20"/>
              </w:rPr>
              <w:t>4.W5 link with some support sentences using basic coordinating connectors</w:t>
            </w:r>
            <w:r>
              <w:br/>
            </w:r>
            <w:r>
              <w:rPr>
                <w:rFonts w:ascii="Times New Roman"/>
                <w:b w:val="false"/>
                <w:i w:val="false"/>
                <w:color w:val="000000"/>
                <w:sz w:val="20"/>
              </w:rPr>
              <w:t>
</w:t>
            </w:r>
            <w:r>
              <w:rPr>
                <w:rFonts w:ascii="Times New Roman"/>
                <w:b w:val="false"/>
                <w:i w:val="false"/>
                <w:color w:val="000000"/>
                <w:sz w:val="20"/>
              </w:rPr>
              <w:t>4.W7 spell most familiar high-frequency words accurately when writing independently</w:t>
            </w:r>
            <w:r>
              <w:br/>
            </w:r>
            <w:r>
              <w:rPr>
                <w:rFonts w:ascii="Times New Roman"/>
                <w:b w:val="false"/>
                <w:i w:val="false"/>
                <w:color w:val="000000"/>
                <w:sz w:val="20"/>
              </w:rPr>
              <w:t>
</w:t>
            </w:r>
            <w:r>
              <w:rPr>
                <w:rFonts w:ascii="Times New Roman"/>
                <w:b w:val="false"/>
                <w:i w:val="false"/>
                <w:color w:val="000000"/>
                <w:sz w:val="20"/>
              </w:rPr>
              <w:t>4.UE10 use common present continuous forms, including short answers and contractions, to talk about what is happening now and future arrangements on a limited range of personal and familiar topics; use –ing forms swimming, spelling as nouns to describe familiar and classroom activities</w:t>
            </w:r>
            <w:r>
              <w:br/>
            </w:r>
            <w:r>
              <w:rPr>
                <w:rFonts w:ascii="Times New Roman"/>
                <w:b w:val="false"/>
                <w:i w:val="false"/>
                <w:color w:val="000000"/>
                <w:sz w:val="20"/>
              </w:rPr>
              <w:t>
</w:t>
            </w:r>
            <w:r>
              <w:rPr>
                <w:rFonts w:ascii="Times New Roman"/>
                <w:b w:val="false"/>
                <w:i w:val="false"/>
                <w:color w:val="000000"/>
                <w:sz w:val="20"/>
              </w:rPr>
              <w:t>4.UE16 use conjunctions and, or, but, because to link words and phrases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Weather 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4.L4 understand an increasing range of short supported questions on general and some curricular topics</w:t>
            </w:r>
            <w:r>
              <w:br/>
            </w:r>
            <w:r>
              <w:rPr>
                <w:rFonts w:ascii="Times New Roman"/>
                <w:b w:val="false"/>
                <w:i w:val="false"/>
                <w:color w:val="000000"/>
                <w:sz w:val="20"/>
              </w:rPr>
              <w:t>
</w:t>
            </w:r>
            <w:r>
              <w:rPr>
                <w:rFonts w:ascii="Times New Roman"/>
                <w:b w:val="false"/>
                <w:i w:val="false"/>
                <w:color w:val="000000"/>
                <w:sz w:val="20"/>
              </w:rPr>
              <w:t>4.S2 ask questions to find out about present and possibly past experiences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4.S4 respond to questions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4.S7 contribute a growing range of suitable words, phrases, and sentences including giving opinions during short pair, group and whole class exchanges</w:t>
            </w:r>
            <w:r>
              <w:br/>
            </w:r>
            <w:r>
              <w:rPr>
                <w:rFonts w:ascii="Times New Roman"/>
                <w:b w:val="false"/>
                <w:i w:val="false"/>
                <w:color w:val="000000"/>
                <w:sz w:val="20"/>
              </w:rPr>
              <w:t>
</w:t>
            </w:r>
            <w:r>
              <w:rPr>
                <w:rFonts w:ascii="Times New Roman"/>
                <w:b w:val="false"/>
                <w:i w:val="false"/>
                <w:color w:val="000000"/>
                <w:sz w:val="20"/>
              </w:rPr>
              <w:t>4.R6 understand with some support some specific information and detail in short, simple texts on a growing range of general and some curricular topics</w:t>
            </w:r>
            <w:r>
              <w:br/>
            </w:r>
            <w:r>
              <w:rPr>
                <w:rFonts w:ascii="Times New Roman"/>
                <w:b w:val="false"/>
                <w:i w:val="false"/>
                <w:color w:val="000000"/>
                <w:sz w:val="20"/>
              </w:rPr>
              <w:t>
</w:t>
            </w:r>
            <w:r>
              <w:rPr>
                <w:rFonts w:ascii="Times New Roman"/>
                <w:b w:val="false"/>
                <w:i w:val="false"/>
                <w:color w:val="000000"/>
                <w:sz w:val="20"/>
              </w:rPr>
              <w:t>4.W4 write with support a sequence of short sentences in a paragraph to give basic personal information</w:t>
            </w:r>
            <w:r>
              <w:br/>
            </w:r>
            <w:r>
              <w:rPr>
                <w:rFonts w:ascii="Times New Roman"/>
                <w:b w:val="false"/>
                <w:i w:val="false"/>
                <w:color w:val="000000"/>
                <w:sz w:val="20"/>
              </w:rPr>
              <w:t>
</w:t>
            </w:r>
            <w:r>
              <w:rPr>
                <w:rFonts w:ascii="Times New Roman"/>
                <w:b w:val="false"/>
                <w:i w:val="false"/>
                <w:color w:val="000000"/>
                <w:sz w:val="20"/>
              </w:rPr>
              <w:t>4.W7 spell most familiar high-frequency words accurately when writing independently</w:t>
            </w:r>
            <w:r>
              <w:br/>
            </w:r>
            <w:r>
              <w:rPr>
                <w:rFonts w:ascii="Times New Roman"/>
                <w:b w:val="false"/>
                <w:i w:val="false"/>
                <w:color w:val="000000"/>
                <w:sz w:val="20"/>
              </w:rPr>
              <w:t>
</w:t>
            </w:r>
            <w:r>
              <w:rPr>
                <w:rFonts w:ascii="Times New Roman"/>
                <w:b w:val="false"/>
                <w:i w:val="false"/>
                <w:color w:val="000000"/>
                <w:sz w:val="20"/>
              </w:rPr>
              <w:t>4.W8 to include appropriate use of full stops and question marks, at sentence level with some accuracy when writing independently</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Volcanoes</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4.L3 understand the main points of short supported talk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4.L6 understand some specific information and detail of short, supported talk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4.L7 use contextual clues to predict content and meaning in short supported talk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4.S6 take turns when speaking with others in a growing range of short, basic exchanges</w:t>
            </w:r>
            <w:r>
              <w:br/>
            </w:r>
            <w:r>
              <w:rPr>
                <w:rFonts w:ascii="Times New Roman"/>
                <w:b w:val="false"/>
                <w:i w:val="false"/>
                <w:color w:val="000000"/>
                <w:sz w:val="20"/>
              </w:rPr>
              <w:t>
</w:t>
            </w:r>
            <w:r>
              <w:rPr>
                <w:rFonts w:ascii="Times New Roman"/>
                <w:b w:val="false"/>
                <w:i w:val="false"/>
                <w:color w:val="000000"/>
                <w:sz w:val="20"/>
              </w:rPr>
              <w:t>4.R3 recognise basic opinions in short, simple texts on an increasing range of general range of general and some curricular topics</w:t>
            </w:r>
            <w:r>
              <w:br/>
            </w:r>
            <w:r>
              <w:rPr>
                <w:rFonts w:ascii="Times New Roman"/>
                <w:b w:val="false"/>
                <w:i w:val="false"/>
                <w:color w:val="000000"/>
                <w:sz w:val="20"/>
              </w:rPr>
              <w:t>
</w:t>
            </w:r>
            <w:r>
              <w:rPr>
                <w:rFonts w:ascii="Times New Roman"/>
                <w:b w:val="false"/>
                <w:i w:val="false"/>
                <w:color w:val="000000"/>
                <w:sz w:val="20"/>
              </w:rPr>
              <w:t>4.R5 understand the main points of short simple texts on a growing range general and some curricular topics by using contextual clues</w:t>
            </w:r>
            <w:r>
              <w:br/>
            </w:r>
            <w:r>
              <w:rPr>
                <w:rFonts w:ascii="Times New Roman"/>
                <w:b w:val="false"/>
                <w:i w:val="false"/>
                <w:color w:val="000000"/>
                <w:sz w:val="20"/>
              </w:rPr>
              <w:t>
</w:t>
            </w:r>
            <w:r>
              <w:rPr>
                <w:rFonts w:ascii="Times New Roman"/>
                <w:b w:val="false"/>
                <w:i w:val="false"/>
                <w:color w:val="000000"/>
                <w:sz w:val="20"/>
              </w:rPr>
              <w:t>4.W2 begin to use joined-up handwriting in a limited range of written work</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Snow and ice</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4.R6 understand with some support some specific information and detail in short, simple texts on a growing range of general and some curricular topics</w:t>
            </w:r>
            <w:r>
              <w:br/>
            </w:r>
            <w:r>
              <w:rPr>
                <w:rFonts w:ascii="Times New Roman"/>
                <w:b w:val="false"/>
                <w:i w:val="false"/>
                <w:color w:val="000000"/>
                <w:sz w:val="20"/>
              </w:rPr>
              <w:t>
</w:t>
            </w:r>
            <w:r>
              <w:rPr>
                <w:rFonts w:ascii="Times New Roman"/>
                <w:b w:val="false"/>
                <w:i w:val="false"/>
                <w:color w:val="000000"/>
                <w:sz w:val="20"/>
              </w:rPr>
              <w:t>4.UE13 use can to make requests and ask permission, use must / mustn’t / have to to talk about obligation; use have + object + infinitive to talk about obligations</w:t>
            </w:r>
            <w:r>
              <w:br/>
            </w:r>
            <w:r>
              <w:rPr>
                <w:rFonts w:ascii="Times New Roman"/>
                <w:b w:val="false"/>
                <w:i w:val="false"/>
                <w:color w:val="000000"/>
                <w:sz w:val="20"/>
              </w:rPr>
              <w:t>
</w:t>
            </w:r>
            <w:r>
              <w:rPr>
                <w:rFonts w:ascii="Times New Roman"/>
                <w:b w:val="false"/>
                <w:i w:val="false"/>
                <w:color w:val="000000"/>
                <w:sz w:val="20"/>
              </w:rPr>
              <w:t>4.UE14 use prepositions of location, position and direction: at, in, on, behind, between, in front of, near, next to, opposite, above, up, down, on the right, on the left; use prepositions of time: in, on, at, before, after; use with / without to indicate; accompaniment with for instrument and for to indicate recipient</w:t>
            </w:r>
            <w:r>
              <w:br/>
            </w:r>
            <w:r>
              <w:rPr>
                <w:rFonts w:ascii="Times New Roman"/>
                <w:b w:val="false"/>
                <w:i w:val="false"/>
                <w:color w:val="000000"/>
                <w:sz w:val="20"/>
              </w:rPr>
              <w:t>
</w:t>
            </w:r>
            <w:r>
              <w:rPr>
                <w:rFonts w:ascii="Times New Roman"/>
                <w:b w:val="false"/>
                <w:i w:val="false"/>
                <w:color w:val="000000"/>
                <w:sz w:val="20"/>
              </w:rPr>
              <w:t>4.UE16 use conjunctions and, or, but, because to link words and phrases</w:t>
            </w:r>
          </w:p>
        </w:tc>
      </w:tr>
      <w:tr>
        <w:trPr>
          <w:trHeight w:val="30" w:hRule="atLeast"/>
        </w:trPr>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Healthy World</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Healthy bodies 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4.S5 pronounce an increasing range of words, short phrases and simple sentences intelligibly</w:t>
            </w:r>
            <w:r>
              <w:br/>
            </w:r>
            <w:r>
              <w:rPr>
                <w:rFonts w:ascii="Times New Roman"/>
                <w:b w:val="false"/>
                <w:i w:val="false"/>
                <w:color w:val="000000"/>
                <w:sz w:val="20"/>
              </w:rPr>
              <w:t>
</w:t>
            </w:r>
            <w:r>
              <w:rPr>
                <w:rFonts w:ascii="Times New Roman"/>
                <w:b w:val="false"/>
                <w:i w:val="false"/>
                <w:color w:val="000000"/>
                <w:sz w:val="20"/>
              </w:rPr>
              <w:t>4.W7 spell most familiar high-frequency words accurately when writing independently</w:t>
            </w:r>
            <w:r>
              <w:br/>
            </w:r>
            <w:r>
              <w:rPr>
                <w:rFonts w:ascii="Times New Roman"/>
                <w:b w:val="false"/>
                <w:i w:val="false"/>
                <w:color w:val="000000"/>
                <w:sz w:val="20"/>
              </w:rPr>
              <w:t>
</w:t>
            </w:r>
            <w:r>
              <w:rPr>
                <w:rFonts w:ascii="Times New Roman"/>
                <w:b w:val="false"/>
                <w:i w:val="false"/>
                <w:color w:val="000000"/>
                <w:sz w:val="20"/>
              </w:rPr>
              <w:t>4.UE9 use common simple present forms, including short answer forms and contractions, to give personal information and talk about habitual actions, facts and future timetabled events continue to use common past simple forms [regular and irregular] to describe actions and feelings and narrate simple events including short answer forms and contractions</w:t>
            </w:r>
            <w:r>
              <w:br/>
            </w:r>
            <w:r>
              <w:rPr>
                <w:rFonts w:ascii="Times New Roman"/>
                <w:b w:val="false"/>
                <w:i w:val="false"/>
                <w:color w:val="000000"/>
                <w:sz w:val="20"/>
              </w:rPr>
              <w:t>
</w:t>
            </w:r>
            <w:r>
              <w:rPr>
                <w:rFonts w:ascii="Times New Roman"/>
                <w:b w:val="false"/>
                <w:i w:val="false"/>
                <w:color w:val="000000"/>
                <w:sz w:val="20"/>
              </w:rPr>
              <w:t>4.UE12 use adverbs of time and frequency: sometimes, often, always, never to indicate when and how often;</w:t>
            </w:r>
            <w:r>
              <w:br/>
            </w:r>
            <w:r>
              <w:rPr>
                <w:rFonts w:ascii="Times New Roman"/>
                <w:b w:val="false"/>
                <w:i w:val="false"/>
                <w:color w:val="000000"/>
                <w:sz w:val="20"/>
              </w:rPr>
              <w:t>
</w:t>
            </w:r>
            <w:r>
              <w:rPr>
                <w:rFonts w:ascii="Times New Roman"/>
                <w:b w:val="false"/>
                <w:i w:val="false"/>
                <w:color w:val="000000"/>
                <w:sz w:val="20"/>
              </w:rPr>
              <w:t>begin to use simple adverbs of manner e.g. well, badly; use common –ly manner adverbs to describe actions e.g. slowly, quickly</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Healthy bodies 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4.S6 take turns when speaking with others in a growing range of short, basic exchanges</w:t>
            </w:r>
            <w:r>
              <w:br/>
            </w:r>
            <w:r>
              <w:rPr>
                <w:rFonts w:ascii="Times New Roman"/>
                <w:b w:val="false"/>
                <w:i w:val="false"/>
                <w:color w:val="000000"/>
                <w:sz w:val="20"/>
              </w:rPr>
              <w:t>
</w:t>
            </w:r>
            <w:r>
              <w:rPr>
                <w:rFonts w:ascii="Times New Roman"/>
                <w:b w:val="false"/>
                <w:i w:val="false"/>
                <w:color w:val="000000"/>
                <w:sz w:val="20"/>
              </w:rPr>
              <w:t>4.W2 begin to use joined-up handwriting in a limited range of written work</w:t>
            </w:r>
            <w:r>
              <w:br/>
            </w:r>
            <w:r>
              <w:rPr>
                <w:rFonts w:ascii="Times New Roman"/>
                <w:b w:val="false"/>
                <w:i w:val="false"/>
                <w:color w:val="000000"/>
                <w:sz w:val="20"/>
              </w:rPr>
              <w:t>
</w:t>
            </w:r>
            <w:r>
              <w:rPr>
                <w:rFonts w:ascii="Times New Roman"/>
                <w:b w:val="false"/>
                <w:i w:val="false"/>
                <w:color w:val="000000"/>
                <w:sz w:val="20"/>
              </w:rPr>
              <w:t>4.W7 spell most familiar high-frequency words accurately when writing independently</w:t>
            </w:r>
            <w:r>
              <w:br/>
            </w:r>
            <w:r>
              <w:rPr>
                <w:rFonts w:ascii="Times New Roman"/>
                <w:b w:val="false"/>
                <w:i w:val="false"/>
                <w:color w:val="000000"/>
                <w:sz w:val="20"/>
              </w:rPr>
              <w:t>
</w:t>
            </w:r>
            <w:r>
              <w:rPr>
                <w:rFonts w:ascii="Times New Roman"/>
                <w:b w:val="false"/>
                <w:i w:val="false"/>
                <w:color w:val="000000"/>
                <w:sz w:val="20"/>
              </w:rPr>
              <w:t>4.UE3 use adjectives, including possessive adjectives, on a growing range of general and some curricular topics to describe things; use simple one-syllable and some two-syllable adjectives [comparative and superlative] to make comparisons</w:t>
            </w:r>
            <w:r>
              <w:br/>
            </w:r>
            <w:r>
              <w:rPr>
                <w:rFonts w:ascii="Times New Roman"/>
                <w:b w:val="false"/>
                <w:i w:val="false"/>
                <w:color w:val="000000"/>
                <w:sz w:val="20"/>
              </w:rPr>
              <w:t>
</w:t>
            </w:r>
            <w:r>
              <w:rPr>
                <w:rFonts w:ascii="Times New Roman"/>
                <w:b w:val="false"/>
                <w:i w:val="false"/>
                <w:color w:val="000000"/>
                <w:sz w:val="20"/>
              </w:rPr>
              <w:t>4.UE10 use common present continuous forms, including short answers and contractions, to talk about what is happening now and future arrangements on a limited range of personal and familiar topics; use –ing forms swimming, spelling as nouns to describe familiar and classroom activities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Save our animals 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3.S7 contribute a growing range of suitable words, phrases, and sentences including giving opinions during short pair, group and whole class exchanges</w:t>
            </w:r>
            <w:r>
              <w:br/>
            </w:r>
            <w:r>
              <w:rPr>
                <w:rFonts w:ascii="Times New Roman"/>
                <w:b w:val="false"/>
                <w:i w:val="false"/>
                <w:color w:val="000000"/>
                <w:sz w:val="20"/>
              </w:rPr>
              <w:t>
</w:t>
            </w:r>
            <w:r>
              <w:rPr>
                <w:rFonts w:ascii="Times New Roman"/>
                <w:b w:val="false"/>
                <w:i w:val="false"/>
                <w:color w:val="000000"/>
                <w:sz w:val="20"/>
              </w:rPr>
              <w:t>4.W1 plan, write and check sentences with support on a range of basic personal, general and some curricular topics</w:t>
            </w:r>
            <w:r>
              <w:br/>
            </w:r>
            <w:r>
              <w:rPr>
                <w:rFonts w:ascii="Times New Roman"/>
                <w:b w:val="false"/>
                <w:i w:val="false"/>
                <w:color w:val="000000"/>
                <w:sz w:val="20"/>
              </w:rPr>
              <w:t>
</w:t>
            </w:r>
            <w:r>
              <w:rPr>
                <w:rFonts w:ascii="Times New Roman"/>
                <w:b w:val="false"/>
                <w:i w:val="false"/>
                <w:color w:val="000000"/>
                <w:sz w:val="20"/>
              </w:rPr>
              <w:t>4.W2 begin to use joined-up handwriting in a limited range of written work</w:t>
            </w:r>
            <w:r>
              <w:br/>
            </w:r>
            <w:r>
              <w:rPr>
                <w:rFonts w:ascii="Times New Roman"/>
                <w:b w:val="false"/>
                <w:i w:val="false"/>
                <w:color w:val="000000"/>
                <w:sz w:val="20"/>
              </w:rPr>
              <w:t>
</w:t>
            </w:r>
            <w:r>
              <w:rPr>
                <w:rFonts w:ascii="Times New Roman"/>
                <w:b w:val="false"/>
                <w:i w:val="false"/>
                <w:color w:val="000000"/>
                <w:sz w:val="20"/>
              </w:rPr>
              <w:t>4.UE1 use singular nouns, plural nouns – including some common irregular plural – and uncountable nouns, possessive ‘s/s’ to name, describe and label things</w:t>
            </w:r>
            <w:r>
              <w:br/>
            </w:r>
            <w:r>
              <w:rPr>
                <w:rFonts w:ascii="Times New Roman"/>
                <w:b w:val="false"/>
                <w:i w:val="false"/>
                <w:color w:val="000000"/>
                <w:sz w:val="20"/>
              </w:rPr>
              <w:t>
</w:t>
            </w:r>
            <w:r>
              <w:rPr>
                <w:rFonts w:ascii="Times New Roman"/>
                <w:b w:val="false"/>
                <w:i w:val="false"/>
                <w:color w:val="000000"/>
                <w:sz w:val="20"/>
              </w:rPr>
              <w:t>4.UE5 use interrogative pronouns who, what and where, how many, how much, how often, how big, what kind of to ask questions on growing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Save our animals 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4.L3 understand the main points of short supported talk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4.S3 give short, basic description of people and objects on a limited range of general and some curricular topics; begin to describe past experiences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4.R2 read and understand with some support short simple fiction and non-fiction texts</w:t>
            </w:r>
            <w:r>
              <w:br/>
            </w:r>
            <w:r>
              <w:rPr>
                <w:rFonts w:ascii="Times New Roman"/>
                <w:b w:val="false"/>
                <w:i w:val="false"/>
                <w:color w:val="000000"/>
                <w:sz w:val="20"/>
              </w:rPr>
              <w:t>
</w:t>
            </w:r>
            <w:r>
              <w:rPr>
                <w:rFonts w:ascii="Times New Roman"/>
                <w:b w:val="false"/>
                <w:i w:val="false"/>
                <w:color w:val="000000"/>
                <w:sz w:val="20"/>
              </w:rPr>
              <w:t>4.W5 link with some support sentences using basic coordinating connectors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Help the planet 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4.L3 understand the main points of short supported talk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4.L4 understand an increasing range of short supported questions on general and some curricular topics</w:t>
            </w:r>
            <w:r>
              <w:br/>
            </w:r>
            <w:r>
              <w:rPr>
                <w:rFonts w:ascii="Times New Roman"/>
                <w:b w:val="false"/>
                <w:i w:val="false"/>
                <w:color w:val="000000"/>
                <w:sz w:val="20"/>
              </w:rPr>
              <w:t>
</w:t>
            </w:r>
            <w:r>
              <w:rPr>
                <w:rFonts w:ascii="Times New Roman"/>
                <w:b w:val="false"/>
                <w:i w:val="false"/>
                <w:color w:val="000000"/>
                <w:sz w:val="20"/>
              </w:rPr>
              <w:t>4.S6 take turns when speaking with others in a growing range of short, basic exchanges</w:t>
            </w:r>
            <w:r>
              <w:br/>
            </w:r>
            <w:r>
              <w:rPr>
                <w:rFonts w:ascii="Times New Roman"/>
                <w:b w:val="false"/>
                <w:i w:val="false"/>
                <w:color w:val="000000"/>
                <w:sz w:val="20"/>
              </w:rPr>
              <w:t>
</w:t>
            </w:r>
            <w:r>
              <w:rPr>
                <w:rFonts w:ascii="Times New Roman"/>
                <w:b w:val="false"/>
                <w:i w:val="false"/>
                <w:color w:val="000000"/>
                <w:sz w:val="20"/>
              </w:rPr>
              <w:t>4.R2 read and understand with some support short simple fiction and non-fiction texts</w:t>
            </w:r>
            <w:r>
              <w:br/>
            </w:r>
            <w:r>
              <w:rPr>
                <w:rFonts w:ascii="Times New Roman"/>
                <w:b w:val="false"/>
                <w:i w:val="false"/>
                <w:color w:val="000000"/>
                <w:sz w:val="20"/>
              </w:rPr>
              <w:t>
</w:t>
            </w:r>
            <w:r>
              <w:rPr>
                <w:rFonts w:ascii="Times New Roman"/>
                <w:b w:val="false"/>
                <w:i w:val="false"/>
                <w:color w:val="000000"/>
                <w:sz w:val="20"/>
              </w:rPr>
              <w:t>4.UE12 use adverbs of time and frequency: sometimes, often, always, never to indicate when and how often; begin to use simple adverbs of manner e.g. well, badly; use common –ly manner adverbs to describe actions e.g. slowly, quickly</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Help the planet 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4.L5 identify initial, middle and final phonemes and blends</w:t>
            </w:r>
            <w:r>
              <w:br/>
            </w:r>
            <w:r>
              <w:rPr>
                <w:rFonts w:ascii="Times New Roman"/>
                <w:b w:val="false"/>
                <w:i w:val="false"/>
                <w:color w:val="000000"/>
                <w:sz w:val="20"/>
              </w:rPr>
              <w:t>
</w:t>
            </w:r>
            <w:r>
              <w:rPr>
                <w:rFonts w:ascii="Times New Roman"/>
                <w:b w:val="false"/>
                <w:i w:val="false"/>
                <w:color w:val="000000"/>
                <w:sz w:val="20"/>
              </w:rPr>
              <w:t>4.S4 respond to questions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4.S8 express basic likes and dislikes; recount short, basic stories and events on a limited range of general and some curricular topics</w:t>
            </w:r>
            <w:r>
              <w:br/>
            </w:r>
            <w:r>
              <w:rPr>
                <w:rFonts w:ascii="Times New Roman"/>
                <w:b w:val="false"/>
                <w:i w:val="false"/>
                <w:color w:val="000000"/>
                <w:sz w:val="20"/>
              </w:rPr>
              <w:t>
</w:t>
            </w:r>
            <w:r>
              <w:rPr>
                <w:rFonts w:ascii="Times New Roman"/>
                <w:b w:val="false"/>
                <w:i w:val="false"/>
                <w:color w:val="000000"/>
                <w:sz w:val="20"/>
              </w:rPr>
              <w:t>4.R5 understand the main points of short simple texts on a growing range general and some curricular topics by using contextual clues</w:t>
            </w:r>
            <w:r>
              <w:br/>
            </w:r>
            <w:r>
              <w:rPr>
                <w:rFonts w:ascii="Times New Roman"/>
                <w:b w:val="false"/>
                <w:i w:val="false"/>
                <w:color w:val="000000"/>
                <w:sz w:val="20"/>
              </w:rPr>
              <w:t>
</w:t>
            </w:r>
            <w:r>
              <w:rPr>
                <w:rFonts w:ascii="Times New Roman"/>
                <w:b w:val="false"/>
                <w:i w:val="false"/>
                <w:color w:val="000000"/>
                <w:sz w:val="20"/>
              </w:rPr>
              <w:t>4.UE8 use imperative forms [positive and negative] to give short instructions on a growing range of familiar topics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 4</w:t>
            </w:r>
          </w:p>
        </w:tc>
      </w:tr>
      <w:tr>
        <w:trPr>
          <w:trHeight w:val="30" w:hRule="atLeast"/>
        </w:trPr>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Journey</w:t>
            </w:r>
            <w:r>
              <w:br/>
            </w:r>
            <w:r>
              <w:rPr>
                <w:rFonts w:ascii="Times New Roman"/>
                <w:b w:val="false"/>
                <w:i w:val="false"/>
                <w:color w:val="000000"/>
                <w:sz w:val="20"/>
              </w:rPr>
              <w:t>
</w:t>
            </w:r>
            <w:r>
              <w:rPr>
                <w:rFonts w:ascii="Times New Roman"/>
                <w:b w:val="false"/>
                <w:i w:val="false"/>
                <w:color w:val="000000"/>
                <w:sz w:val="20"/>
              </w:rPr>
              <w:t>into Space</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Into Space 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4.L5 identify initial, middle and final phonemes and blends</w:t>
            </w:r>
            <w:r>
              <w:br/>
            </w:r>
            <w:r>
              <w:rPr>
                <w:rFonts w:ascii="Times New Roman"/>
                <w:b w:val="false"/>
                <w:i w:val="false"/>
                <w:color w:val="000000"/>
                <w:sz w:val="20"/>
              </w:rPr>
              <w:t>
</w:t>
            </w:r>
            <w:r>
              <w:rPr>
                <w:rFonts w:ascii="Times New Roman"/>
                <w:b w:val="false"/>
                <w:i w:val="false"/>
                <w:color w:val="000000"/>
                <w:sz w:val="20"/>
              </w:rPr>
              <w:t>4.R3 recognise basic opinions in short, simple texts on an increasing range of general range of general and some curricular topics</w:t>
            </w:r>
            <w:r>
              <w:br/>
            </w:r>
            <w:r>
              <w:rPr>
                <w:rFonts w:ascii="Times New Roman"/>
                <w:b w:val="false"/>
                <w:i w:val="false"/>
                <w:color w:val="000000"/>
                <w:sz w:val="20"/>
              </w:rPr>
              <w:t>
</w:t>
            </w:r>
            <w:r>
              <w:rPr>
                <w:rFonts w:ascii="Times New Roman"/>
                <w:b w:val="false"/>
                <w:i w:val="false"/>
                <w:color w:val="000000"/>
                <w:sz w:val="20"/>
              </w:rPr>
              <w:t>4.W7 spell most familiar high-frequency words accurately when writing independently</w:t>
            </w:r>
            <w:r>
              <w:br/>
            </w:r>
            <w:r>
              <w:rPr>
                <w:rFonts w:ascii="Times New Roman"/>
                <w:b w:val="false"/>
                <w:i w:val="false"/>
                <w:color w:val="000000"/>
                <w:sz w:val="20"/>
              </w:rPr>
              <w:t>
</w:t>
            </w:r>
            <w:r>
              <w:rPr>
                <w:rFonts w:ascii="Times New Roman"/>
                <w:b w:val="false"/>
                <w:i w:val="false"/>
                <w:color w:val="000000"/>
                <w:sz w:val="20"/>
              </w:rPr>
              <w:t>4.UE3 use adjectives, including possessive adjectives, on a growing range of general and some curricular topics to describe things</w:t>
            </w:r>
            <w:r>
              <w:br/>
            </w:r>
            <w:r>
              <w:rPr>
                <w:rFonts w:ascii="Times New Roman"/>
                <w:b w:val="false"/>
                <w:i w:val="false"/>
                <w:color w:val="000000"/>
                <w:sz w:val="20"/>
              </w:rPr>
              <w:t>
</w:t>
            </w:r>
            <w:r>
              <w:rPr>
                <w:rFonts w:ascii="Times New Roman"/>
                <w:b w:val="false"/>
                <w:i w:val="false"/>
                <w:color w:val="000000"/>
                <w:sz w:val="20"/>
              </w:rPr>
              <w:t>use simple one-syllable and some two-syllable adjectives [comparative and superlative] to make comparisons</w:t>
            </w:r>
            <w:r>
              <w:br/>
            </w:r>
            <w:r>
              <w:rPr>
                <w:rFonts w:ascii="Times New Roman"/>
                <w:b w:val="false"/>
                <w:i w:val="false"/>
                <w:color w:val="000000"/>
                <w:sz w:val="20"/>
              </w:rPr>
              <w:t>
</w:t>
            </w:r>
            <w:r>
              <w:rPr>
                <w:rFonts w:ascii="Times New Roman"/>
                <w:b w:val="false"/>
                <w:i w:val="false"/>
                <w:color w:val="000000"/>
                <w:sz w:val="20"/>
              </w:rPr>
              <w:t>4.UE5 use interrogative pronouns who, what and where, how many, how much, how often, how big, what kind of to ask questions on growing range of familiar topics</w:t>
            </w:r>
            <w:r>
              <w:br/>
            </w:r>
            <w:r>
              <w:rPr>
                <w:rFonts w:ascii="Times New Roman"/>
                <w:b w:val="false"/>
                <w:i w:val="false"/>
                <w:color w:val="000000"/>
                <w:sz w:val="20"/>
              </w:rPr>
              <w:t>
</w:t>
            </w:r>
            <w:r>
              <w:rPr>
                <w:rFonts w:ascii="Times New Roman"/>
                <w:b w:val="false"/>
                <w:i w:val="false"/>
                <w:color w:val="000000"/>
                <w:sz w:val="20"/>
              </w:rPr>
              <w:t>4.UE13 use can to make requests and ask permission use must / mustn’t / have to to talk about obligation; use have + object + infinitive to talk about obligations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Into Space 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4.S3 give short, basic description of people and objects on a limited range of general and some curricular topics; begin to describe past experiences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4.S6 take turns when speaking with others in a growing range of short, basic exchanges</w:t>
            </w:r>
            <w:r>
              <w:br/>
            </w:r>
            <w:r>
              <w:rPr>
                <w:rFonts w:ascii="Times New Roman"/>
                <w:b w:val="false"/>
                <w:i w:val="false"/>
                <w:color w:val="000000"/>
                <w:sz w:val="20"/>
              </w:rPr>
              <w:t>
</w:t>
            </w:r>
            <w:r>
              <w:rPr>
                <w:rFonts w:ascii="Times New Roman"/>
                <w:b w:val="false"/>
                <w:i w:val="false"/>
                <w:color w:val="000000"/>
                <w:sz w:val="20"/>
              </w:rPr>
              <w:t>4.R6 understand with some support some specific information and detail in short, simple texts on a growing range of general and some curricular topics</w:t>
            </w:r>
            <w:r>
              <w:br/>
            </w:r>
            <w:r>
              <w:rPr>
                <w:rFonts w:ascii="Times New Roman"/>
                <w:b w:val="false"/>
                <w:i w:val="false"/>
                <w:color w:val="000000"/>
                <w:sz w:val="20"/>
              </w:rPr>
              <w:t>
</w:t>
            </w:r>
            <w:r>
              <w:rPr>
                <w:rFonts w:ascii="Times New Roman"/>
                <w:b w:val="false"/>
                <w:i w:val="false"/>
                <w:color w:val="000000"/>
                <w:sz w:val="20"/>
              </w:rPr>
              <w:t>4.W4 write with support a sequence of short sentences in a paragraph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Planets 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4.L6 understand an increasing range of short supported questions on general and some curricular topics</w:t>
            </w:r>
            <w:r>
              <w:br/>
            </w:r>
            <w:r>
              <w:rPr>
                <w:rFonts w:ascii="Times New Roman"/>
                <w:b w:val="false"/>
                <w:i w:val="false"/>
                <w:color w:val="000000"/>
                <w:sz w:val="20"/>
              </w:rPr>
              <w:t>
</w:t>
            </w:r>
            <w:r>
              <w:rPr>
                <w:rFonts w:ascii="Times New Roman"/>
                <w:b w:val="false"/>
                <w:i w:val="false"/>
                <w:color w:val="000000"/>
                <w:sz w:val="20"/>
              </w:rPr>
              <w:t>4.R1 recognise, identify and sound with support a growing range of language at text level</w:t>
            </w:r>
            <w:r>
              <w:br/>
            </w:r>
            <w:r>
              <w:rPr>
                <w:rFonts w:ascii="Times New Roman"/>
                <w:b w:val="false"/>
                <w:i w:val="false"/>
                <w:color w:val="000000"/>
                <w:sz w:val="20"/>
              </w:rPr>
              <w:t>
</w:t>
            </w:r>
            <w:r>
              <w:rPr>
                <w:rFonts w:ascii="Times New Roman"/>
                <w:b w:val="false"/>
                <w:i w:val="false"/>
                <w:color w:val="000000"/>
                <w:sz w:val="20"/>
              </w:rPr>
              <w:t>4.R4 find with support books, worksheets and other print materials in a class or school library according to classification</w:t>
            </w:r>
            <w:r>
              <w:br/>
            </w:r>
            <w:r>
              <w:rPr>
                <w:rFonts w:ascii="Times New Roman"/>
                <w:b w:val="false"/>
                <w:i w:val="false"/>
                <w:color w:val="000000"/>
                <w:sz w:val="20"/>
              </w:rPr>
              <w:t>
</w:t>
            </w:r>
            <w:r>
              <w:rPr>
                <w:rFonts w:ascii="Times New Roman"/>
                <w:b w:val="false"/>
                <w:i w:val="false"/>
                <w:color w:val="000000"/>
                <w:sz w:val="20"/>
              </w:rPr>
              <w:t>4.W4 write with support a sequence of short sentences in a paragraph to give basic personal information</w:t>
            </w:r>
            <w:r>
              <w:br/>
            </w:r>
            <w:r>
              <w:rPr>
                <w:rFonts w:ascii="Times New Roman"/>
                <w:b w:val="false"/>
                <w:i w:val="false"/>
                <w:color w:val="000000"/>
                <w:sz w:val="20"/>
              </w:rPr>
              <w:t>
</w:t>
            </w:r>
            <w:r>
              <w:rPr>
                <w:rFonts w:ascii="Times New Roman"/>
                <w:b w:val="false"/>
                <w:i w:val="false"/>
                <w:color w:val="000000"/>
                <w:sz w:val="20"/>
              </w:rPr>
              <w:t>4. UE2 use cardinal numbers 1 – 1000 and ordinal numbers 1 - 100.</w:t>
            </w:r>
            <w:r>
              <w:br/>
            </w:r>
            <w:r>
              <w:rPr>
                <w:rFonts w:ascii="Times New Roman"/>
                <w:b w:val="false"/>
                <w:i w:val="false"/>
                <w:color w:val="000000"/>
                <w:sz w:val="20"/>
              </w:rPr>
              <w:t>
</w:t>
            </w:r>
            <w:r>
              <w:rPr>
                <w:rFonts w:ascii="Times New Roman"/>
                <w:b w:val="false"/>
                <w:i w:val="false"/>
                <w:color w:val="000000"/>
                <w:sz w:val="20"/>
              </w:rPr>
              <w:t>4.UE17 use me, too and I don’t to give short answers; use when clauses to describe simple present and past actions on personal and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Planets 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4.L4 understand an increasing range of short supported questions on general and some curricular topics</w:t>
            </w:r>
            <w:r>
              <w:br/>
            </w:r>
            <w:r>
              <w:rPr>
                <w:rFonts w:ascii="Times New Roman"/>
                <w:b w:val="false"/>
                <w:i w:val="false"/>
                <w:color w:val="000000"/>
                <w:sz w:val="20"/>
              </w:rPr>
              <w:t>
</w:t>
            </w:r>
            <w:r>
              <w:rPr>
                <w:rFonts w:ascii="Times New Roman"/>
                <w:b w:val="false"/>
                <w:i w:val="false"/>
                <w:color w:val="000000"/>
                <w:sz w:val="20"/>
              </w:rPr>
              <w:t>4.S4 respond to questions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4.R5 understand the main points of short simple texts on a growing range general and some curricular topics by using contextual clues</w:t>
            </w:r>
            <w:r>
              <w:br/>
            </w:r>
            <w:r>
              <w:rPr>
                <w:rFonts w:ascii="Times New Roman"/>
                <w:b w:val="false"/>
                <w:i w:val="false"/>
                <w:color w:val="000000"/>
                <w:sz w:val="20"/>
              </w:rPr>
              <w:t>
</w:t>
            </w:r>
            <w:r>
              <w:rPr>
                <w:rFonts w:ascii="Times New Roman"/>
                <w:b w:val="false"/>
                <w:i w:val="false"/>
                <w:color w:val="000000"/>
                <w:sz w:val="20"/>
              </w:rPr>
              <w:t>4.W2 begin to use joined-up handwriting in a limited range of written work</w:t>
            </w:r>
            <w:r>
              <w:br/>
            </w:r>
            <w:r>
              <w:rPr>
                <w:rFonts w:ascii="Times New Roman"/>
                <w:b w:val="false"/>
                <w:i w:val="false"/>
                <w:color w:val="000000"/>
                <w:sz w:val="20"/>
              </w:rPr>
              <w:t>
</w:t>
            </w:r>
            <w:r>
              <w:rPr>
                <w:rFonts w:ascii="Times New Roman"/>
                <w:b w:val="false"/>
                <w:i w:val="false"/>
                <w:color w:val="000000"/>
                <w:sz w:val="20"/>
              </w:rPr>
              <w:t>4.UE1 use singular nouns, plural nouns – including some common irregular plural – and uncountable nouns, possessive ‘s/s’ to name, describe and label things</w:t>
            </w:r>
            <w:r>
              <w:br/>
            </w:r>
            <w:r>
              <w:rPr>
                <w:rFonts w:ascii="Times New Roman"/>
                <w:b w:val="false"/>
                <w:i w:val="false"/>
                <w:color w:val="000000"/>
                <w:sz w:val="20"/>
              </w:rPr>
              <w:t>
</w:t>
            </w:r>
            <w:r>
              <w:rPr>
                <w:rFonts w:ascii="Times New Roman"/>
                <w:b w:val="false"/>
                <w:i w:val="false"/>
                <w:color w:val="000000"/>
                <w:sz w:val="20"/>
              </w:rPr>
              <w:t>4. UE2 use cardinal numbers 1 – 1000 and ordinal numbers 1 - 100.</w:t>
            </w:r>
            <w:r>
              <w:br/>
            </w:r>
            <w:r>
              <w:rPr>
                <w:rFonts w:ascii="Times New Roman"/>
                <w:b w:val="false"/>
                <w:i w:val="false"/>
                <w:color w:val="000000"/>
                <w:sz w:val="20"/>
              </w:rPr>
              <w:t>
</w:t>
            </w:r>
            <w:r>
              <w:rPr>
                <w:rFonts w:ascii="Times New Roman"/>
                <w:b w:val="false"/>
                <w:i w:val="false"/>
                <w:color w:val="000000"/>
                <w:sz w:val="20"/>
              </w:rPr>
              <w:t>4.UE3 use adjectives, including possessive adjectives, on a growing range of general and some curricular topics to describe things; use simple one-syllable and some two-syllable adjectives [comparative and superlative] to make comparisons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Aliens 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4.L5 identify initial, middle and final phonemes and blends</w:t>
            </w:r>
            <w:r>
              <w:br/>
            </w:r>
            <w:r>
              <w:rPr>
                <w:rFonts w:ascii="Times New Roman"/>
                <w:b w:val="false"/>
                <w:i w:val="false"/>
                <w:color w:val="000000"/>
                <w:sz w:val="20"/>
              </w:rPr>
              <w:t>
</w:t>
            </w:r>
            <w:r>
              <w:rPr>
                <w:rFonts w:ascii="Times New Roman"/>
                <w:b w:val="false"/>
                <w:i w:val="false"/>
                <w:color w:val="000000"/>
                <w:sz w:val="20"/>
              </w:rPr>
              <w:t>4.L8 understand short, supported narratives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4.S4 respond to questions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4.R6 understand with some support some specific information and detail in short, simple texts on a growing range of general and some curricular topics</w:t>
            </w:r>
            <w:r>
              <w:br/>
            </w:r>
            <w:r>
              <w:rPr>
                <w:rFonts w:ascii="Times New Roman"/>
                <w:b w:val="false"/>
                <w:i w:val="false"/>
                <w:color w:val="000000"/>
                <w:sz w:val="20"/>
              </w:rPr>
              <w:t>
</w:t>
            </w:r>
            <w:r>
              <w:rPr>
                <w:rFonts w:ascii="Times New Roman"/>
                <w:b w:val="false"/>
                <w:i w:val="false"/>
                <w:color w:val="000000"/>
                <w:sz w:val="20"/>
              </w:rPr>
              <w:t>4.W7 spell most familiar high-frequency words accurately when writing independently</w:t>
            </w:r>
            <w:r>
              <w:br/>
            </w:r>
            <w:r>
              <w:rPr>
                <w:rFonts w:ascii="Times New Roman"/>
                <w:b w:val="false"/>
                <w:i w:val="false"/>
                <w:color w:val="000000"/>
                <w:sz w:val="20"/>
              </w:rPr>
              <w:t>
</w:t>
            </w:r>
            <w:r>
              <w:rPr>
                <w:rFonts w:ascii="Times New Roman"/>
                <w:b w:val="false"/>
                <w:i w:val="false"/>
                <w:color w:val="000000"/>
                <w:sz w:val="20"/>
              </w:rPr>
              <w:t>4.UE3 use adjectives, including possessive adjectives, on a growing range of general and some curricular topics to describe things;</w:t>
            </w:r>
            <w:r>
              <w:br/>
            </w:r>
            <w:r>
              <w:rPr>
                <w:rFonts w:ascii="Times New Roman"/>
                <w:b w:val="false"/>
                <w:i w:val="false"/>
                <w:color w:val="000000"/>
                <w:sz w:val="20"/>
              </w:rPr>
              <w:t>
</w:t>
            </w:r>
            <w:r>
              <w:rPr>
                <w:rFonts w:ascii="Times New Roman"/>
                <w:b w:val="false"/>
                <w:i w:val="false"/>
                <w:color w:val="000000"/>
                <w:sz w:val="20"/>
              </w:rPr>
              <w:t>use simple one-syllable and some two-syllable adjectives [comparative and superlative] to make comparisons</w:t>
            </w:r>
            <w:r>
              <w:br/>
            </w:r>
            <w:r>
              <w:rPr>
                <w:rFonts w:ascii="Times New Roman"/>
                <w:b w:val="false"/>
                <w:i w:val="false"/>
                <w:color w:val="000000"/>
                <w:sz w:val="20"/>
              </w:rPr>
              <w:t>
</w:t>
            </w:r>
            <w:r>
              <w:rPr>
                <w:rFonts w:ascii="Times New Roman"/>
                <w:b w:val="false"/>
                <w:i w:val="false"/>
                <w:color w:val="000000"/>
                <w:sz w:val="20"/>
              </w:rPr>
              <w:t>4.UE4 use determiners a, an, the, zero article, some, any, this, these, that, those to refer to things on a growing range of general and some curricular topics</w:t>
            </w:r>
            <w:r>
              <w:br/>
            </w:r>
            <w:r>
              <w:rPr>
                <w:rFonts w:ascii="Times New Roman"/>
                <w:b w:val="false"/>
                <w:i w:val="false"/>
                <w:color w:val="000000"/>
                <w:sz w:val="20"/>
              </w:rPr>
              <w:t>
</w:t>
            </w:r>
            <w:r>
              <w:rPr>
                <w:rFonts w:ascii="Times New Roman"/>
                <w:b w:val="false"/>
                <w:i w:val="false"/>
                <w:color w:val="000000"/>
                <w:sz w:val="20"/>
              </w:rPr>
              <w:t xml:space="preserve">4.UE16 use conjunctions and, or, but, because to link words and phrases </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Aliens 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4.R5 understand the main points of short simple texts on a growing range general and some curricular topics by using contextual clues</w:t>
            </w:r>
            <w:r>
              <w:br/>
            </w:r>
            <w:r>
              <w:rPr>
                <w:rFonts w:ascii="Times New Roman"/>
                <w:b w:val="false"/>
                <w:i w:val="false"/>
                <w:color w:val="000000"/>
                <w:sz w:val="20"/>
              </w:rPr>
              <w:t>
</w:t>
            </w:r>
            <w:r>
              <w:rPr>
                <w:rFonts w:ascii="Times New Roman"/>
                <w:b w:val="false"/>
                <w:i w:val="false"/>
                <w:color w:val="000000"/>
                <w:sz w:val="20"/>
              </w:rPr>
              <w:t>4.W1 plan, write and check sentences with support on a range of basic personal, general and some curricular topics</w:t>
            </w:r>
            <w:r>
              <w:br/>
            </w:r>
            <w:r>
              <w:rPr>
                <w:rFonts w:ascii="Times New Roman"/>
                <w:b w:val="false"/>
                <w:i w:val="false"/>
                <w:color w:val="000000"/>
                <w:sz w:val="20"/>
              </w:rPr>
              <w:t>
</w:t>
            </w:r>
            <w:r>
              <w:rPr>
                <w:rFonts w:ascii="Times New Roman"/>
                <w:b w:val="false"/>
                <w:i w:val="false"/>
                <w:color w:val="000000"/>
                <w:sz w:val="20"/>
              </w:rPr>
              <w:t>4.W5 link with some support sentences using basic coordinating connectors</w:t>
            </w:r>
            <w:r>
              <w:br/>
            </w:r>
            <w:r>
              <w:rPr>
                <w:rFonts w:ascii="Times New Roman"/>
                <w:b w:val="false"/>
                <w:i w:val="false"/>
                <w:color w:val="000000"/>
                <w:sz w:val="20"/>
              </w:rPr>
              <w:t>
</w:t>
            </w:r>
            <w:r>
              <w:rPr>
                <w:rFonts w:ascii="Times New Roman"/>
                <w:b w:val="false"/>
                <w:i w:val="false"/>
                <w:color w:val="000000"/>
                <w:sz w:val="20"/>
              </w:rPr>
              <w:t>4.UE9 use common simple present forms, including short answer forms and contractions, to give personal information and talk about habitual actions, facts and future timetabled events continue to use common past simple forms [regular and irregular] to describe actions and feelings and narrate simple events including short answer forms and contractions</w:t>
            </w:r>
          </w:p>
        </w:tc>
      </w:tr>
      <w:tr>
        <w:trPr>
          <w:trHeight w:val="30" w:hRule="atLeast"/>
        </w:trPr>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Machines</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Slow machines 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4.L6 understand some specific information and detail of short, supported talk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4.S3 give short, basic description of people and objects on a limited range of general and some curricular topics; begin to describe past experiences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4.R3 recognise basic opinions in short, simple texts on an increasing range of general range of general and some curricular topics</w:t>
            </w:r>
            <w:r>
              <w:br/>
            </w:r>
            <w:r>
              <w:rPr>
                <w:rFonts w:ascii="Times New Roman"/>
                <w:b w:val="false"/>
                <w:i w:val="false"/>
                <w:color w:val="000000"/>
                <w:sz w:val="20"/>
              </w:rPr>
              <w:t>
</w:t>
            </w:r>
            <w:r>
              <w:rPr>
                <w:rFonts w:ascii="Times New Roman"/>
                <w:b w:val="false"/>
                <w:i w:val="false"/>
                <w:color w:val="000000"/>
                <w:sz w:val="20"/>
              </w:rPr>
              <w:t>4.W1 plan, write and check sentences with support on a range of basic personal, general and some curricular topics</w:t>
            </w:r>
            <w:r>
              <w:br/>
            </w:r>
            <w:r>
              <w:rPr>
                <w:rFonts w:ascii="Times New Roman"/>
                <w:b w:val="false"/>
                <w:i w:val="false"/>
                <w:color w:val="000000"/>
                <w:sz w:val="20"/>
              </w:rPr>
              <w:t>
</w:t>
            </w:r>
            <w:r>
              <w:rPr>
                <w:rFonts w:ascii="Times New Roman"/>
                <w:b w:val="false"/>
                <w:i w:val="false"/>
                <w:color w:val="000000"/>
                <w:sz w:val="20"/>
              </w:rPr>
              <w:t>4.W7 spell most familiar high-frequency words accurately when writing independently</w:t>
            </w:r>
            <w:r>
              <w:br/>
            </w:r>
            <w:r>
              <w:rPr>
                <w:rFonts w:ascii="Times New Roman"/>
                <w:b w:val="false"/>
                <w:i w:val="false"/>
                <w:color w:val="000000"/>
                <w:sz w:val="20"/>
              </w:rPr>
              <w:t>
</w:t>
            </w:r>
            <w:r>
              <w:rPr>
                <w:rFonts w:ascii="Times New Roman"/>
                <w:b w:val="false"/>
                <w:i w:val="false"/>
                <w:color w:val="000000"/>
                <w:sz w:val="20"/>
              </w:rPr>
              <w:t>4.UE5 use interrogative pronouns who, what and where, how many, how much, how often, how big, what kind of to ask questions on growing range of familiar topics</w:t>
            </w:r>
            <w:r>
              <w:br/>
            </w:r>
            <w:r>
              <w:rPr>
                <w:rFonts w:ascii="Times New Roman"/>
                <w:b w:val="false"/>
                <w:i w:val="false"/>
                <w:color w:val="000000"/>
                <w:sz w:val="20"/>
              </w:rPr>
              <w:t>
</w:t>
            </w:r>
            <w:r>
              <w:rPr>
                <w:rFonts w:ascii="Times New Roman"/>
                <w:b w:val="false"/>
                <w:i w:val="false"/>
                <w:color w:val="000000"/>
                <w:sz w:val="20"/>
              </w:rPr>
              <w:t>4.UE12 use adverbs of time and frequency: sometimes, often, always, never to indicate when and how often;</w:t>
            </w:r>
            <w:r>
              <w:br/>
            </w:r>
            <w:r>
              <w:rPr>
                <w:rFonts w:ascii="Times New Roman"/>
                <w:b w:val="false"/>
                <w:i w:val="false"/>
                <w:color w:val="000000"/>
                <w:sz w:val="20"/>
              </w:rPr>
              <w:t>
</w:t>
            </w:r>
            <w:r>
              <w:rPr>
                <w:rFonts w:ascii="Times New Roman"/>
                <w:b w:val="false"/>
                <w:i w:val="false"/>
                <w:color w:val="000000"/>
                <w:sz w:val="20"/>
              </w:rPr>
              <w:t>begin to use simple adverbs of manner e.g. well, badly; use common –ly manner adverbs to describe actions e.g. slowly, quickly</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Slow machines 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4.L6 understand some specific information and detail of short, supported talk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4.S1 make basic statements which provide information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4.R2 read and understand with some support short simple fiction and non-fiction texts</w:t>
            </w:r>
            <w:r>
              <w:br/>
            </w:r>
            <w:r>
              <w:rPr>
                <w:rFonts w:ascii="Times New Roman"/>
                <w:b w:val="false"/>
                <w:i w:val="false"/>
                <w:color w:val="000000"/>
                <w:sz w:val="20"/>
              </w:rPr>
              <w:t>
</w:t>
            </w:r>
            <w:r>
              <w:rPr>
                <w:rFonts w:ascii="Times New Roman"/>
                <w:b w:val="false"/>
                <w:i w:val="false"/>
                <w:color w:val="000000"/>
                <w:sz w:val="20"/>
              </w:rPr>
              <w:t>4.W5 link with some support sentences using basic coordinating connectors</w:t>
            </w:r>
            <w:r>
              <w:br/>
            </w:r>
            <w:r>
              <w:rPr>
                <w:rFonts w:ascii="Times New Roman"/>
                <w:b w:val="false"/>
                <w:i w:val="false"/>
                <w:color w:val="000000"/>
                <w:sz w:val="20"/>
              </w:rPr>
              <w:t>
</w:t>
            </w:r>
            <w:r>
              <w:rPr>
                <w:rFonts w:ascii="Times New Roman"/>
                <w:b w:val="false"/>
                <w:i w:val="false"/>
                <w:color w:val="000000"/>
                <w:sz w:val="20"/>
              </w:rPr>
              <w:t>4.UE1 use singular nouns, plural nouns – including some common irregular plural – and uncountable nouns, possessive ‘s/s’ to name, describe and label things</w:t>
            </w:r>
            <w:r>
              <w:br/>
            </w:r>
            <w:r>
              <w:rPr>
                <w:rFonts w:ascii="Times New Roman"/>
                <w:b w:val="false"/>
                <w:i w:val="false"/>
                <w:color w:val="000000"/>
                <w:sz w:val="20"/>
              </w:rPr>
              <w:t>
</w:t>
            </w:r>
            <w:r>
              <w:rPr>
                <w:rFonts w:ascii="Times New Roman"/>
                <w:b w:val="false"/>
                <w:i w:val="false"/>
                <w:color w:val="000000"/>
                <w:sz w:val="20"/>
              </w:rPr>
              <w:t>4.UE6 use demonstrative pronouns this, these, that, those and object pronouns in short statements, questions and responses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Fast machines 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4.L5 identify initial, middle and final phonemes and blends</w:t>
            </w:r>
            <w:r>
              <w:br/>
            </w:r>
            <w:r>
              <w:rPr>
                <w:rFonts w:ascii="Times New Roman"/>
                <w:b w:val="false"/>
                <w:i w:val="false"/>
                <w:color w:val="000000"/>
                <w:sz w:val="20"/>
              </w:rPr>
              <w:t>
</w:t>
            </w:r>
            <w:r>
              <w:rPr>
                <w:rFonts w:ascii="Times New Roman"/>
                <w:b w:val="false"/>
                <w:i w:val="false"/>
                <w:color w:val="000000"/>
                <w:sz w:val="20"/>
              </w:rPr>
              <w:t>4.S4 respond to questions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4.S7 contribute a growing range of suitable words, phrases, and sentences including giving opinions during short pair, group and whole class exchanges</w:t>
            </w:r>
            <w:r>
              <w:br/>
            </w:r>
            <w:r>
              <w:rPr>
                <w:rFonts w:ascii="Times New Roman"/>
                <w:b w:val="false"/>
                <w:i w:val="false"/>
                <w:color w:val="000000"/>
                <w:sz w:val="20"/>
              </w:rPr>
              <w:t>
</w:t>
            </w:r>
            <w:r>
              <w:rPr>
                <w:rFonts w:ascii="Times New Roman"/>
                <w:b w:val="false"/>
                <w:i w:val="false"/>
                <w:color w:val="000000"/>
                <w:sz w:val="20"/>
              </w:rPr>
              <w:t>4.R1 recognise, identify and sound with support a growing range of language at text level</w:t>
            </w:r>
            <w:r>
              <w:br/>
            </w:r>
            <w:r>
              <w:rPr>
                <w:rFonts w:ascii="Times New Roman"/>
                <w:b w:val="false"/>
                <w:i w:val="false"/>
                <w:color w:val="000000"/>
                <w:sz w:val="20"/>
              </w:rPr>
              <w:t>
</w:t>
            </w:r>
            <w:r>
              <w:rPr>
                <w:rFonts w:ascii="Times New Roman"/>
                <w:b w:val="false"/>
                <w:i w:val="false"/>
                <w:color w:val="000000"/>
                <w:sz w:val="20"/>
              </w:rPr>
              <w:t>4.W2 begin to use joined-up handwriting in a limited range of written work</w:t>
            </w:r>
            <w:r>
              <w:br/>
            </w:r>
            <w:r>
              <w:rPr>
                <w:rFonts w:ascii="Times New Roman"/>
                <w:b w:val="false"/>
                <w:i w:val="false"/>
                <w:color w:val="000000"/>
                <w:sz w:val="20"/>
              </w:rPr>
              <w:t>
</w:t>
            </w:r>
            <w:r>
              <w:rPr>
                <w:rFonts w:ascii="Times New Roman"/>
                <w:b w:val="false"/>
                <w:i w:val="false"/>
                <w:color w:val="000000"/>
                <w:sz w:val="20"/>
              </w:rPr>
              <w:t>4.UE3 use adjectives, including possessive adjectives, on a growing range of general and some curricular topics to describe things; use simple one-syllable and some two-syllable adjectives [comparative and superlative] to make comparisons</w:t>
            </w:r>
            <w:r>
              <w:br/>
            </w:r>
            <w:r>
              <w:rPr>
                <w:rFonts w:ascii="Times New Roman"/>
                <w:b w:val="false"/>
                <w:i w:val="false"/>
                <w:color w:val="000000"/>
                <w:sz w:val="20"/>
              </w:rPr>
              <w:t>
</w:t>
            </w:r>
            <w:r>
              <w:rPr>
                <w:rFonts w:ascii="Times New Roman"/>
                <w:b w:val="false"/>
                <w:i w:val="false"/>
                <w:color w:val="000000"/>
                <w:sz w:val="20"/>
              </w:rPr>
              <w:t>4.UE14 use prepositions of location, position and direction: at, in, on, behind, between, in front of, near, next to, opposite, above, up, down, on the right, on the left; use prepositions of time: in, on, at, before, after; use with / without to indicate; accompaniment with for instrument and for to indicate recipient</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Fast machines 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4.S4 respond to questions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4.S6 take turns when speaking with others in a growing range of short, basic exchanges</w:t>
            </w:r>
            <w:r>
              <w:br/>
            </w:r>
            <w:r>
              <w:rPr>
                <w:rFonts w:ascii="Times New Roman"/>
                <w:b w:val="false"/>
                <w:i w:val="false"/>
                <w:color w:val="000000"/>
                <w:sz w:val="20"/>
              </w:rPr>
              <w:t>
</w:t>
            </w:r>
            <w:r>
              <w:rPr>
                <w:rFonts w:ascii="Times New Roman"/>
                <w:b w:val="false"/>
                <w:i w:val="false"/>
                <w:color w:val="000000"/>
                <w:sz w:val="20"/>
              </w:rPr>
              <w:t>4.W4 write with support a sequence of short sentences in a paragraph to give basic personal information</w:t>
            </w:r>
            <w:r>
              <w:br/>
            </w:r>
            <w:r>
              <w:rPr>
                <w:rFonts w:ascii="Times New Roman"/>
                <w:b w:val="false"/>
                <w:i w:val="false"/>
                <w:color w:val="000000"/>
                <w:sz w:val="20"/>
              </w:rPr>
              <w:t>
</w:t>
            </w:r>
            <w:r>
              <w:rPr>
                <w:rFonts w:ascii="Times New Roman"/>
                <w:b w:val="false"/>
                <w:i w:val="false"/>
                <w:color w:val="000000"/>
                <w:sz w:val="20"/>
              </w:rPr>
              <w:t>4.W7 spell most familiar high-frequency words accurately when writing independently</w:t>
            </w:r>
            <w:r>
              <w:br/>
            </w:r>
            <w:r>
              <w:rPr>
                <w:rFonts w:ascii="Times New Roman"/>
                <w:b w:val="false"/>
                <w:i w:val="false"/>
                <w:color w:val="000000"/>
                <w:sz w:val="20"/>
              </w:rPr>
              <w:t>
</w:t>
            </w:r>
            <w:r>
              <w:rPr>
                <w:rFonts w:ascii="Times New Roman"/>
                <w:b w:val="false"/>
                <w:i w:val="false"/>
                <w:color w:val="000000"/>
                <w:sz w:val="20"/>
              </w:rPr>
              <w:t>4.UE3 use adjectives, including possessive adjectives, on a growing range of general and some curricular topics to describe things;</w:t>
            </w:r>
            <w:r>
              <w:br/>
            </w:r>
            <w:r>
              <w:rPr>
                <w:rFonts w:ascii="Times New Roman"/>
                <w:b w:val="false"/>
                <w:i w:val="false"/>
                <w:color w:val="000000"/>
                <w:sz w:val="20"/>
              </w:rPr>
              <w:t>
</w:t>
            </w:r>
            <w:r>
              <w:rPr>
                <w:rFonts w:ascii="Times New Roman"/>
                <w:b w:val="false"/>
                <w:i w:val="false"/>
                <w:color w:val="000000"/>
                <w:sz w:val="20"/>
              </w:rPr>
              <w:t>use simple one-syllable and some two-syllable adjectives [comparative and superlative] to make comparisons</w:t>
            </w:r>
            <w:r>
              <w:br/>
            </w:r>
            <w:r>
              <w:rPr>
                <w:rFonts w:ascii="Times New Roman"/>
                <w:b w:val="false"/>
                <w:i w:val="false"/>
                <w:color w:val="000000"/>
                <w:sz w:val="20"/>
              </w:rPr>
              <w:t>
</w:t>
            </w:r>
            <w:r>
              <w:rPr>
                <w:rFonts w:ascii="Times New Roman"/>
                <w:b w:val="false"/>
                <w:i w:val="false"/>
                <w:color w:val="000000"/>
                <w:sz w:val="20"/>
              </w:rPr>
              <w:t>4.UE13 use can to make requests and ask permission; use must / mustn’t / have to to talk about obligation; use have + object + infinitive to talk about obligations</w:t>
            </w:r>
            <w:r>
              <w:br/>
            </w:r>
            <w:r>
              <w:rPr>
                <w:rFonts w:ascii="Times New Roman"/>
                <w:b w:val="false"/>
                <w:i w:val="false"/>
                <w:color w:val="000000"/>
                <w:sz w:val="20"/>
              </w:rPr>
              <w:t>
</w:t>
            </w:r>
            <w:r>
              <w:rPr>
                <w:rFonts w:ascii="Times New Roman"/>
                <w:b w:val="false"/>
                <w:i w:val="false"/>
                <w:color w:val="000000"/>
                <w:sz w:val="20"/>
              </w:rPr>
              <w:t>4.UE16 use conjunctions and, or, but, because to link words and phrases</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Robots 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4.L8 understand short, supported narratives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4.S4 respond to questions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4.R3 recognise basic opinions in short, simple texts on an increasing range of general range of general and some curricular topics</w:t>
            </w:r>
            <w:r>
              <w:br/>
            </w:r>
            <w:r>
              <w:rPr>
                <w:rFonts w:ascii="Times New Roman"/>
                <w:b w:val="false"/>
                <w:i w:val="false"/>
                <w:color w:val="000000"/>
                <w:sz w:val="20"/>
              </w:rPr>
              <w:t>
</w:t>
            </w:r>
            <w:r>
              <w:rPr>
                <w:rFonts w:ascii="Times New Roman"/>
                <w:b w:val="false"/>
                <w:i w:val="false"/>
                <w:color w:val="000000"/>
                <w:sz w:val="20"/>
              </w:rPr>
              <w:t>4.W8 to include appropriate use of full stops and question marks, at sentence level with some accuracy when writing independently</w:t>
            </w:r>
            <w:r>
              <w:br/>
            </w:r>
            <w:r>
              <w:rPr>
                <w:rFonts w:ascii="Times New Roman"/>
                <w:b w:val="false"/>
                <w:i w:val="false"/>
                <w:color w:val="000000"/>
                <w:sz w:val="20"/>
              </w:rPr>
              <w:t>
</w:t>
            </w:r>
            <w:r>
              <w:rPr>
                <w:rFonts w:ascii="Times New Roman"/>
                <w:b w:val="false"/>
                <w:i w:val="false"/>
                <w:color w:val="000000"/>
                <w:sz w:val="20"/>
              </w:rPr>
              <w:t>4.UE4 use determiners a, an, the, zero article, some, any, this, these, that, those to refer to things on a growing range of general and some curricular topics</w:t>
            </w:r>
            <w:r>
              <w:br/>
            </w:r>
            <w:r>
              <w:rPr>
                <w:rFonts w:ascii="Times New Roman"/>
                <w:b w:val="false"/>
                <w:i w:val="false"/>
                <w:color w:val="000000"/>
                <w:sz w:val="20"/>
              </w:rPr>
              <w:t>
</w:t>
            </w:r>
            <w:r>
              <w:rPr>
                <w:rFonts w:ascii="Times New Roman"/>
                <w:b w:val="false"/>
                <w:i w:val="false"/>
                <w:color w:val="000000"/>
                <w:sz w:val="20"/>
              </w:rPr>
              <w:t>4.UE11 use has got/ have got there is/ are statement, negative, question forms including short and full answers and contractions</w:t>
            </w:r>
            <w:r>
              <w:br/>
            </w:r>
            <w:r>
              <w:rPr>
                <w:rFonts w:ascii="Times New Roman"/>
                <w:b w:val="false"/>
                <w:i w:val="false"/>
                <w:color w:val="000000"/>
                <w:sz w:val="20"/>
              </w:rPr>
              <w:t>
</w:t>
            </w:r>
            <w:r>
              <w:rPr>
                <w:rFonts w:ascii="Times New Roman"/>
                <w:b w:val="false"/>
                <w:i w:val="false"/>
                <w:color w:val="000000"/>
                <w:sz w:val="20"/>
              </w:rPr>
              <w:t>4.UE14 use prepositions of location, position and direction: at, in, on, behind, between, in front of, near, next to, opposite, above, up, down, on the right, on the left; use prepositions of time: in, on, at, before, after; use with / without to indicate; accompaniment with for instrument and for to indicate recipient</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Robots 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4.L8 understand short, supported narratives on an increasing range of general and some curricular topics</w:t>
            </w:r>
            <w:r>
              <w:br/>
            </w:r>
            <w:r>
              <w:rPr>
                <w:rFonts w:ascii="Times New Roman"/>
                <w:b w:val="false"/>
                <w:i w:val="false"/>
                <w:color w:val="000000"/>
                <w:sz w:val="20"/>
              </w:rPr>
              <w:t>
</w:t>
            </w:r>
            <w:r>
              <w:rPr>
                <w:rFonts w:ascii="Times New Roman"/>
                <w:b w:val="false"/>
                <w:i w:val="false"/>
                <w:color w:val="000000"/>
                <w:sz w:val="20"/>
              </w:rPr>
              <w:t>4.R2 read and understand with some support short simple fiction and non-fiction texts</w:t>
            </w:r>
            <w:r>
              <w:br/>
            </w:r>
            <w:r>
              <w:rPr>
                <w:rFonts w:ascii="Times New Roman"/>
                <w:b w:val="false"/>
                <w:i w:val="false"/>
                <w:color w:val="000000"/>
                <w:sz w:val="20"/>
              </w:rPr>
              <w:t>
</w:t>
            </w:r>
            <w:r>
              <w:rPr>
                <w:rFonts w:ascii="Times New Roman"/>
                <w:b w:val="false"/>
                <w:i w:val="false"/>
                <w:color w:val="000000"/>
                <w:sz w:val="20"/>
              </w:rPr>
              <w:t>4.R4 find with support books, worksheets and other print materials in a class or school library according to classification</w:t>
            </w:r>
            <w:r>
              <w:br/>
            </w:r>
            <w:r>
              <w:rPr>
                <w:rFonts w:ascii="Times New Roman"/>
                <w:b w:val="false"/>
                <w:i w:val="false"/>
                <w:color w:val="000000"/>
                <w:sz w:val="20"/>
              </w:rPr>
              <w:t>
</w:t>
            </w:r>
            <w:r>
              <w:rPr>
                <w:rFonts w:ascii="Times New Roman"/>
                <w:b w:val="false"/>
                <w:i w:val="false"/>
                <w:color w:val="000000"/>
                <w:sz w:val="20"/>
              </w:rPr>
              <w:t>4.R6 understand with some support some specific information and detail in short, simple texts on a growing range of general and some curricular topics</w:t>
            </w:r>
            <w:r>
              <w:br/>
            </w:r>
            <w:r>
              <w:rPr>
                <w:rFonts w:ascii="Times New Roman"/>
                <w:b w:val="false"/>
                <w:i w:val="false"/>
                <w:color w:val="000000"/>
                <w:sz w:val="20"/>
              </w:rPr>
              <w:t>
</w:t>
            </w:r>
            <w:r>
              <w:rPr>
                <w:rFonts w:ascii="Times New Roman"/>
                <w:b w:val="false"/>
                <w:i w:val="false"/>
                <w:color w:val="000000"/>
                <w:sz w:val="20"/>
              </w:rPr>
              <w:t>4.W5 link with some support sentences using basic coordinating connectors</w:t>
            </w:r>
            <w:r>
              <w:br/>
            </w:r>
            <w:r>
              <w:rPr>
                <w:rFonts w:ascii="Times New Roman"/>
                <w:b w:val="false"/>
                <w:i w:val="false"/>
                <w:color w:val="000000"/>
                <w:sz w:val="20"/>
              </w:rPr>
              <w:t>
</w:t>
            </w:r>
            <w:r>
              <w:rPr>
                <w:rFonts w:ascii="Times New Roman"/>
                <w:b w:val="false"/>
                <w:i w:val="false"/>
                <w:color w:val="000000"/>
                <w:sz w:val="20"/>
              </w:rPr>
              <w:t>4.UE13 use can to make requests and ask permission;</w:t>
            </w:r>
            <w:r>
              <w:br/>
            </w:r>
            <w:r>
              <w:rPr>
                <w:rFonts w:ascii="Times New Roman"/>
                <w:b w:val="false"/>
                <w:i w:val="false"/>
                <w:color w:val="000000"/>
                <w:sz w:val="20"/>
              </w:rPr>
              <w:t>
</w:t>
            </w:r>
            <w:r>
              <w:rPr>
                <w:rFonts w:ascii="Times New Roman"/>
                <w:b w:val="false"/>
                <w:i w:val="false"/>
                <w:color w:val="000000"/>
                <w:sz w:val="20"/>
              </w:rPr>
              <w:t>use must / mustn’t / have to to talk about obligation; use have + object + infinitive to talk about obligations</w:t>
            </w:r>
            <w:r>
              <w:br/>
            </w:r>
            <w:r>
              <w:rPr>
                <w:rFonts w:ascii="Times New Roman"/>
                <w:b w:val="false"/>
                <w:i w:val="false"/>
                <w:color w:val="000000"/>
                <w:sz w:val="20"/>
              </w:rPr>
              <w:t>
</w:t>
            </w:r>
            <w:r>
              <w:rPr>
                <w:rFonts w:ascii="Times New Roman"/>
                <w:b w:val="false"/>
                <w:i w:val="false"/>
                <w:color w:val="000000"/>
                <w:sz w:val="20"/>
              </w:rPr>
              <w:t>4.UE15 use would you like to to invite and use appropriate responses yes please, no thanks; use let’s + verb; verbs go enjoy like + verb + ing;</w:t>
            </w:r>
            <w:r>
              <w:br/>
            </w:r>
            <w:r>
              <w:rPr>
                <w:rFonts w:ascii="Times New Roman"/>
                <w:b w:val="false"/>
                <w:i w:val="false"/>
                <w:color w:val="000000"/>
                <w:sz w:val="20"/>
              </w:rPr>
              <w:t>
</w:t>
            </w:r>
            <w:r>
              <w:rPr>
                <w:rFonts w:ascii="Times New Roman"/>
                <w:b w:val="false"/>
                <w:i w:val="false"/>
                <w:color w:val="000000"/>
                <w:sz w:val="20"/>
              </w:rPr>
              <w:t>begin use infinitive of purpose to describe simple actions and verbs want, start + infinitive;</w:t>
            </w:r>
            <w:r>
              <w:br/>
            </w:r>
            <w:r>
              <w:rPr>
                <w:rFonts w:ascii="Times New Roman"/>
                <w:b w:val="false"/>
                <w:i w:val="false"/>
                <w:color w:val="000000"/>
                <w:sz w:val="20"/>
              </w:rPr>
              <w:t>
</w:t>
            </w:r>
            <w:r>
              <w:rPr>
                <w:rFonts w:ascii="Times New Roman"/>
                <w:b w:val="false"/>
                <w:i w:val="false"/>
                <w:color w:val="000000"/>
                <w:sz w:val="20"/>
              </w:rPr>
              <w:t>use declarative what [a/an] + adjective + noun to show feelings</w:t>
            </w:r>
          </w:p>
        </w:tc>
      </w:tr>
    </w:tbl>
    <w:bookmarkStart w:name="z80" w:id="2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21 июля 2016 года № 463  </w:t>
      </w:r>
    </w:p>
    <w:bookmarkEnd w:id="28"/>
    <w:bookmarkStart w:name="z81" w:id="2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3 апреля 2013 года № 187  </w:t>
      </w:r>
    </w:p>
    <w:bookmarkEnd w:id="29"/>
    <w:bookmarkStart w:name="z82" w:id="30"/>
    <w:p>
      <w:pPr>
        <w:spacing w:after="0"/>
        <w:ind w:left="0"/>
        <w:jc w:val="left"/>
      </w:pPr>
      <w:r>
        <w:rPr>
          <w:rFonts w:ascii="Times New Roman"/>
          <w:b/>
          <w:i w:val="false"/>
          <w:color w:val="000000"/>
        </w:rPr>
        <w:t xml:space="preserve"> 
Типовая учебная программа по предмету «Казахский язык»</w:t>
      </w:r>
      <w:r>
        <w:br/>
      </w:r>
      <w:r>
        <w:rPr>
          <w:rFonts w:ascii="Times New Roman"/>
          <w:b/>
          <w:i w:val="false"/>
          <w:color w:val="000000"/>
        </w:rPr>
        <w:t>
для 2-4 классов уровня начального образования</w:t>
      </w:r>
      <w:r>
        <w:br/>
      </w:r>
      <w:r>
        <w:rPr>
          <w:rFonts w:ascii="Times New Roman"/>
          <w:b/>
          <w:i w:val="false"/>
          <w:color w:val="000000"/>
        </w:rPr>
        <w:t>
(с казахским языком обучения)</w:t>
      </w:r>
    </w:p>
    <w:bookmarkEnd w:id="30"/>
    <w:bookmarkStart w:name="z83" w:id="31"/>
    <w:p>
      <w:pPr>
        <w:spacing w:after="0"/>
        <w:ind w:left="0"/>
        <w:jc w:val="left"/>
      </w:pPr>
      <w:r>
        <w:rPr>
          <w:rFonts w:ascii="Times New Roman"/>
          <w:b/>
          <w:i w:val="false"/>
          <w:color w:val="000000"/>
        </w:rPr>
        <w:t xml:space="preserve"> 
1. Түсіндірме жазба</w:t>
      </w:r>
    </w:p>
    <w:bookmarkEnd w:id="31"/>
    <w:bookmarkStart w:name="z84" w:id="32"/>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Оқу бағдарламасы оқушылардың жас ерекшеліктеріне қарай дамитын танымдық мүмкіндіктеріне сәйкес әр оқу пәнінің/сабақтың мазмұны мен білім, білік, дағдыларының көлемін анықтайтын оқу-нормативтік құжат болып табылады</w:t>
      </w:r>
      <w:r>
        <w:br/>
      </w:r>
      <w:r>
        <w:rPr>
          <w:rFonts w:ascii="Times New Roman"/>
          <w:b w:val="false"/>
          <w:i w:val="false"/>
          <w:color w:val="000000"/>
          <w:sz w:val="28"/>
        </w:rPr>
        <w:t>
</w:t>
      </w:r>
      <w:r>
        <w:rPr>
          <w:rFonts w:ascii="Times New Roman"/>
          <w:b w:val="false"/>
          <w:i w:val="false"/>
          <w:color w:val="000000"/>
          <w:sz w:val="28"/>
        </w:rPr>
        <w:t>
      3. Оқу бағдарламасы оқыту процесін оқушылардың пән салалары бойынша білім мен біліктерді саналы түрде меңгеруі үшін әр пәннің әдістемелік әлеуетін пайдалануға, оқу, жоба, зерттеу іс-әрекеттері тәсілдерін меңгеру арқылы дербестігін дамытуға, әлеуметтік-мәдени кеңістікте орнын таба білуі үшін қажетті біліктерді меңгеруге бағыттайды.</w:t>
      </w:r>
      <w:r>
        <w:br/>
      </w:r>
      <w:r>
        <w:rPr>
          <w:rFonts w:ascii="Times New Roman"/>
          <w:b w:val="false"/>
          <w:i w:val="false"/>
          <w:color w:val="000000"/>
          <w:sz w:val="28"/>
        </w:rPr>
        <w:t>
</w:t>
      </w:r>
      <w:r>
        <w:rPr>
          <w:rFonts w:ascii="Times New Roman"/>
          <w:b w:val="false"/>
          <w:i w:val="false"/>
          <w:color w:val="000000"/>
          <w:sz w:val="28"/>
        </w:rPr>
        <w:t>
      4. Оқу бағдарламасында оқу-нормативтік құжаттың дәстүрлі міндеттері заманауи мектепте білім беру процесін ұйымдастырудың инновациялық тәсілдемелерімен үйлесімді сабақтасқан. Оқытудағы тәсілдемелер пән бойынша оқу бағдарламасының жаңа құрылымын құруда бағдар болып табылады.</w:t>
      </w:r>
      <w:r>
        <w:br/>
      </w:r>
      <w:r>
        <w:rPr>
          <w:rFonts w:ascii="Times New Roman"/>
          <w:b w:val="false"/>
          <w:i w:val="false"/>
          <w:color w:val="000000"/>
          <w:sz w:val="28"/>
        </w:rPr>
        <w:t>
</w:t>
      </w:r>
      <w:r>
        <w:rPr>
          <w:rFonts w:ascii="Times New Roman"/>
          <w:b w:val="false"/>
          <w:i w:val="false"/>
          <w:color w:val="000000"/>
          <w:sz w:val="28"/>
        </w:rPr>
        <w:t>
      5. Құндылықтық-бағдарлық, іс-әрекеттік, тұлғалық-бағдарлық, коммуникативтік тәсілдемелер білім берудің классикалық негізі ретінде оқыту мақсаттарының жүйесі мен білім беру процесі нәтижелерінің басымдылығын арттыру үшін қолданылды, оқу бағдарламасының жаңа құрылымында көрініс тапты.</w:t>
      </w:r>
      <w:r>
        <w:br/>
      </w:r>
      <w:r>
        <w:rPr>
          <w:rFonts w:ascii="Times New Roman"/>
          <w:b w:val="false"/>
          <w:i w:val="false"/>
          <w:color w:val="000000"/>
          <w:sz w:val="28"/>
        </w:rPr>
        <w:t>
</w:t>
      </w:r>
      <w:r>
        <w:rPr>
          <w:rFonts w:ascii="Times New Roman"/>
          <w:b w:val="false"/>
          <w:i w:val="false"/>
          <w:color w:val="000000"/>
          <w:sz w:val="28"/>
        </w:rPr>
        <w:t>
      6. Қазіргі кезеңде оқушының өз бетімен білімге ие болу барысында оның белсенді іс-әрекетін ұйымдастыру оқу процесіне қойылатын негізгі талаптардың бірі болып табылады. Бұл тәсілдеме пәндік білімді, әлеуметтік және коммуникативтік дағдыларды ғана емес, сонымен бірге өзінің жеке мүдделері мен болашағын сезінуіне, сындарлы шешімдер қабылдауына мүмкіндік беретін тұлғалық қасиеттерді де меңгеруге ықпал етеді. Мұғаліммен бірлесіп шығармашылықпен айналысу және серіктес, кеңесші ретінде мұғалімнің қолдауы кезінде оқушының белсенді танымдық қабілеті тұрақты сипатқа ие болады.</w:t>
      </w:r>
      <w:r>
        <w:br/>
      </w:r>
      <w:r>
        <w:rPr>
          <w:rFonts w:ascii="Times New Roman"/>
          <w:b w:val="false"/>
          <w:i w:val="false"/>
          <w:color w:val="000000"/>
          <w:sz w:val="28"/>
        </w:rPr>
        <w:t>
</w:t>
      </w:r>
      <w:r>
        <w:rPr>
          <w:rFonts w:ascii="Times New Roman"/>
          <w:b w:val="false"/>
          <w:i w:val="false"/>
          <w:color w:val="000000"/>
          <w:sz w:val="28"/>
        </w:rPr>
        <w:t>
      7. Тұлғаға бағдарланған білім беруді осындай сипатта жақсарту білім беру процесіне барлық қатысушылардың өзара қарым-қатынасында өктемшілікке жол бермей, ынтымақтастығы үшін алғышарттарды құрайтын оқытудың алуан түрлі интерактивті әдістерін қолдану кезінде мүмкін болады. Диалогтік және рефлексивті технологияларды қолдану оқушылардың жоба және зерттеу жұмыстарын ұйымдастыруымен сабақтасады. Оқу процесін ұйымдастырудың барлық инновациялық тәсілдері оқытуды білім, идеялар және іс-әрекет тәсілдерімен белсенді түрде алмасуды көздейтін оқушының шынайы шығармашылық процесіндегі қарым-қатынас моделіне айналдырады.</w:t>
      </w:r>
      <w:r>
        <w:br/>
      </w:r>
      <w:r>
        <w:rPr>
          <w:rFonts w:ascii="Times New Roman"/>
          <w:b w:val="false"/>
          <w:i w:val="false"/>
          <w:color w:val="000000"/>
          <w:sz w:val="28"/>
        </w:rPr>
        <w:t>
</w:t>
      </w:r>
      <w:r>
        <w:rPr>
          <w:rFonts w:ascii="Times New Roman"/>
          <w:b w:val="false"/>
          <w:i w:val="false"/>
          <w:color w:val="000000"/>
          <w:sz w:val="28"/>
        </w:rPr>
        <w:t>
      8. Нақты пәннің оқу бағдарламасы жергілікті сипаттағы материалдарды (нысандар, кәсіпорындар, ақпарат көздері) пайдалануға бағытталған оқу-жобалау іс-әрекеттерін ұйымдастыру арқылы танымдық және әлеуметтік тұрғыдан оқушының белсенділігін арттыруға мүмкіндік береді. Осы пәннің оқу мақсаттары аясында жүзеге асырылатын тәрбиелік сипаттағы жоба жұмысын ата-аналармен, жергілікті қауымдастық өкілдерімен бірлесе отырып, ұйымдастыруға болады.</w:t>
      </w:r>
      <w:r>
        <w:br/>
      </w:r>
      <w:r>
        <w:rPr>
          <w:rFonts w:ascii="Times New Roman"/>
          <w:b w:val="false"/>
          <w:i w:val="false"/>
          <w:color w:val="000000"/>
          <w:sz w:val="28"/>
        </w:rPr>
        <w:t>
</w:t>
      </w:r>
      <w:r>
        <w:rPr>
          <w:rFonts w:ascii="Times New Roman"/>
          <w:b w:val="false"/>
          <w:i w:val="false"/>
          <w:color w:val="000000"/>
          <w:sz w:val="28"/>
        </w:rPr>
        <w:t>
      9. Әр пәннің оқу бағдарламаларында үш тілде білім беруді жүзеге асыру қарастырылған, онда үш тілді меңгертіп қана қоймай, оқушылардың сыныптан тыс жұмыстарын да үш (қазақ, орыс және ағылшын тілдерінде) тілде ұйымдастыру қарастырылған. Көптілді оқу ортасын құрудағы әр пәннің қосқан үлесі үш тілде білім беру саясатын жүзеге асыруға мүмкіндік береді. Тіл үйретудің негізі болып табылатын коммуникативтік тәсіл әрбір оқу пәнінің түрлі оқу жағдаяттарында білім және білікпен алмасу, тілдік және сөйлеу нормалары жүйесін дұрыс қолдану сияқты әдіс-тәсілдері арқылы оқушылардың сөйлеу әрекеттерін дамытудың жетекші қағидаты ретінде қарастырылады.</w:t>
      </w:r>
      <w:r>
        <w:br/>
      </w:r>
      <w:r>
        <w:rPr>
          <w:rFonts w:ascii="Times New Roman"/>
          <w:b w:val="false"/>
          <w:i w:val="false"/>
          <w:color w:val="000000"/>
          <w:sz w:val="28"/>
        </w:rPr>
        <w:t>
</w:t>
      </w:r>
      <w:r>
        <w:rPr>
          <w:rFonts w:ascii="Times New Roman"/>
          <w:b w:val="false"/>
          <w:i w:val="false"/>
          <w:color w:val="000000"/>
          <w:sz w:val="28"/>
        </w:rPr>
        <w:t>
      10. Пән мазмұнын меңгеру және оқу мақсаттарына қол жеткізу процесінде оқушылардың ақпараттық-коммуникациялық технологияларды, атап айтсақ: қажетті ақпаратты іздеу, өңдеу, алу, құру және көрсету, ақпараттар және идеялармен алмасу үшін бірлесіп әрекет ету, жабдықтар мен қосымшаларды кең ауқымда қолдану арқылы өз жұмысын бағалау және жетілдіру сияқты қолдану дағдыларын дамыту үшін алғышарттар/жағдайлар жасау керек.</w:t>
      </w:r>
      <w:r>
        <w:br/>
      </w:r>
      <w:r>
        <w:rPr>
          <w:rFonts w:ascii="Times New Roman"/>
          <w:b w:val="false"/>
          <w:i w:val="false"/>
          <w:color w:val="000000"/>
          <w:sz w:val="28"/>
        </w:rPr>
        <w:t>
</w:t>
      </w:r>
      <w:r>
        <w:rPr>
          <w:rFonts w:ascii="Times New Roman"/>
          <w:b w:val="false"/>
          <w:i w:val="false"/>
          <w:color w:val="000000"/>
          <w:sz w:val="28"/>
        </w:rPr>
        <w:t>
      11. Оқу бағдарламасында оқу пәнінің мазмұнын анықтаудың негізі болып табылатын оқыту мақсаттарының жүйесі түрінде ұсынылған күтілетін нәтижелері қалыптастырылған.</w:t>
      </w:r>
      <w:r>
        <w:br/>
      </w:r>
      <w:r>
        <w:rPr>
          <w:rFonts w:ascii="Times New Roman"/>
          <w:b w:val="false"/>
          <w:i w:val="false"/>
          <w:color w:val="000000"/>
          <w:sz w:val="28"/>
        </w:rPr>
        <w:t>
</w:t>
      </w:r>
      <w:r>
        <w:rPr>
          <w:rFonts w:ascii="Times New Roman"/>
          <w:b w:val="false"/>
          <w:i w:val="false"/>
          <w:color w:val="000000"/>
          <w:sz w:val="28"/>
        </w:rPr>
        <w:t>
      12. Мазмұны тұрғысынан оқу бағдарламалары оқушыны өзін-өзі оқыту субъектісі және тұлғааралық қарым-қатынас субъектісі ретінде тәрбиелеуде нақты оқу пәнінің қосатын үлесін айқындайды. Оқу бағдарламалары білім беру құндылықтарының өзара байланысы мен өзара шарттылығына негізделген тәрбиелеу мен оқытудың біртұтастығы қағидатын және нақты пәнді оқыту мақсаттарының жүйесі бар мектепті бітіргеннен кейінгі нәтижелерін іске асыруға мүмкіндік береді. Оқу бағдарламаларының тек пәндік білім мен білікке ғана емес, сонымен қатар кең ауқымды дағдылардың қалыптасуына бағыттылғаны оның ерекше өзгешелігі болып табылады. Оқыту мақсаттарының құрастырылған жүйесі:</w:t>
      </w:r>
      <w:r>
        <w:br/>
      </w:r>
      <w:r>
        <w:rPr>
          <w:rFonts w:ascii="Times New Roman"/>
          <w:b w:val="false"/>
          <w:i w:val="false"/>
          <w:color w:val="000000"/>
          <w:sz w:val="28"/>
        </w:rPr>
        <w:t>
      1) білімді функционалдық және шығармашылық қолдану, сын тұрғысынан ойлау, зерттеу жұмыстарын жүргізу, ақпараттық-коммуникациялық технологияларды пайдалану, қарым-қатынас жасаудың түрлі тәсілдерін қолдану, топпен, жұппен және жеке - дара жұмыс істей алу, мәселелерді шешу және шешім қабылдайалу, алған білімін өмірде қолдана алу (өмірге бейімдей алу) сияқты кең ауқымды дағдыларын дамытуға негіз болады. Кең ауқымды дағдылар оқушының мектептегі білім алу тәжірибесінде де, келешекте мектепті бітіргеннен кейін де жетістігінің кепілі болып табылады</w:t>
      </w:r>
      <w:r>
        <w:br/>
      </w:r>
      <w:r>
        <w:rPr>
          <w:rFonts w:ascii="Times New Roman"/>
          <w:b w:val="false"/>
          <w:i w:val="false"/>
          <w:color w:val="000000"/>
          <w:sz w:val="28"/>
        </w:rPr>
        <w:t>
</w:t>
      </w:r>
      <w:r>
        <w:rPr>
          <w:rFonts w:ascii="Times New Roman"/>
          <w:b w:val="false"/>
          <w:i w:val="false"/>
          <w:color w:val="000000"/>
          <w:sz w:val="28"/>
        </w:rPr>
        <w:t>
      13. Экономикадағы заманауи инновациялар, еңбек нарығындағы өзгерістер оқушылардың күрделі міндеттерді шешу үшін немесе оларды шешудің жаңа тәсілдерін табу үшін жағдаятқа, идеялар мен ақпараттарға талдау жасау және бағалауға, алған білімі мен тәжірибесін жаңа идея мен ақпаратты жинақтау үшін шығармашылық тұрғыда қолдануға мүмкіндік беретін дағдылар жиынтығын меңгеру қажеттілігіне себепші болады. Жігерлілік, алғырлық, өзгерістерге дайындығы, қарым-қатынасқа бейімділігі, өзіне-өзі сенімділік сияқты тұлғалық қасиеттер өзекті болып отыр.</w:t>
      </w:r>
      <w:r>
        <w:br/>
      </w:r>
      <w:r>
        <w:rPr>
          <w:rFonts w:ascii="Times New Roman"/>
          <w:b w:val="false"/>
          <w:i w:val="false"/>
          <w:color w:val="000000"/>
          <w:sz w:val="28"/>
        </w:rPr>
        <w:t>
</w:t>
      </w:r>
      <w:r>
        <w:rPr>
          <w:rFonts w:ascii="Times New Roman"/>
          <w:b w:val="false"/>
          <w:i w:val="false"/>
          <w:color w:val="000000"/>
          <w:sz w:val="28"/>
        </w:rPr>
        <w:t>
      14. Нақты пән бойынша күнделікті білім беру процесінің мазмұны оқу мақсаттарына бағынады және оқушылардың меңгерген білім, білік, дағдыларын кез келген оқу процесінде, өмір жағдаяттарында шығармашылықпен пайдалану даярлылығын қалыптастыруға, жетістікке қол жеткізу жолында қажырлылықты дамытуға бағытталған және өмір бойы білім алуға ынталандырады.</w:t>
      </w:r>
      <w:r>
        <w:br/>
      </w:r>
      <w:r>
        <w:rPr>
          <w:rFonts w:ascii="Times New Roman"/>
          <w:b w:val="false"/>
          <w:i w:val="false"/>
          <w:color w:val="000000"/>
          <w:sz w:val="28"/>
        </w:rPr>
        <w:t>
</w:t>
      </w:r>
      <w:r>
        <w:rPr>
          <w:rFonts w:ascii="Times New Roman"/>
          <w:b w:val="false"/>
          <w:i w:val="false"/>
          <w:color w:val="000000"/>
          <w:sz w:val="28"/>
        </w:rPr>
        <w:t>
      15. Кең ауқымдағы дағдылармен қатар «қазақстандық патриотизм мен азаматтық жауапкершілік», «құрмет», «ынтымақтастық», «еңбек пен шығармашылық», «ашықтық», «өмір бойы білім алу» сияқты жеке қасиеттердің дамуы білім берудің басты құндылықтарына оқушыларды дағдыландырудың негізі болып табылады. Бұл құндылықтар оқушының тәртібі мен күнделікті жағымды іс-әрекеттерге ынталандыратын тұрақты тұлғалық бағдары болуы тиіс.</w:t>
      </w:r>
    </w:p>
    <w:bookmarkEnd w:id="32"/>
    <w:bookmarkStart w:name="z99" w:id="33"/>
    <w:p>
      <w:pPr>
        <w:spacing w:after="0"/>
        <w:ind w:left="0"/>
        <w:jc w:val="left"/>
      </w:pPr>
      <w:r>
        <w:rPr>
          <w:rFonts w:ascii="Times New Roman"/>
          <w:b/>
          <w:i w:val="false"/>
          <w:color w:val="000000"/>
        </w:rPr>
        <w:t xml:space="preserve"> 
2. «Қазақ тілі» пәнін оқытудың мақсаты мен міндеттері</w:t>
      </w:r>
    </w:p>
    <w:bookmarkEnd w:id="33"/>
    <w:bookmarkStart w:name="z100" w:id="34"/>
    <w:p>
      <w:pPr>
        <w:spacing w:after="0"/>
        <w:ind w:left="0"/>
        <w:jc w:val="both"/>
      </w:pPr>
      <w:r>
        <w:rPr>
          <w:rFonts w:ascii="Times New Roman"/>
          <w:b w:val="false"/>
          <w:i w:val="false"/>
          <w:color w:val="000000"/>
          <w:sz w:val="28"/>
        </w:rPr>
        <w:t>
      16. «Қазақ тіл» пәні бастауыш мектепте гуманитарлық білім берудің бастапқы өзегі болып табылады: оқушылардың дүниетанымы мен ұлттық болмысын қалыптастыру үшін ана тілінің мүмкіндіктері мен сөз өнерінің әлеуеттерін терең меңгеруіне көмектеседі. «Қазақ тілі» пәні бастауыш сынып оқушыларының таным кеңістігін ана тілі арқылы кеңейте отырып, өз елінің тарихы мен рухани-мәдени мұраларын құрметтеуге, өз Отанын мақтан етіп, халқына қызмет етуге ынталандырады.</w:t>
      </w:r>
      <w:r>
        <w:br/>
      </w:r>
      <w:r>
        <w:rPr>
          <w:rFonts w:ascii="Times New Roman"/>
          <w:b w:val="false"/>
          <w:i w:val="false"/>
          <w:color w:val="000000"/>
          <w:sz w:val="28"/>
        </w:rPr>
        <w:t>
</w:t>
      </w:r>
      <w:r>
        <w:rPr>
          <w:rFonts w:ascii="Times New Roman"/>
          <w:b w:val="false"/>
          <w:i w:val="false"/>
          <w:color w:val="000000"/>
          <w:sz w:val="28"/>
        </w:rPr>
        <w:t>
      17. Бастауыш мектепте «Қазақ тілі» пәнін оқыту мақсаты – оқушылардың тілдік құзыреттіліктерін дамыту, сөздің құдіреті мен әсемдігін түсініп, тілдік құралдар арқылы қарым-қатынас жасау әрекеттерін меңгерту, жазбаша сауаттылығы мен ауызша сөйлеу дағдыларын сабақтастыра қалыптастыру. Өйткені бастауыш сыныпта тілді жақсы меңгеру – барлық пәндер бойынша жетістікке жетудің алғы шарты.</w:t>
      </w:r>
      <w:r>
        <w:br/>
      </w:r>
      <w:r>
        <w:rPr>
          <w:rFonts w:ascii="Times New Roman"/>
          <w:b w:val="false"/>
          <w:i w:val="false"/>
          <w:color w:val="000000"/>
          <w:sz w:val="28"/>
        </w:rPr>
        <w:t>
</w:t>
      </w:r>
      <w:r>
        <w:rPr>
          <w:rFonts w:ascii="Times New Roman"/>
          <w:b w:val="false"/>
          <w:i w:val="false"/>
          <w:color w:val="000000"/>
          <w:sz w:val="28"/>
        </w:rPr>
        <w:t>
      18. Қазақ тілін оқыту оқушылардың сөздік қорын байытады, шығармашылық қызығушылықтарын арттыра отырып, өз ойлары мен сезімдерін жазбаша/ауызша сауатты, көркем жеткізе білу дағдыларын, эстетикалық, мәдени және әлеуметтік қабілеттерін дамытады.</w:t>
      </w:r>
      <w:r>
        <w:br/>
      </w:r>
      <w:r>
        <w:rPr>
          <w:rFonts w:ascii="Times New Roman"/>
          <w:b w:val="false"/>
          <w:i w:val="false"/>
          <w:color w:val="000000"/>
          <w:sz w:val="28"/>
        </w:rPr>
        <w:t>
</w:t>
      </w:r>
      <w:r>
        <w:rPr>
          <w:rFonts w:ascii="Times New Roman"/>
          <w:b w:val="false"/>
          <w:i w:val="false"/>
          <w:color w:val="000000"/>
          <w:sz w:val="28"/>
        </w:rPr>
        <w:t>
      19. «Қазақ тілі» пәнін оқыту міндеттері:</w:t>
      </w:r>
      <w:r>
        <w:br/>
      </w:r>
      <w:r>
        <w:rPr>
          <w:rFonts w:ascii="Times New Roman"/>
          <w:b w:val="false"/>
          <w:i w:val="false"/>
          <w:color w:val="000000"/>
          <w:sz w:val="28"/>
        </w:rPr>
        <w:t>
      1) тіл білімі бойынша бастапқы теориялық түсініктер беру;</w:t>
      </w:r>
      <w:r>
        <w:br/>
      </w:r>
      <w:r>
        <w:rPr>
          <w:rFonts w:ascii="Times New Roman"/>
          <w:b w:val="false"/>
          <w:i w:val="false"/>
          <w:color w:val="000000"/>
          <w:sz w:val="28"/>
        </w:rPr>
        <w:t>
      2) тілдік дағдыларын (айтылым, тыңдалым, оқылым, жазылым) дамыту;</w:t>
      </w:r>
      <w:r>
        <w:br/>
      </w:r>
      <w:r>
        <w:rPr>
          <w:rFonts w:ascii="Times New Roman"/>
          <w:b w:val="false"/>
          <w:i w:val="false"/>
          <w:color w:val="000000"/>
          <w:sz w:val="28"/>
        </w:rPr>
        <w:t>
      3) оқушылардың сөздік қорларын толықтыру арқылы және сөздің грамматикалық құрылысын меңгерте отырып, тілін дамыту және жетілдіру;</w:t>
      </w:r>
      <w:r>
        <w:br/>
      </w:r>
      <w:r>
        <w:rPr>
          <w:rFonts w:ascii="Times New Roman"/>
          <w:b w:val="false"/>
          <w:i w:val="false"/>
          <w:color w:val="000000"/>
          <w:sz w:val="28"/>
        </w:rPr>
        <w:t>
      4) тілдің қоғамдық мәнін түсінуге, қарым-қатынас жасау салалары мен түрлі жағдаяттарда өз ойларын сауатты және мәдениетті түрде жеткізе білуге дағдыландыру;</w:t>
      </w:r>
      <w:r>
        <w:br/>
      </w:r>
      <w:r>
        <w:rPr>
          <w:rFonts w:ascii="Times New Roman"/>
          <w:b w:val="false"/>
          <w:i w:val="false"/>
          <w:color w:val="000000"/>
          <w:sz w:val="28"/>
        </w:rPr>
        <w:t>
      5) түрлі мәтіндермен таныстыру арқылы оқушыларға адамдардың өзара түсінісуі, сыйластық, құрмет сезімдері, адамгершілік қасиеттері, өзінің және өзгенің іс-әрекетіне жауапкершілікпен қарай білуі сияқты ізгілікті қасиеттерді қалыптастыру;</w:t>
      </w:r>
      <w:r>
        <w:br/>
      </w:r>
      <w:r>
        <w:rPr>
          <w:rFonts w:ascii="Times New Roman"/>
          <w:b w:val="false"/>
          <w:i w:val="false"/>
          <w:color w:val="000000"/>
          <w:sz w:val="28"/>
        </w:rPr>
        <w:t>
      6) түрлі қарым-қатынас жағдаяттарында сөйлеу этикетін қолдану;</w:t>
      </w:r>
      <w:r>
        <w:br/>
      </w:r>
      <w:r>
        <w:rPr>
          <w:rFonts w:ascii="Times New Roman"/>
          <w:b w:val="false"/>
          <w:i w:val="false"/>
          <w:color w:val="000000"/>
          <w:sz w:val="28"/>
        </w:rPr>
        <w:t>
      7) ауызша және жазбаша сөйлеу нормалары мен тіл мәдениеті негіздерін меңгерту;</w:t>
      </w:r>
      <w:r>
        <w:br/>
      </w:r>
      <w:r>
        <w:rPr>
          <w:rFonts w:ascii="Times New Roman"/>
          <w:b w:val="false"/>
          <w:i w:val="false"/>
          <w:color w:val="000000"/>
          <w:sz w:val="28"/>
        </w:rPr>
        <w:t>
      8) қарым-қатынас жасаудың әр алуан түрлерін мақсатты түрде қолдануға, өз ойын зерделеуге, ауызша немесе жазбаша мәтіндерге сүйене отырып, өзіндік пайымдау жасауға үйрету.</w:t>
      </w:r>
      <w:r>
        <w:br/>
      </w:r>
      <w:r>
        <w:rPr>
          <w:rFonts w:ascii="Times New Roman"/>
          <w:b w:val="false"/>
          <w:i w:val="false"/>
          <w:color w:val="000000"/>
          <w:sz w:val="28"/>
        </w:rPr>
        <w:t>
</w:t>
      </w:r>
      <w:r>
        <w:rPr>
          <w:rFonts w:ascii="Times New Roman"/>
          <w:b w:val="false"/>
          <w:i w:val="false"/>
          <w:color w:val="000000"/>
          <w:sz w:val="28"/>
        </w:rPr>
        <w:t>
      20. Оқу бағдарламасының мазмұны оқушының сөйлеу және ойлау әрекетін, түрлі сала мен қарым-қатынас жағдайында тілді еркін игеруді қамтамасыз ететін коммуникативтік іскерліктер мен дағдыларды қалыптастыруға бағытталған.</w:t>
      </w:r>
      <w:r>
        <w:br/>
      </w:r>
      <w:r>
        <w:rPr>
          <w:rFonts w:ascii="Times New Roman"/>
          <w:b w:val="false"/>
          <w:i w:val="false"/>
          <w:color w:val="000000"/>
          <w:sz w:val="28"/>
        </w:rPr>
        <w:t>
</w:t>
      </w:r>
      <w:r>
        <w:rPr>
          <w:rFonts w:ascii="Times New Roman"/>
          <w:b w:val="false"/>
          <w:i w:val="false"/>
          <w:color w:val="000000"/>
          <w:sz w:val="28"/>
        </w:rPr>
        <w:t>
      21. Оқу бағдарламасының мазмұны мәтін түрлері, көркем шығармалар арқылы оқушылардың сөздік қорын жаңа сөздермен байытуды, оқығаны бойынша пікір білдіруді және оны дәлелдеуді, белгілі бір тақырыпқа байланысты өз ойын толық, жүйелі, түсінікті етіп ауызша және жазбаша жеткізе білуге дағдыландыруды, мәтін бойынша сұрақтар құрастырып, мүмкін болатын жауаптарды болжап, өзін-өзі бағалауды, мәтін бөлімдері арасында мағыналық байланыс орнатуды, жоспар құруды, сөйлеу мәдениетін қалыптастыруды қамтиды.</w:t>
      </w:r>
      <w:r>
        <w:br/>
      </w:r>
      <w:r>
        <w:rPr>
          <w:rFonts w:ascii="Times New Roman"/>
          <w:b w:val="false"/>
          <w:i w:val="false"/>
          <w:color w:val="000000"/>
          <w:sz w:val="28"/>
        </w:rPr>
        <w:t>
</w:t>
      </w:r>
      <w:r>
        <w:rPr>
          <w:rFonts w:ascii="Times New Roman"/>
          <w:b w:val="false"/>
          <w:i w:val="false"/>
          <w:color w:val="000000"/>
          <w:sz w:val="28"/>
        </w:rPr>
        <w:t>
      22. «Қазақ тілі» пәнін меңгеру:</w:t>
      </w:r>
      <w:r>
        <w:br/>
      </w:r>
      <w:r>
        <w:rPr>
          <w:rFonts w:ascii="Times New Roman"/>
          <w:b w:val="false"/>
          <w:i w:val="false"/>
          <w:color w:val="000000"/>
          <w:sz w:val="28"/>
        </w:rPr>
        <w:t>
      1) тілдің ерекшеліктері, оның элементтері мен тілдік қызметі жөнінде жалпы мағлұматты қалыптастыруға, тілдік категориялардың көпжақты екенін түсінуге;</w:t>
      </w:r>
      <w:r>
        <w:br/>
      </w:r>
      <w:r>
        <w:rPr>
          <w:rFonts w:ascii="Times New Roman"/>
          <w:b w:val="false"/>
          <w:i w:val="false"/>
          <w:color w:val="000000"/>
          <w:sz w:val="28"/>
        </w:rPr>
        <w:t>
      2) сөздік қор мен грамматиканы, орынды пайдалану құзыреттілігін қалыптастыруға;</w:t>
      </w:r>
      <w:r>
        <w:br/>
      </w:r>
      <w:r>
        <w:rPr>
          <w:rFonts w:ascii="Times New Roman"/>
          <w:b w:val="false"/>
          <w:i w:val="false"/>
          <w:color w:val="000000"/>
          <w:sz w:val="28"/>
        </w:rPr>
        <w:t>
      3) ауызша және жазбаша тіл ережелеріне сай тілдік құралдарды саналы түрде дұрыс таңдауға;</w:t>
      </w:r>
      <w:r>
        <w:br/>
      </w:r>
      <w:r>
        <w:rPr>
          <w:rFonts w:ascii="Times New Roman"/>
          <w:b w:val="false"/>
          <w:i w:val="false"/>
          <w:color w:val="000000"/>
          <w:sz w:val="28"/>
        </w:rPr>
        <w:t>
      4) алған білімі мен дағдыларын жеке қарым-қатынас тәжірибесінде қолдануға;</w:t>
      </w:r>
      <w:r>
        <w:br/>
      </w:r>
      <w:r>
        <w:rPr>
          <w:rFonts w:ascii="Times New Roman"/>
          <w:b w:val="false"/>
          <w:i w:val="false"/>
          <w:color w:val="000000"/>
          <w:sz w:val="28"/>
        </w:rPr>
        <w:t>
      5) өмірде қажетті тілдік дағдыларды қалыптастыруға көмектеседі.</w:t>
      </w:r>
    </w:p>
    <w:bookmarkEnd w:id="34"/>
    <w:bookmarkStart w:name="z107" w:id="35"/>
    <w:p>
      <w:pPr>
        <w:spacing w:after="0"/>
        <w:ind w:left="0"/>
        <w:jc w:val="left"/>
      </w:pPr>
      <w:r>
        <w:rPr>
          <w:rFonts w:ascii="Times New Roman"/>
          <w:b/>
          <w:i w:val="false"/>
          <w:color w:val="000000"/>
        </w:rPr>
        <w:t xml:space="preserve"> 
3. Оқыту процесін ұйымдастырудағы педагогикалық әдіс-тәсілдер</w:t>
      </w:r>
    </w:p>
    <w:bookmarkEnd w:id="35"/>
    <w:bookmarkStart w:name="z108" w:id="36"/>
    <w:p>
      <w:pPr>
        <w:spacing w:after="0"/>
        <w:ind w:left="0"/>
        <w:jc w:val="both"/>
      </w:pPr>
      <w:r>
        <w:rPr>
          <w:rFonts w:ascii="Times New Roman"/>
          <w:b w:val="false"/>
          <w:i w:val="false"/>
          <w:color w:val="000000"/>
          <w:sz w:val="28"/>
        </w:rPr>
        <w:t>
      23. Жалпы білім беру ұйымдары (мектеп, гимназия, лицей) оқу процесінде «білім алу жолын» білетін, ынталы, қызығушылығы жоғары, өзіне сенімді, жауапкершілігі мол, зияткерлік тұрғыдан дамыған тұлғаны қалыптастыру қағидасын ұстанады.</w:t>
      </w:r>
      <w:r>
        <w:br/>
      </w:r>
      <w:r>
        <w:rPr>
          <w:rFonts w:ascii="Times New Roman"/>
          <w:b w:val="false"/>
          <w:i w:val="false"/>
          <w:color w:val="000000"/>
          <w:sz w:val="28"/>
        </w:rPr>
        <w:t>
</w:t>
      </w:r>
      <w:r>
        <w:rPr>
          <w:rFonts w:ascii="Times New Roman"/>
          <w:b w:val="false"/>
          <w:i w:val="false"/>
          <w:color w:val="000000"/>
          <w:sz w:val="28"/>
        </w:rPr>
        <w:t>
      24. Оқушылардың бойында бұл қасиеттерді қалыптастыруда мұғалімдер түрлі педагогикалық тәсілдемелер мен технологиялар қолдана алады. Атап айтқанда, олар:</w:t>
      </w:r>
      <w:r>
        <w:br/>
      </w:r>
      <w:r>
        <w:rPr>
          <w:rFonts w:ascii="Times New Roman"/>
          <w:b w:val="false"/>
          <w:i w:val="false"/>
          <w:color w:val="000000"/>
          <w:sz w:val="28"/>
        </w:rPr>
        <w:t>
      1) оқытудың коммуникативтік (қарым-қатынастық) тәсілдемесі (тыңдалым, айтылым, оқылым, жазылым);</w:t>
      </w:r>
      <w:r>
        <w:br/>
      </w:r>
      <w:r>
        <w:rPr>
          <w:rFonts w:ascii="Times New Roman"/>
          <w:b w:val="false"/>
          <w:i w:val="false"/>
          <w:color w:val="000000"/>
          <w:sz w:val="28"/>
        </w:rPr>
        <w:t>
      2) зерттеушілік тәсілдеме (оқушылар «не білемін?, нені білгім келеді?, нені үйрендім?» тұрғысынан өз әрекетін талдауға үйренеді);</w:t>
      </w:r>
      <w:r>
        <w:br/>
      </w:r>
      <w:r>
        <w:rPr>
          <w:rFonts w:ascii="Times New Roman"/>
          <w:b w:val="false"/>
          <w:i w:val="false"/>
          <w:color w:val="000000"/>
          <w:sz w:val="28"/>
        </w:rPr>
        <w:t>
      3) жүйелі-әрекеттік тәсілдеме;</w:t>
      </w:r>
      <w:r>
        <w:br/>
      </w:r>
      <w:r>
        <w:rPr>
          <w:rFonts w:ascii="Times New Roman"/>
          <w:b w:val="false"/>
          <w:i w:val="false"/>
          <w:color w:val="000000"/>
          <w:sz w:val="28"/>
        </w:rPr>
        <w:t>
      4) дамыта оқыту технологиясы (оқушылар оқу әрекетінің тәсілдерін игеріп, өзінің іс-әрекетін жоспарлау және басқару жолын үйренеді);</w:t>
      </w:r>
      <w:r>
        <w:br/>
      </w:r>
      <w:r>
        <w:rPr>
          <w:rFonts w:ascii="Times New Roman"/>
          <w:b w:val="false"/>
          <w:i w:val="false"/>
          <w:color w:val="000000"/>
          <w:sz w:val="28"/>
        </w:rPr>
        <w:t>
      5) саралап оқыту технологиясы (оқушыларды қабілеті, мүмкіндігі, ерекшелігіне қарай оқыту).</w:t>
      </w:r>
      <w:r>
        <w:br/>
      </w:r>
      <w:r>
        <w:rPr>
          <w:rFonts w:ascii="Times New Roman"/>
          <w:b w:val="false"/>
          <w:i w:val="false"/>
          <w:color w:val="000000"/>
          <w:sz w:val="28"/>
        </w:rPr>
        <w:t>
</w:t>
      </w:r>
      <w:r>
        <w:rPr>
          <w:rFonts w:ascii="Times New Roman"/>
          <w:b w:val="false"/>
          <w:i w:val="false"/>
          <w:color w:val="000000"/>
          <w:sz w:val="28"/>
        </w:rPr>
        <w:t>
      25. «Қазақ тілі» пәнін оқытуда қолданылатын оқыту стратегиялары мен әдістері:</w:t>
      </w:r>
      <w:r>
        <w:br/>
      </w:r>
      <w:r>
        <w:rPr>
          <w:rFonts w:ascii="Times New Roman"/>
          <w:b w:val="false"/>
          <w:i w:val="false"/>
          <w:color w:val="000000"/>
          <w:sz w:val="28"/>
        </w:rPr>
        <w:t>
      1) мұғалім мен оқушының «субъект-субъектілік» дидактикалық қатынаста білім іздеу үдерісіне бірдей енуі;</w:t>
      </w:r>
      <w:r>
        <w:br/>
      </w:r>
      <w:r>
        <w:rPr>
          <w:rFonts w:ascii="Times New Roman"/>
          <w:b w:val="false"/>
          <w:i w:val="false"/>
          <w:color w:val="000000"/>
          <w:sz w:val="28"/>
        </w:rPr>
        <w:t>
      2) оқу проблемаларын шешу барысында мұғалім мен оқушының ынтымақтасқан шығармашылық ізденіс әдістерін қолдану; оқу проблемаларын шешудің әдіс-тәсілдерін оқушыларға дамыта оқыту ұстанымына сай жолмен құру және көрсету;</w:t>
      </w:r>
      <w:r>
        <w:br/>
      </w:r>
      <w:r>
        <w:rPr>
          <w:rFonts w:ascii="Times New Roman"/>
          <w:b w:val="false"/>
          <w:i w:val="false"/>
          <w:color w:val="000000"/>
          <w:sz w:val="28"/>
        </w:rPr>
        <w:t>
      3) оқушының жеке пікірін тыңдау, олардың бұрын меңгерген білімдері мен қалыптасқан түсініктерін әрі қарай дамыту;</w:t>
      </w:r>
      <w:r>
        <w:br/>
      </w:r>
      <w:r>
        <w:rPr>
          <w:rFonts w:ascii="Times New Roman"/>
          <w:b w:val="false"/>
          <w:i w:val="false"/>
          <w:color w:val="000000"/>
          <w:sz w:val="28"/>
        </w:rPr>
        <w:t>
      4) ойын әдісі;</w:t>
      </w:r>
      <w:r>
        <w:br/>
      </w:r>
      <w:r>
        <w:rPr>
          <w:rFonts w:ascii="Times New Roman"/>
          <w:b w:val="false"/>
          <w:i w:val="false"/>
          <w:color w:val="000000"/>
          <w:sz w:val="28"/>
        </w:rPr>
        <w:t>
      5) «оқыту үшін бағалау және оқуды бағалау» арқылы қолдау жасау;</w:t>
      </w:r>
      <w:r>
        <w:br/>
      </w:r>
      <w:r>
        <w:rPr>
          <w:rFonts w:ascii="Times New Roman"/>
          <w:b w:val="false"/>
          <w:i w:val="false"/>
          <w:color w:val="000000"/>
          <w:sz w:val="28"/>
        </w:rPr>
        <w:t>
      6) сын тұрғысынан ойлау дағдыларын дамыту;</w:t>
      </w:r>
      <w:r>
        <w:br/>
      </w:r>
      <w:r>
        <w:rPr>
          <w:rFonts w:ascii="Times New Roman"/>
          <w:b w:val="false"/>
          <w:i w:val="false"/>
          <w:color w:val="000000"/>
          <w:sz w:val="28"/>
        </w:rPr>
        <w:t>
      7) ақпараттық-коммуникациялық технологияларды тиімді қолдану арқылы оқушылардың қазақ тіліне деген қызығушылығын арттыру;</w:t>
      </w:r>
      <w:r>
        <w:br/>
      </w:r>
      <w:r>
        <w:rPr>
          <w:rFonts w:ascii="Times New Roman"/>
          <w:b w:val="false"/>
          <w:i w:val="false"/>
          <w:color w:val="000000"/>
          <w:sz w:val="28"/>
        </w:rPr>
        <w:t>
      8) тәжірибелік, шығармашылық оқу әрекеттеріне (түрлі шығармашылық жұмыстар жасау) ынталандыру;</w:t>
      </w:r>
      <w:r>
        <w:br/>
      </w:r>
      <w:r>
        <w:rPr>
          <w:rFonts w:ascii="Times New Roman"/>
          <w:b w:val="false"/>
          <w:i w:val="false"/>
          <w:color w:val="000000"/>
          <w:sz w:val="28"/>
        </w:rPr>
        <w:t>
      9) оқушылардың білімін жүйелі түрде мониторингілеу;</w:t>
      </w:r>
      <w:r>
        <w:br/>
      </w:r>
      <w:r>
        <w:rPr>
          <w:rFonts w:ascii="Times New Roman"/>
          <w:b w:val="false"/>
          <w:i w:val="false"/>
          <w:color w:val="000000"/>
          <w:sz w:val="28"/>
        </w:rPr>
        <w:t>
      10) оқушыларды зерттеушілік әрекетке және зерттеушілікке негізделген белсенді оқуға ынталандыру;</w:t>
      </w:r>
      <w:r>
        <w:br/>
      </w:r>
      <w:r>
        <w:rPr>
          <w:rFonts w:ascii="Times New Roman"/>
          <w:b w:val="false"/>
          <w:i w:val="false"/>
          <w:color w:val="000000"/>
          <w:sz w:val="28"/>
        </w:rPr>
        <w:t>
      11) оқушыларға алдын ала берілетін түрлі стильдегі жазба мәтіндердің үлгісін қолдану (мұғалім алдын ала модельдер мен үлгілер береді);</w:t>
      </w:r>
      <w:r>
        <w:br/>
      </w:r>
      <w:r>
        <w:rPr>
          <w:rFonts w:ascii="Times New Roman"/>
          <w:b w:val="false"/>
          <w:i w:val="false"/>
          <w:color w:val="000000"/>
          <w:sz w:val="28"/>
        </w:rPr>
        <w:t>
      12) оқушылардың оқу әрекетін жеке, жұптық, топтық және ұжымдық формада ұйымдастыру (оқушылар бірін-бірі өзара оқытуға, бірін-бірі бағалауға, пікір алмасуға үйренеді);</w:t>
      </w:r>
      <w:r>
        <w:br/>
      </w:r>
      <w:r>
        <w:rPr>
          <w:rFonts w:ascii="Times New Roman"/>
          <w:b w:val="false"/>
          <w:i w:val="false"/>
          <w:color w:val="000000"/>
          <w:sz w:val="28"/>
        </w:rPr>
        <w:t>
      13) оқыту барысында «не білемін? не білгім келеді? нені үйрендім?» түріндегі кері байланысты жүзеге асыру.</w:t>
      </w:r>
      <w:r>
        <w:br/>
      </w:r>
      <w:r>
        <w:rPr>
          <w:rFonts w:ascii="Times New Roman"/>
          <w:b w:val="false"/>
          <w:i w:val="false"/>
          <w:color w:val="000000"/>
          <w:sz w:val="28"/>
        </w:rPr>
        <w:t>
</w:t>
      </w:r>
      <w:r>
        <w:rPr>
          <w:rFonts w:ascii="Times New Roman"/>
          <w:b w:val="false"/>
          <w:i w:val="false"/>
          <w:color w:val="000000"/>
          <w:sz w:val="28"/>
        </w:rPr>
        <w:t>
      26. Басты назар білім мен сол білімді қолдану процесіне аударылады. Оқушылардың білім алу барысындағы табыстылығы мен алдағы қадамдарын анықтау үшін оқытудың нақты мақсаттары мен табыс критерийлерін алдын ала белгілеу керек.</w:t>
      </w:r>
      <w:r>
        <w:br/>
      </w:r>
      <w:r>
        <w:rPr>
          <w:rFonts w:ascii="Times New Roman"/>
          <w:b w:val="false"/>
          <w:i w:val="false"/>
          <w:color w:val="000000"/>
          <w:sz w:val="28"/>
        </w:rPr>
        <w:t>
</w:t>
      </w:r>
      <w:r>
        <w:rPr>
          <w:rFonts w:ascii="Times New Roman"/>
          <w:b w:val="false"/>
          <w:i w:val="false"/>
          <w:color w:val="000000"/>
          <w:sz w:val="28"/>
        </w:rPr>
        <w:t>
      27. «Қазақ тілі» пәнін оқытуда келесі ұстанымдарды басшылыққа алу қажет:</w:t>
      </w:r>
      <w:r>
        <w:br/>
      </w:r>
      <w:r>
        <w:rPr>
          <w:rFonts w:ascii="Times New Roman"/>
          <w:b w:val="false"/>
          <w:i w:val="false"/>
          <w:color w:val="000000"/>
          <w:sz w:val="28"/>
        </w:rPr>
        <w:t>
      1) оқушыны қатесі үшін жазалап оқыту емес, қателерін түзету үшін оқыту;</w:t>
      </w:r>
      <w:r>
        <w:br/>
      </w:r>
      <w:r>
        <w:rPr>
          <w:rFonts w:ascii="Times New Roman"/>
          <w:b w:val="false"/>
          <w:i w:val="false"/>
          <w:color w:val="000000"/>
          <w:sz w:val="28"/>
        </w:rPr>
        <w:t>
      2) өз ойларын еркін айтуға, өздігінен шешім қабылдауға мүмкіндік беру;</w:t>
      </w:r>
      <w:r>
        <w:br/>
      </w:r>
      <w:r>
        <w:rPr>
          <w:rFonts w:ascii="Times New Roman"/>
          <w:b w:val="false"/>
          <w:i w:val="false"/>
          <w:color w:val="000000"/>
          <w:sz w:val="28"/>
        </w:rPr>
        <w:t>
</w:t>
      </w:r>
      <w:r>
        <w:rPr>
          <w:rFonts w:ascii="Times New Roman"/>
          <w:b w:val="false"/>
          <w:i w:val="false"/>
          <w:color w:val="000000"/>
          <w:sz w:val="28"/>
        </w:rPr>
        <w:t>
      28) Ақпараттық-коммуникациялық технологияларды (әрі қарай – АКТ) қолдану құзыреттілігі оқушылардың жұмыс барысында, бос уақыттарында және қарым-қатынасында технологияларды орынды және шығармашылықпен қолдана білуін қамтамасыз етеді. Бұл құзыреттілік АКТ-ны қолдану дағдылары арқылы қалыптасады.</w:t>
      </w:r>
      <w:r>
        <w:br/>
      </w:r>
      <w:r>
        <w:rPr>
          <w:rFonts w:ascii="Times New Roman"/>
          <w:b w:val="false"/>
          <w:i w:val="false"/>
          <w:color w:val="000000"/>
          <w:sz w:val="28"/>
        </w:rPr>
        <w:t>
</w:t>
      </w:r>
      <w:r>
        <w:rPr>
          <w:rFonts w:ascii="Times New Roman"/>
          <w:b w:val="false"/>
          <w:i w:val="false"/>
          <w:color w:val="000000"/>
          <w:sz w:val="28"/>
        </w:rPr>
        <w:t>
      29) Ақпаратты табу, құру және онымен жұмыс істеу, мәліметтермен, ой түйіндерімен алмаса отырып, құрал-жабдықтар мен қосымшалардың кең мүмкіндіктерін пайдалану арқылы өз жұмысын бағалау және жетілдіру арқылы оқушылар АКТ-ны қолдану дағдыларын барлық пәндерге арналған оқу бағдарламаларын меңгеру үрдісінде дамытады.</w:t>
      </w:r>
      <w:r>
        <w:br/>
      </w:r>
      <w:r>
        <w:rPr>
          <w:rFonts w:ascii="Times New Roman"/>
          <w:b w:val="false"/>
          <w:i w:val="false"/>
          <w:color w:val="000000"/>
          <w:sz w:val="28"/>
        </w:rPr>
        <w:t>
</w:t>
      </w:r>
      <w:r>
        <w:rPr>
          <w:rFonts w:ascii="Times New Roman"/>
          <w:b w:val="false"/>
          <w:i w:val="false"/>
          <w:color w:val="000000"/>
          <w:sz w:val="28"/>
        </w:rPr>
        <w:t>
      30. Бұл «Қазақ тілі» пәнінің оқу бағдарламасында төмендегідей көрініс табады:</w:t>
      </w:r>
      <w:r>
        <w:br/>
      </w:r>
      <w:r>
        <w:rPr>
          <w:rFonts w:ascii="Times New Roman"/>
          <w:b w:val="false"/>
          <w:i w:val="false"/>
          <w:color w:val="000000"/>
          <w:sz w:val="28"/>
        </w:rPr>
        <w:t>
      1) оқытудың сапасын арттыру үшін сабақта жаңашыл әдістер мен ақпараттық технологияларды пайдалану;</w:t>
      </w:r>
      <w:r>
        <w:br/>
      </w:r>
      <w:r>
        <w:rPr>
          <w:rFonts w:ascii="Times New Roman"/>
          <w:b w:val="false"/>
          <w:i w:val="false"/>
          <w:color w:val="000000"/>
          <w:sz w:val="28"/>
        </w:rPr>
        <w:t>
      2) ғаламтор ресурстарымен жұмыс жасайды (мысалы, веб-сайттағы ақпаратты оқу, керекті материалды іріктеу, жеке құжат немесе файл ретінде көшіру және сақтау);</w:t>
      </w:r>
      <w:r>
        <w:br/>
      </w:r>
      <w:r>
        <w:rPr>
          <w:rFonts w:ascii="Times New Roman"/>
          <w:b w:val="false"/>
          <w:i w:val="false"/>
          <w:color w:val="000000"/>
          <w:sz w:val="28"/>
        </w:rPr>
        <w:t>
      3) мәтін және слайдтармен жұмыс істеу үшін қарапайым бағдарламадан күрделірек бағдарламаға көшу (Word, Power Point);</w:t>
      </w:r>
      <w:r>
        <w:br/>
      </w:r>
      <w:r>
        <w:rPr>
          <w:rFonts w:ascii="Times New Roman"/>
          <w:b w:val="false"/>
          <w:i w:val="false"/>
          <w:color w:val="000000"/>
          <w:sz w:val="28"/>
        </w:rPr>
        <w:t>
      4) ақпаратты өңдеп, электронды түрде жеке құжат ретінде сақтау үшін жабдықтарды (принтер, сканер, сандық фотоаппарат) пайдалану;</w:t>
      </w:r>
      <w:r>
        <w:br/>
      </w:r>
      <w:r>
        <w:rPr>
          <w:rFonts w:ascii="Times New Roman"/>
          <w:b w:val="false"/>
          <w:i w:val="false"/>
          <w:color w:val="000000"/>
          <w:sz w:val="28"/>
        </w:rPr>
        <w:t>
      5) электронды оқулықтарды пайдалану;</w:t>
      </w:r>
      <w:r>
        <w:br/>
      </w:r>
      <w:r>
        <w:rPr>
          <w:rFonts w:ascii="Times New Roman"/>
          <w:b w:val="false"/>
          <w:i w:val="false"/>
          <w:color w:val="000000"/>
          <w:sz w:val="28"/>
        </w:rPr>
        <w:t>
      6) тақырыпқа байланысты медиақұралдарды қолдану;</w:t>
      </w:r>
      <w:r>
        <w:br/>
      </w:r>
      <w:r>
        <w:rPr>
          <w:rFonts w:ascii="Times New Roman"/>
          <w:b w:val="false"/>
          <w:i w:val="false"/>
          <w:color w:val="000000"/>
          <w:sz w:val="28"/>
        </w:rPr>
        <w:t>
      7) ақпаратты саралап, зерттей алу.</w:t>
      </w:r>
      <w:r>
        <w:br/>
      </w:r>
      <w:r>
        <w:rPr>
          <w:rFonts w:ascii="Times New Roman"/>
          <w:b w:val="false"/>
          <w:i w:val="false"/>
          <w:color w:val="000000"/>
          <w:sz w:val="28"/>
        </w:rPr>
        <w:t>
</w:t>
      </w:r>
      <w:r>
        <w:rPr>
          <w:rFonts w:ascii="Times New Roman"/>
          <w:b w:val="false"/>
          <w:i w:val="false"/>
          <w:color w:val="000000"/>
          <w:sz w:val="28"/>
        </w:rPr>
        <w:t>
      31. «Қазақ тілі» оқу бағдарламасы мақсаттарының бірі – түрлі әлеуметтік топтармен тіл табысуға қабілетті жеке тұлғаны тәрбиелеу. Осы мақсатқа жету үшін ынталандырушы және қолдаушы ортаны құра отырып, қажетті тілдік дағдыларды дамыту керек. Мұндай ортада оқушылар тілдесімнің түрлі формаларын қолдана отырып, өз пікірін еркін білдіре алады. Оқыту процесінде оқушылардың сыныптастарымен, мұғалімдермен және көпшілікпен ауызша және жазбаша қарым-қатынасында тілді сауатты пайдалануын ынталандыру қажет.</w:t>
      </w:r>
      <w:r>
        <w:br/>
      </w:r>
      <w:r>
        <w:rPr>
          <w:rFonts w:ascii="Times New Roman"/>
          <w:b w:val="false"/>
          <w:i w:val="false"/>
          <w:color w:val="000000"/>
          <w:sz w:val="28"/>
        </w:rPr>
        <w:t>
</w:t>
      </w:r>
      <w:r>
        <w:rPr>
          <w:rFonts w:ascii="Times New Roman"/>
          <w:b w:val="false"/>
          <w:i w:val="false"/>
          <w:color w:val="000000"/>
          <w:sz w:val="28"/>
        </w:rPr>
        <w:t>
      32. «Қазақ тілі» пәнінен тыңдалым мен айтылым дағдыларын дамытуға ықпал ететін тапсырма үлгілері:</w:t>
      </w:r>
      <w:r>
        <w:br/>
      </w:r>
      <w:r>
        <w:rPr>
          <w:rFonts w:ascii="Times New Roman"/>
          <w:b w:val="false"/>
          <w:i w:val="false"/>
          <w:color w:val="000000"/>
          <w:sz w:val="28"/>
        </w:rPr>
        <w:t>
      1) тыңдауға, мазмұнын түсінуге түрлі стилдегі мәтіндерді ұсыну;</w:t>
      </w:r>
      <w:r>
        <w:br/>
      </w:r>
      <w:r>
        <w:rPr>
          <w:rFonts w:ascii="Times New Roman"/>
          <w:b w:val="false"/>
          <w:i w:val="false"/>
          <w:color w:val="000000"/>
          <w:sz w:val="28"/>
        </w:rPr>
        <w:t>
      2) мәтінді қайталап тыңдау, негізгі ойды анықтау;</w:t>
      </w:r>
      <w:r>
        <w:br/>
      </w:r>
      <w:r>
        <w:rPr>
          <w:rFonts w:ascii="Times New Roman"/>
          <w:b w:val="false"/>
          <w:i w:val="false"/>
          <w:color w:val="000000"/>
          <w:sz w:val="28"/>
        </w:rPr>
        <w:t>
      3) тыңдалған мәтін бойынша сұрақтар қою;</w:t>
      </w:r>
      <w:r>
        <w:br/>
      </w:r>
      <w:r>
        <w:rPr>
          <w:rFonts w:ascii="Times New Roman"/>
          <w:b w:val="false"/>
          <w:i w:val="false"/>
          <w:color w:val="000000"/>
          <w:sz w:val="28"/>
        </w:rPr>
        <w:t>
      4) мәтін бойынша жоспар құру;</w:t>
      </w:r>
      <w:r>
        <w:br/>
      </w:r>
      <w:r>
        <w:rPr>
          <w:rFonts w:ascii="Times New Roman"/>
          <w:b w:val="false"/>
          <w:i w:val="false"/>
          <w:color w:val="000000"/>
          <w:sz w:val="28"/>
        </w:rPr>
        <w:t>
      5) тыңдалған мәтіннің белгілі бір бөлігін өз сөзімен айтып беру;</w:t>
      </w:r>
      <w:r>
        <w:br/>
      </w:r>
      <w:r>
        <w:rPr>
          <w:rFonts w:ascii="Times New Roman"/>
          <w:b w:val="false"/>
          <w:i w:val="false"/>
          <w:color w:val="000000"/>
          <w:sz w:val="28"/>
        </w:rPr>
        <w:t>
      6) мәтіннің мазмұны бойынша қарама-қарсы пікір айту, дәлелдеу;</w:t>
      </w:r>
      <w:r>
        <w:br/>
      </w:r>
      <w:r>
        <w:rPr>
          <w:rFonts w:ascii="Times New Roman"/>
          <w:b w:val="false"/>
          <w:i w:val="false"/>
          <w:color w:val="000000"/>
          <w:sz w:val="28"/>
        </w:rPr>
        <w:t>
      7) мәтінді өз қиялымен өзгертіп аяқтау;</w:t>
      </w:r>
      <w:r>
        <w:br/>
      </w:r>
      <w:r>
        <w:rPr>
          <w:rFonts w:ascii="Times New Roman"/>
          <w:b w:val="false"/>
          <w:i w:val="false"/>
          <w:color w:val="000000"/>
          <w:sz w:val="28"/>
        </w:rPr>
        <w:t>
      8) мәтіндегі оқиғаларды, іс-әрекеттерді салыстыра талдай алу;</w:t>
      </w:r>
      <w:r>
        <w:br/>
      </w:r>
      <w:r>
        <w:rPr>
          <w:rFonts w:ascii="Times New Roman"/>
          <w:b w:val="false"/>
          <w:i w:val="false"/>
          <w:color w:val="000000"/>
          <w:sz w:val="28"/>
        </w:rPr>
        <w:t>
      9) ұсынылған тақырып бойынша сұхбат алу немесе сұхбат беру және нәтижесі бойынша ауызша есеп беру;</w:t>
      </w:r>
      <w:r>
        <w:br/>
      </w:r>
      <w:r>
        <w:rPr>
          <w:rFonts w:ascii="Times New Roman"/>
          <w:b w:val="false"/>
          <w:i w:val="false"/>
          <w:color w:val="000000"/>
          <w:sz w:val="28"/>
        </w:rPr>
        <w:t>
      10) жоспарланған тақырыптар бойынша пікірталас ұйымдастыру;</w:t>
      </w:r>
      <w:r>
        <w:br/>
      </w:r>
      <w:r>
        <w:rPr>
          <w:rFonts w:ascii="Times New Roman"/>
          <w:b w:val="false"/>
          <w:i w:val="false"/>
          <w:color w:val="000000"/>
          <w:sz w:val="28"/>
        </w:rPr>
        <w:t>
      11) жұпта ым-ишараны пайдаланып, оқиғаны жазуға дайындалу (мысалы, «Бағытталған оқу» және «Бағытталған жазу»);</w:t>
      </w:r>
      <w:r>
        <w:br/>
      </w:r>
      <w:r>
        <w:rPr>
          <w:rFonts w:ascii="Times New Roman"/>
          <w:b w:val="false"/>
          <w:i w:val="false"/>
          <w:color w:val="000000"/>
          <w:sz w:val="28"/>
        </w:rPr>
        <w:t>
      12) берілген тақырып бойынша диалог құрастыру.</w:t>
      </w:r>
      <w:r>
        <w:br/>
      </w:r>
      <w:r>
        <w:rPr>
          <w:rFonts w:ascii="Times New Roman"/>
          <w:b w:val="false"/>
          <w:i w:val="false"/>
          <w:color w:val="000000"/>
          <w:sz w:val="28"/>
        </w:rPr>
        <w:t>
</w:t>
      </w:r>
      <w:r>
        <w:rPr>
          <w:rFonts w:ascii="Times New Roman"/>
          <w:b w:val="false"/>
          <w:i w:val="false"/>
          <w:color w:val="000000"/>
          <w:sz w:val="28"/>
        </w:rPr>
        <w:t>
      33. «Қазақ тілі мен әдебиеті» пәнінен оқылым дағдысын дамытуға ықпал ететін тапсырма үлгілері:</w:t>
      </w:r>
      <w:r>
        <w:br/>
      </w:r>
      <w:r>
        <w:rPr>
          <w:rFonts w:ascii="Times New Roman"/>
          <w:b w:val="false"/>
          <w:i w:val="false"/>
          <w:color w:val="000000"/>
          <w:sz w:val="28"/>
        </w:rPr>
        <w:t>
      1) көз жүгірте, шолу жасай отырып оқу;</w:t>
      </w:r>
      <w:r>
        <w:br/>
      </w:r>
      <w:r>
        <w:rPr>
          <w:rFonts w:ascii="Times New Roman"/>
          <w:b w:val="false"/>
          <w:i w:val="false"/>
          <w:color w:val="000000"/>
          <w:sz w:val="28"/>
        </w:rPr>
        <w:t>
      2) мәтіннің тақырыбы мен бастапқы бөлігіне сүйене отырып, оқиғаның дамуын болжау;</w:t>
      </w:r>
      <w:r>
        <w:br/>
      </w:r>
      <w:r>
        <w:rPr>
          <w:rFonts w:ascii="Times New Roman"/>
          <w:b w:val="false"/>
          <w:i w:val="false"/>
          <w:color w:val="000000"/>
          <w:sz w:val="28"/>
        </w:rPr>
        <w:t>
      3) мәтіннің негізгі ойы мен бөліктерін анықтай отырып оқу;</w:t>
      </w:r>
      <w:r>
        <w:br/>
      </w:r>
      <w:r>
        <w:rPr>
          <w:rFonts w:ascii="Times New Roman"/>
          <w:b w:val="false"/>
          <w:i w:val="false"/>
          <w:color w:val="000000"/>
          <w:sz w:val="28"/>
        </w:rPr>
        <w:t>
      4) ақпаратты табу үшін оқу, қызығып оқу және өз көзқарасын айту үшін оқу, мәтінге ауызша және жазбаша шолу жасау;</w:t>
      </w:r>
      <w:r>
        <w:br/>
      </w:r>
      <w:r>
        <w:rPr>
          <w:rFonts w:ascii="Times New Roman"/>
          <w:b w:val="false"/>
          <w:i w:val="false"/>
          <w:color w:val="000000"/>
          <w:sz w:val="28"/>
        </w:rPr>
        <w:t>
      5) әдебиетпен жұмыс (сұхбатқа сұрақтар мен жауаптар дайындау).</w:t>
      </w:r>
      <w:r>
        <w:br/>
      </w:r>
      <w:r>
        <w:rPr>
          <w:rFonts w:ascii="Times New Roman"/>
          <w:b w:val="false"/>
          <w:i w:val="false"/>
          <w:color w:val="000000"/>
          <w:sz w:val="28"/>
        </w:rPr>
        <w:t>
      6) интернет ресурстарымен жұмыс (тақырып мазмұны бойынша презентациялар, жобалар дайындау).</w:t>
      </w:r>
      <w:r>
        <w:br/>
      </w:r>
      <w:r>
        <w:rPr>
          <w:rFonts w:ascii="Times New Roman"/>
          <w:b w:val="false"/>
          <w:i w:val="false"/>
          <w:color w:val="000000"/>
          <w:sz w:val="28"/>
        </w:rPr>
        <w:t>
</w:t>
      </w:r>
      <w:r>
        <w:rPr>
          <w:rFonts w:ascii="Times New Roman"/>
          <w:b w:val="false"/>
          <w:i w:val="false"/>
          <w:color w:val="000000"/>
          <w:sz w:val="28"/>
        </w:rPr>
        <w:t>
      34. «Қазақ тілі мен әдебиеті» пәнінен жазылым дағдысын дамытуға ықпал ететін тапсырма үлгілері:</w:t>
      </w:r>
      <w:r>
        <w:br/>
      </w:r>
      <w:r>
        <w:rPr>
          <w:rFonts w:ascii="Times New Roman"/>
          <w:b w:val="false"/>
          <w:i w:val="false"/>
          <w:color w:val="000000"/>
          <w:sz w:val="28"/>
        </w:rPr>
        <w:t>
      1) оқушыларға таныс ертегі, әңгіме, өлеңдердің қысқаша мазмұнын жазу;</w:t>
      </w:r>
      <w:r>
        <w:br/>
      </w:r>
      <w:r>
        <w:rPr>
          <w:rFonts w:ascii="Times New Roman"/>
          <w:b w:val="false"/>
          <w:i w:val="false"/>
          <w:color w:val="000000"/>
          <w:sz w:val="28"/>
        </w:rPr>
        <w:t>
      2) сөздердің орфографиясын меңгертуге арналған тапсырмалар;</w:t>
      </w:r>
      <w:r>
        <w:br/>
      </w:r>
      <w:r>
        <w:rPr>
          <w:rFonts w:ascii="Times New Roman"/>
          <w:b w:val="false"/>
          <w:i w:val="false"/>
          <w:color w:val="000000"/>
          <w:sz w:val="28"/>
        </w:rPr>
        <w:t>
      3) газет-журналдарға шағын хабарлама/мақала жазу;</w:t>
      </w:r>
      <w:r>
        <w:br/>
      </w:r>
      <w:r>
        <w:rPr>
          <w:rFonts w:ascii="Times New Roman"/>
          <w:b w:val="false"/>
          <w:i w:val="false"/>
          <w:color w:val="000000"/>
          <w:sz w:val="28"/>
        </w:rPr>
        <w:t>
      4) белгілі оқиғаны өз ойынша өзгертіп аяқтау;</w:t>
      </w:r>
      <w:r>
        <w:br/>
      </w:r>
      <w:r>
        <w:rPr>
          <w:rFonts w:ascii="Times New Roman"/>
          <w:b w:val="false"/>
          <w:i w:val="false"/>
          <w:color w:val="000000"/>
          <w:sz w:val="28"/>
        </w:rPr>
        <w:t>
      5) әдеби шығарма мәтініндегі оқиғаны өз көзқарасымен өзгертіп аяқтау;</w:t>
      </w:r>
      <w:r>
        <w:br/>
      </w:r>
      <w:r>
        <w:rPr>
          <w:rFonts w:ascii="Times New Roman"/>
          <w:b w:val="false"/>
          <w:i w:val="false"/>
          <w:color w:val="000000"/>
          <w:sz w:val="28"/>
        </w:rPr>
        <w:t>
      6) тілдік тақырыптар аясында шағырмашылық тапсырмалар (ребус, пиктограмма, сөзжұмбақ, сәйкестендіру және толықтыру тест тапсырмалары) құрастыру;</w:t>
      </w:r>
      <w:r>
        <w:br/>
      </w:r>
      <w:r>
        <w:rPr>
          <w:rFonts w:ascii="Times New Roman"/>
          <w:b w:val="false"/>
          <w:i w:val="false"/>
          <w:color w:val="000000"/>
          <w:sz w:val="28"/>
        </w:rPr>
        <w:t>
      7) ақпаратты суреттер мен сызбалар, белгілер, пиктограммалар арқылы беру;</w:t>
      </w:r>
      <w:r>
        <w:br/>
      </w:r>
      <w:r>
        <w:rPr>
          <w:rFonts w:ascii="Times New Roman"/>
          <w:b w:val="false"/>
          <w:i w:val="false"/>
          <w:color w:val="000000"/>
          <w:sz w:val="28"/>
        </w:rPr>
        <w:t>
      8) жазылуы қиын сөздер мен сөз тіркестерінен сөздік құрастыру;</w:t>
      </w:r>
      <w:r>
        <w:br/>
      </w:r>
      <w:r>
        <w:rPr>
          <w:rFonts w:ascii="Times New Roman"/>
          <w:b w:val="false"/>
          <w:i w:val="false"/>
          <w:color w:val="000000"/>
          <w:sz w:val="28"/>
        </w:rPr>
        <w:t>
      9) сұхбатқа жазбаша сұрақтар дайындау.</w:t>
      </w:r>
    </w:p>
    <w:bookmarkEnd w:id="36"/>
    <w:bookmarkStart w:name="z120" w:id="37"/>
    <w:p>
      <w:pPr>
        <w:spacing w:after="0"/>
        <w:ind w:left="0"/>
        <w:jc w:val="left"/>
      </w:pPr>
      <w:r>
        <w:rPr>
          <w:rFonts w:ascii="Times New Roman"/>
          <w:b/>
          <w:i w:val="false"/>
          <w:color w:val="000000"/>
        </w:rPr>
        <w:t xml:space="preserve"> 
4. Оқу жетістіктерін бағалау тәсілдері</w:t>
      </w:r>
    </w:p>
    <w:bookmarkEnd w:id="37"/>
    <w:bookmarkStart w:name="z121" w:id="38"/>
    <w:p>
      <w:pPr>
        <w:spacing w:after="0"/>
        <w:ind w:left="0"/>
        <w:jc w:val="both"/>
      </w:pPr>
      <w:r>
        <w:rPr>
          <w:rFonts w:ascii="Times New Roman"/>
          <w:b w:val="false"/>
          <w:i w:val="false"/>
          <w:color w:val="000000"/>
          <w:sz w:val="28"/>
        </w:rPr>
        <w:t>
      35. «Қазақ тілі» пәнін меңгеру нәтижелері критериалды бағалауды қолдану арқылы жүзеге асырылады.</w:t>
      </w:r>
      <w:r>
        <w:br/>
      </w:r>
      <w:r>
        <w:rPr>
          <w:rFonts w:ascii="Times New Roman"/>
          <w:b w:val="false"/>
          <w:i w:val="false"/>
          <w:color w:val="000000"/>
          <w:sz w:val="28"/>
        </w:rPr>
        <w:t>
</w:t>
      </w:r>
      <w:r>
        <w:rPr>
          <w:rFonts w:ascii="Times New Roman"/>
          <w:b w:val="false"/>
          <w:i w:val="false"/>
          <w:color w:val="000000"/>
          <w:sz w:val="28"/>
        </w:rPr>
        <w:t>
      36. Критериалды бағалау оқыту, оқу және бағалаудың өзара тығыз байланысына негізделген. Критериалды бағалау нәтижелері білім беру процесін тиімді жоспарлау және ұйымдастыру мақсатында пайдаланылады.</w:t>
      </w:r>
      <w:r>
        <w:br/>
      </w:r>
      <w:r>
        <w:rPr>
          <w:rFonts w:ascii="Times New Roman"/>
          <w:b w:val="false"/>
          <w:i w:val="false"/>
          <w:color w:val="000000"/>
          <w:sz w:val="28"/>
        </w:rPr>
        <w:t>
</w:t>
      </w:r>
      <w:r>
        <w:rPr>
          <w:rFonts w:ascii="Times New Roman"/>
          <w:b w:val="false"/>
          <w:i w:val="false"/>
          <w:color w:val="000000"/>
          <w:sz w:val="28"/>
        </w:rPr>
        <w:t>
      37. Критериалды бағалау қалыптастырушы және жиынтық бағалаудан тұрады.</w:t>
      </w:r>
      <w:r>
        <w:br/>
      </w:r>
      <w:r>
        <w:rPr>
          <w:rFonts w:ascii="Times New Roman"/>
          <w:b w:val="false"/>
          <w:i w:val="false"/>
          <w:color w:val="000000"/>
          <w:sz w:val="28"/>
        </w:rPr>
        <w:t>
</w:t>
      </w:r>
      <w:r>
        <w:rPr>
          <w:rFonts w:ascii="Times New Roman"/>
          <w:b w:val="false"/>
          <w:i w:val="false"/>
          <w:color w:val="000000"/>
          <w:sz w:val="28"/>
        </w:rPr>
        <w:t>
      38. Қалыптастырушы бағалау үздіксіз өткізіледі, оқушы мен оқытушы арасындағы кері байланысты қамтамасыз етеді және оқу процесін дер кезінде түзетуге мүмкіндік береді.</w:t>
      </w:r>
      <w:r>
        <w:br/>
      </w:r>
      <w:r>
        <w:rPr>
          <w:rFonts w:ascii="Times New Roman"/>
          <w:b w:val="false"/>
          <w:i w:val="false"/>
          <w:color w:val="000000"/>
          <w:sz w:val="28"/>
        </w:rPr>
        <w:t>
</w:t>
      </w:r>
      <w:r>
        <w:rPr>
          <w:rFonts w:ascii="Times New Roman"/>
          <w:b w:val="false"/>
          <w:i w:val="false"/>
          <w:color w:val="000000"/>
          <w:sz w:val="28"/>
        </w:rPr>
        <w:t>
      39. Жиынтық бағалау белгілі оқу мерзімінде оқу блогін оқып бітіргенде өткізіледі, оқушыларға кері байланысты қамтамасыз ету үшін, пән бойынша тоқсандық және жылдық бағаларды қою үшін қолданылады.</w:t>
      </w:r>
    </w:p>
    <w:bookmarkEnd w:id="38"/>
    <w:bookmarkStart w:name="z126" w:id="39"/>
    <w:p>
      <w:pPr>
        <w:spacing w:after="0"/>
        <w:ind w:left="0"/>
        <w:jc w:val="left"/>
      </w:pPr>
      <w:r>
        <w:rPr>
          <w:rFonts w:ascii="Times New Roman"/>
          <w:b/>
          <w:i w:val="false"/>
          <w:color w:val="000000"/>
        </w:rPr>
        <w:t xml:space="preserve"> 
5. «Қазақ тілі» пәнінің мазмұнын ұйымдастыру</w:t>
      </w:r>
    </w:p>
    <w:bookmarkEnd w:id="39"/>
    <w:bookmarkStart w:name="z127" w:id="40"/>
    <w:p>
      <w:pPr>
        <w:spacing w:after="0"/>
        <w:ind w:left="0"/>
        <w:jc w:val="both"/>
      </w:pPr>
      <w:r>
        <w:rPr>
          <w:rFonts w:ascii="Times New Roman"/>
          <w:b w:val="false"/>
          <w:i w:val="false"/>
          <w:color w:val="000000"/>
          <w:sz w:val="28"/>
        </w:rPr>
        <w:t>
      40. Оқу жүктемесінің бөлінуі:</w:t>
      </w:r>
      <w:r>
        <w:br/>
      </w:r>
      <w:r>
        <w:rPr>
          <w:rFonts w:ascii="Times New Roman"/>
          <w:b w:val="false"/>
          <w:i w:val="false"/>
          <w:color w:val="000000"/>
          <w:sz w:val="28"/>
        </w:rPr>
        <w:t>
      1) бағдарлама бойынша әр сыныптағы сағат саны:</w:t>
      </w:r>
      <w:r>
        <w:br/>
      </w:r>
      <w:r>
        <w:rPr>
          <w:rFonts w:ascii="Times New Roman"/>
          <w:b w:val="false"/>
          <w:i w:val="false"/>
          <w:color w:val="000000"/>
          <w:sz w:val="28"/>
        </w:rPr>
        <w:t>
</w:t>
      </w:r>
      <w:r>
        <w:rPr>
          <w:rFonts w:ascii="Times New Roman"/>
          <w:b w:val="false"/>
          <w:i w:val="false"/>
          <w:color w:val="000000"/>
          <w:sz w:val="28"/>
        </w:rPr>
        <w:t>
      1-кесте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1"/>
        <w:gridCol w:w="5124"/>
        <w:gridCol w:w="5905"/>
      </w:tblGrid>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Апталық сағат саны</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сағат саны</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сағат</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сағат</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сағат</w:t>
            </w:r>
          </w:p>
        </w:tc>
      </w:tr>
    </w:tbl>
    <w:bookmarkStart w:name="z129" w:id="41"/>
    <w:p>
      <w:pPr>
        <w:spacing w:after="0"/>
        <w:ind w:left="0"/>
        <w:jc w:val="both"/>
      </w:pPr>
      <w:r>
        <w:rPr>
          <w:rFonts w:ascii="Times New Roman"/>
          <w:b w:val="false"/>
          <w:i w:val="false"/>
          <w:color w:val="000000"/>
          <w:sz w:val="28"/>
        </w:rPr>
        <w:t>
      41. «Қазақ тілі» пәні бойынша қойылатын нормативтер:</w:t>
      </w:r>
      <w:r>
        <w:br/>
      </w:r>
      <w:r>
        <w:rPr>
          <w:rFonts w:ascii="Times New Roman"/>
          <w:b w:val="false"/>
          <w:i w:val="false"/>
          <w:color w:val="000000"/>
          <w:sz w:val="28"/>
        </w:rPr>
        <w:t>
      1) жазба жұмыс көлемі</w:t>
      </w:r>
      <w:r>
        <w:br/>
      </w:r>
      <w:r>
        <w:rPr>
          <w:rFonts w:ascii="Times New Roman"/>
          <w:b w:val="false"/>
          <w:i w:val="false"/>
          <w:color w:val="000000"/>
          <w:sz w:val="28"/>
        </w:rPr>
        <w:t>
</w:t>
      </w:r>
      <w:r>
        <w:rPr>
          <w:rFonts w:ascii="Times New Roman"/>
          <w:b w:val="false"/>
          <w:i w:val="false"/>
          <w:color w:val="000000"/>
          <w:sz w:val="28"/>
        </w:rPr>
        <w:t>
      2-кесте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2801"/>
        <w:gridCol w:w="2801"/>
        <w:gridCol w:w="3469"/>
        <w:gridCol w:w="3255"/>
      </w:tblGrid>
      <w:tr>
        <w:trPr>
          <w:trHeight w:val="375" w:hRule="atLeast"/>
        </w:trPr>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r>
      <w:tr>
        <w:trPr>
          <w:trHeight w:val="735" w:hRule="atLeast"/>
        </w:trPr>
        <w:tc>
          <w:tcPr>
            <w:tcW w:w="0" w:type="auto"/>
            <w:vMerge/>
            <w:tcBorders>
              <w:top w:val="nil"/>
              <w:left w:val="single" w:color="cfcfcf" w:sz="5"/>
              <w:bottom w:val="single" w:color="cfcfcf" w:sz="5"/>
              <w:right w:val="single" w:color="cfcfcf" w:sz="5"/>
            </w:tcBorders>
          </w:tc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Сөздік диктант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Диктант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Мазмұндама</w:t>
            </w:r>
          </w:p>
          <w:p>
            <w:pPr>
              <w:spacing w:after="20"/>
              <w:ind w:left="20"/>
              <w:jc w:val="both"/>
            </w:pPr>
            <w:r>
              <w:rPr>
                <w:rFonts w:ascii="Times New Roman"/>
                <w:b w:val="false"/>
                <w:i w:val="false"/>
                <w:color w:val="000000"/>
                <w:sz w:val="20"/>
              </w:rPr>
              <w:t>мәтін көлемі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сөз</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сөз</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 сөз</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 сөз</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сөз</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 сөз</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 сөз</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35-55 сөз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 сөз</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 сөз</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80-100 сөз</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 сөз</w:t>
            </w:r>
          </w:p>
        </w:tc>
      </w:tr>
    </w:tbl>
    <w:bookmarkStart w:name="z131" w:id="42"/>
    <w:p>
      <w:pPr>
        <w:spacing w:after="0"/>
        <w:ind w:left="0"/>
        <w:jc w:val="both"/>
      </w:pPr>
      <w:r>
        <w:rPr>
          <w:rFonts w:ascii="Times New Roman"/>
          <w:b w:val="false"/>
          <w:i w:val="false"/>
          <w:color w:val="000000"/>
          <w:sz w:val="28"/>
        </w:rPr>
        <w:t>
      42. Сыныпта жұмыс түрлерін (жеке, жұптық, топтық) ұйымдастыру үшін жиһаздар орын ауыстыруға қолайлы әрі жеңіл болуы қажет. Сондай-ақ, кітап сөрелеріне, оқушылардың көрме жұмыстарына арналған стенділерге және көрнекі құралдарға арнайы орындар ескерілуі тиіс.</w:t>
      </w:r>
      <w:r>
        <w:br/>
      </w:r>
      <w:r>
        <w:rPr>
          <w:rFonts w:ascii="Times New Roman"/>
          <w:b w:val="false"/>
          <w:i w:val="false"/>
          <w:color w:val="000000"/>
          <w:sz w:val="28"/>
        </w:rPr>
        <w:t>
</w:t>
      </w:r>
      <w:r>
        <w:rPr>
          <w:rFonts w:ascii="Times New Roman"/>
          <w:b w:val="false"/>
          <w:i w:val="false"/>
          <w:color w:val="000000"/>
          <w:sz w:val="28"/>
        </w:rPr>
        <w:t>
      43. Пән бойынша білімді меңгеру оқу бөлімдерінде тілдік дағдыларды қалыптастыру бойынша ұйымдастырылған. Оқу бөлімдері ары қарай жинақталған білім мен түсінік және дағдыларды қалыптастыру мақсаттарын көздейтін бөлімшелерге бөлінген. Оқу мақсаттары әр бөлімше ішіндегі сабақтастықты айқындайды. Мұғалім мен оқушыға болашақ қадамдары жөнінде өзара ой бөлісуге, оларды жоспарлау мен бағалауға мүмкіндік береді.</w:t>
      </w:r>
      <w:r>
        <w:br/>
      </w:r>
      <w:r>
        <w:rPr>
          <w:rFonts w:ascii="Times New Roman"/>
          <w:b w:val="false"/>
          <w:i w:val="false"/>
          <w:color w:val="000000"/>
          <w:sz w:val="28"/>
        </w:rPr>
        <w:t>
</w:t>
      </w:r>
      <w:r>
        <w:rPr>
          <w:rFonts w:ascii="Times New Roman"/>
          <w:b w:val="false"/>
          <w:i w:val="false"/>
          <w:color w:val="000000"/>
          <w:sz w:val="28"/>
        </w:rPr>
        <w:t>
      44. Бағдарламада «Оқу мақсаттары» қолдануға, мониторинг жасауға тиімді болу үшін төрт саннан тұратын кодтық белгімен белгіленді. Кодтық белгідегі бірінші сан сыныпты, екінші және үшінші сан бөлімше ретін, төртінші сан оқу мақсатының реттік нөмерін көрсетеді. Мысалы, 2.2.1.1. кодында «2» - сынып, «2.1» - екінші бөлімнің бірінші бөлімшесі, «1» - оқу мақсатының реттік саны.</w:t>
      </w:r>
      <w:r>
        <w:br/>
      </w:r>
      <w:r>
        <w:rPr>
          <w:rFonts w:ascii="Times New Roman"/>
          <w:b w:val="false"/>
          <w:i w:val="false"/>
          <w:color w:val="000000"/>
          <w:sz w:val="28"/>
        </w:rPr>
        <w:t>
</w:t>
      </w:r>
      <w:r>
        <w:rPr>
          <w:rFonts w:ascii="Times New Roman"/>
          <w:b w:val="false"/>
          <w:i w:val="false"/>
          <w:color w:val="000000"/>
          <w:sz w:val="28"/>
        </w:rPr>
        <w:t>
      3-кесте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3248"/>
        <w:gridCol w:w="98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сыныптар</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(сөйлеу әрекетінің түрлері)</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(дағды)</w:t>
            </w:r>
          </w:p>
        </w:tc>
      </w:tr>
      <w:tr>
        <w:trPr>
          <w:trHeight w:val="405"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Тыңдаған материалдың мазмұнын түсіну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Мәтіннің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Түрлі жағдаяттарда тілдік нормаларды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Берілген тақырып бойынша әңгіме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Тыңдаған материалдар бойынша өз пікірін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Тыңдарманның назарын аудару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Дыбыстарды, сөздерді орфоэпиялық нормаға сәйкес дұрыс айту</w:t>
            </w:r>
          </w:p>
        </w:tc>
      </w:tr>
      <w:tr>
        <w:trPr>
          <w:trHeight w:val="30"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Мәтін түрлері мен құрылымдық бөліктерін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Мәтіндегі лексикалық бірліктердің қолданылуын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Мәтін мазмұны бойынша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Мәтіннің тақырыбын және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Түрлі дереккөздерден ақпарат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Мәтіндерге салыстырмалы талдау жасау</w:t>
            </w:r>
          </w:p>
        </w:tc>
      </w:tr>
      <w:tr>
        <w:trPr>
          <w:trHeight w:val="30"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Мәтін түрлерін құрап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Түрлі стильде мәтін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Оқыған, тыңдаған және аудиовизуалды материалдар бойынша жазба жұмыстар жазу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Жазба жұмыстарын әртүрлі формада ұсыну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Қатені табу және түзету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Каллиграфиялық нормаларды сақтау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Пунктуациялық нормаларды сақтау</w:t>
            </w:r>
          </w:p>
        </w:tc>
      </w:tr>
      <w:tr>
        <w:trPr>
          <w:trHeight w:val="30"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қолданысы</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Орфографиялық және орфоэпиялық нормаларды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Грамматикалық нормаларды сақтау</w:t>
            </w:r>
          </w:p>
        </w:tc>
      </w:tr>
    </w:tbl>
    <w:bookmarkStart w:name="z135" w:id="43"/>
    <w:p>
      <w:pPr>
        <w:spacing w:after="0"/>
        <w:ind w:left="0"/>
        <w:jc w:val="both"/>
      </w:pPr>
      <w:r>
        <w:rPr>
          <w:rFonts w:ascii="Times New Roman"/>
          <w:b w:val="false"/>
          <w:i w:val="false"/>
          <w:color w:val="000000"/>
          <w:sz w:val="28"/>
        </w:rPr>
        <w:t>
      45. Оқыту мақсаттарының жүйесі:</w:t>
      </w:r>
      <w:r>
        <w:br/>
      </w:r>
      <w:r>
        <w:rPr>
          <w:rFonts w:ascii="Times New Roman"/>
          <w:b w:val="false"/>
          <w:i w:val="false"/>
          <w:color w:val="000000"/>
          <w:sz w:val="28"/>
        </w:rPr>
        <w:t>
      1). тыңдалым және айтылым</w:t>
      </w:r>
      <w:r>
        <w:br/>
      </w:r>
      <w:r>
        <w:rPr>
          <w:rFonts w:ascii="Times New Roman"/>
          <w:b w:val="false"/>
          <w:i w:val="false"/>
          <w:color w:val="000000"/>
          <w:sz w:val="28"/>
        </w:rPr>
        <w:t>
</w:t>
      </w:r>
      <w:r>
        <w:rPr>
          <w:rFonts w:ascii="Times New Roman"/>
          <w:b w:val="false"/>
          <w:i w:val="false"/>
          <w:color w:val="000000"/>
          <w:sz w:val="28"/>
        </w:rPr>
        <w:t>
      4-кесте</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6"/>
        <w:gridCol w:w="3366"/>
        <w:gridCol w:w="3561"/>
        <w:gridCol w:w="3367"/>
      </w:tblGrid>
      <w:tr>
        <w:trPr>
          <w:trHeight w:val="30" w:hRule="atLeast"/>
        </w:trPr>
        <w:tc>
          <w:tcPr>
            <w:tcW w:w="3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(дағды)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білуі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Тыңдаған материалдың мазмұнын түсіну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тыңдаған материал бойынша түсінбеген сөздерін белгілеу, мәтін мазмұны бойынша қойылған сұрақтарға жауап беру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 тыңдаған материал бойынша тірек сөздерді белгілеу, ашық және жабық сұрақтарға жауап беру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тыңдаған материал бойынша негізгі тұстарын түртіп алу және солардың негізінде мәтіннің мазмұнын айту</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Мәтіннің мазмұнын болжау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мәтіннің тақырыбы мен тірек сөздердің негізінде мәтіннің мазмұнын болжау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мәтіннің тақырыбы мен берілген суреттер/фото/диаграмма бойынша мәтіннің мазмұнын болжау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 мәтіннің тақырыбы мен берілген диаграмма/сызба/кесте бойынша мәтіннің мазмұнын болжау және өз ойын дәлелдеу</w:t>
            </w:r>
          </w:p>
        </w:tc>
      </w:tr>
      <w:tr>
        <w:trPr>
          <w:trHeight w:val="144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Түрлі жағдаяттарда тілдік нормаларды дұрыс қолдану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 күнделікті өмірде кездесетін жағдаяттарға байланысты өзара сұхбаттасу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түрлі жағдаяттағы (қоғамдық ортада) қатысымдық әрекеттерде өз сөзін жүйелі түрде жоспарлап, тілдік нормаларды сақтап сөйлеу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 сұхбаттасының жасын,жай-күйін ескере отырып, белгілі бір тақырып аясында тілдік нормаларды сақтап әңгімелесу</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Берілген тақырып бойынша әңгіме құрастыру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 тірек сөздерді қатыстыра отырып,берілген тақырып бойынша әңгіме құрастыру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тірек сөздер мен жоспарды пайдалана отырып, берілген тақырып бойынша әңгіме құрастыру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 тірек сөздер мен жоспарды пайдалана отырып монолог құрастыру</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Тыңдалған материалдар бойынша өз пікірін білдіру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 аудио-бейнежазба мазмұны бойынша өз ойын (ұнайды/ұнамайды, себебі..., пайдалы/пайдасыз болды, себебі.) білдіру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3.1.5.1 аудио-бейнежазба мазмұны бойынша айтылған өзгенің пікіріне (келісу/келіспеу себебін) өз көзқарасын білдіру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 аудио-бейнежазба мазмұнын өзіндік бағалау</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Тыңдарманның назарын аудару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 интонацияны, вербалды емес тілдік құралдарды (қимыл, ым-ишара) қолданып, тақырыпқа (Сіз қалай ойлайсыз? Сіз не ұсынар едіңіз?) назарын аударту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3.1.6.1 интонацияны, вербалды емес тілдік құралдарды (қимыл, ым-ишара), қаратпа сөздерді қолдана отырып, тақырыпқа тыңдарманның назарын аударту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 интонацияны, вербалды емес тілдік құралдарды (қимыл, ым-ишара) және қыстырма, одағай сөздерді қолдана отырып, тақырыпқа тыңдарманды қызықтыру</w:t>
            </w:r>
          </w:p>
        </w:tc>
      </w:tr>
      <w:tr>
        <w:trPr>
          <w:trHeight w:val="2175"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Дыбыстарды, сөздерді орфоэпиялық нормаларға сәйкес дұрыс айту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 сөз ішінде дауысты дыбыстардың өзара үндесуін сақтап айту (бүгін-бүгүн, түтін – түтүн, көсеу – көсөу)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 сөз ішінде қатар тұрған дауыссыз дыбыстардың өзара үндесуін сақтап айту (сенбі – сембі, Жангүл –Жаңгүл)</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 сөз ішіндегі және сөз бен сөздің арасындағы буын және дыбыс үндестігін сақтап айту</w:t>
            </w:r>
          </w:p>
        </w:tc>
      </w:tr>
    </w:tbl>
    <w:bookmarkStart w:name="z137" w:id="44"/>
    <w:p>
      <w:pPr>
        <w:spacing w:after="0"/>
        <w:ind w:left="0"/>
        <w:jc w:val="both"/>
      </w:pPr>
      <w:r>
        <w:rPr>
          <w:rFonts w:ascii="Times New Roman"/>
          <w:b w:val="false"/>
          <w:i w:val="false"/>
          <w:color w:val="000000"/>
          <w:sz w:val="28"/>
        </w:rPr>
        <w:t>      2). Оқылым</w:t>
      </w:r>
      <w:r>
        <w:br/>
      </w:r>
      <w:r>
        <w:rPr>
          <w:rFonts w:ascii="Times New Roman"/>
          <w:b w:val="false"/>
          <w:i w:val="false"/>
          <w:color w:val="000000"/>
          <w:sz w:val="28"/>
        </w:rPr>
        <w:t>
      5-кесте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8"/>
        <w:gridCol w:w="4573"/>
        <w:gridCol w:w="3558"/>
        <w:gridCol w:w="2571"/>
      </w:tblGrid>
      <w:tr>
        <w:trPr>
          <w:trHeight w:val="405" w:hRule="atLeast"/>
        </w:trPr>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(дағды)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білуі тиіс:</w:t>
            </w:r>
          </w:p>
        </w:tc>
      </w:tr>
      <w:tr>
        <w:trPr>
          <w:trHeight w:val="405" w:hRule="atLeast"/>
        </w:trPr>
        <w:tc>
          <w:tcPr>
            <w:tcW w:w="0" w:type="auto"/>
            <w:vMerge/>
            <w:tcBorders>
              <w:top w:val="nil"/>
              <w:left w:val="single" w:color="cfcfcf" w:sz="5"/>
              <w:bottom w:val="single" w:color="cfcfcf" w:sz="5"/>
              <w:right w:val="single" w:color="cfcfcf" w:sz="5"/>
            </w:tcBorders>
          </w:tcP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w:t>
            </w:r>
          </w:p>
        </w:tc>
      </w:tr>
      <w:tr>
        <w:trPr>
          <w:trHeight w:val="181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Мәтін түрлері мен құрылымдық бөліктерін анықтау</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 сұрақ қою арқылы (не істеді? қандай? неліктен?) мәтін түрлерін (әңгімелеу, сипаттау, пайымдау) және құрылымдық бөліктерін (басы, негізгі бөлім, соңы) анықтау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 көмекші сөздердің көмегімен әңгімелеу, сипаттау, пайымдау мәтін түрлерін және құрылымдық бөліктерін анықтау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 әңгімелеу, сипаттау, пайымдау мәтін түрлерін және құрылымдық бөліктерін анықтау</w:t>
            </w:r>
          </w:p>
        </w:tc>
      </w:tr>
      <w:tr>
        <w:trPr>
          <w:trHeight w:val="42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Мәтіндегі лексикалық бірліктердің қолданылуын түсіну</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 синоним, антоним, омоним (сөздік қолдану) сөздерді ажырату және мағынасын түсіну, сөйлеу барысында қолдану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 тура және ауыспалы мағыналы сөздердің мағынасын мәнмәтінде түсіну, сөйлеу барысында қолдану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 мәнмәтінде тұрақты сөз тіркестері мен көпмағыналы сөздерді ажырата білу, мағынасын түсіну, сөйлеу барысында қолдану</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Мәтін мазмұны бойынша сұрақтар қою және жауап беру</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 мәтін мазмұны бойынша фактілерді анықтауға бағытталған сұрақтар құрастыру және жауап беру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 мәтін мазмұны бойынша пікір білдіруге бағытталған сұрақтар құрастыру және жауап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мәтін мазмұны бойынша шешім табуға бағытталған сұрақтар құрастыру және жауап беру</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Мәтіннің тақырыбы мен негізгі ойды анықтау</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 мұғалімнің көмегімен мәтіннің тақырыбы мен негізгі ойды анықтау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өз бетінше мәтіннің тақырыбын және мұғалімнің көмегімен негізгі ойды анықтау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 мәтіннің тақырыбы мен мазмұнының өзара сәйкестігін анықтау және ондағы негізгі ойды тұжырымдау</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Түрлі дереккөздерден ақпарат алу</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 дереккөздерді (сөздік, анықтамалық, энциклопедия) және ақпаратты табу жолын анықтайды, берілген тақырып/сұрақ бойынша ақпаратты іріктеп алу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 түрлі дереккөздерден (мәтін, сөздік, сызба, кесте, карта) берілген тақырып/сұрақ бойынша алған ақпараттарда кездесетін жаңа сөздердің мағынасын сөздіктер арқылы ашу, жүйелеу, мағлұматтардың маңызды тұстарын анықтау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 дереккөздерден (мәтін, сөздік, сызба, кесте, диаграмма) қажетті ақпараттарды табу, кездескен жаңа сөздердің мағынасын мәнмәтінбойынша анықтап, ақпаратты қорытындылау, бағалау</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Мәтіндерге салыстырмалы талдау жасау</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 мұғалімнің көмегімен белгілі бір тақырыпта жазылған мәтіндердің ұқсастығы мен айырмашылығын табу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 мұғалімнің көмегімен ұқсас тақырыпта берілген мәтін түрлерін, стилін салыстырып, ұқсастықтары мен айырмашылықтарын табу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 белгілі бір тақырыпта түрлі жанрда берілген мәтіндерді салыстырып, ұқсастықтары мен айырмашылықтарын анықтау</w:t>
            </w:r>
          </w:p>
        </w:tc>
      </w:tr>
    </w:tbl>
    <w:bookmarkStart w:name="z138" w:id="45"/>
    <w:p>
      <w:pPr>
        <w:spacing w:after="0"/>
        <w:ind w:left="0"/>
        <w:jc w:val="both"/>
      </w:pPr>
      <w:r>
        <w:rPr>
          <w:rFonts w:ascii="Times New Roman"/>
          <w:b w:val="false"/>
          <w:i w:val="false"/>
          <w:color w:val="000000"/>
          <w:sz w:val="28"/>
        </w:rPr>
        <w:t>      3). Жазылым</w:t>
      </w:r>
      <w:r>
        <w:br/>
      </w:r>
      <w:r>
        <w:rPr>
          <w:rFonts w:ascii="Times New Roman"/>
          <w:b w:val="false"/>
          <w:i w:val="false"/>
          <w:color w:val="000000"/>
          <w:sz w:val="28"/>
        </w:rPr>
        <w:t>
      6-кесте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1"/>
        <w:gridCol w:w="4389"/>
        <w:gridCol w:w="3566"/>
        <w:gridCol w:w="2744"/>
      </w:tblGrid>
      <w:tr>
        <w:trPr>
          <w:trHeight w:val="405" w:hRule="atLeast"/>
        </w:trPr>
        <w:tc>
          <w:tcPr>
            <w:tcW w:w="3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(дағды)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білуі тиіс:</w:t>
            </w:r>
          </w:p>
        </w:tc>
      </w:tr>
      <w:tr>
        <w:trPr>
          <w:trHeight w:val="465" w:hRule="atLeast"/>
        </w:trPr>
        <w:tc>
          <w:tcPr>
            <w:tcW w:w="0" w:type="auto"/>
            <w:vMerge/>
            <w:tcBorders>
              <w:top w:val="nil"/>
              <w:left w:val="single" w:color="cfcfcf" w:sz="5"/>
              <w:bottom w:val="single" w:color="cfcfcf" w:sz="5"/>
              <w:right w:val="single" w:color="cfcfcf" w:sz="5"/>
            </w:tcBorders>
          </w:tcP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w:t>
            </w:r>
          </w:p>
        </w:tc>
      </w:tr>
      <w:tr>
        <w:trPr>
          <w:trHeight w:val="1485"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Мәтін түрлерін құрастырып жазу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 мұғалім көмегімен жеке сурет/сюжетті суреттер арқылы шағын сипаттау/әңгімелеу мәтіндерін құрап жазу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 жоспар/сызба бойынша әңгімелеу мәтінін, салыстыра сипаттау және пайымдау мәтінін түрлі көмекші сөздер арқылы құрап жазу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 берілген тақырыпта әңгімелеу, сипаттау және пайымдау элементтері бар мәтін құрап жазу</w:t>
            </w:r>
          </w:p>
        </w:tc>
      </w:tr>
      <w:tr>
        <w:trPr>
          <w:trHeight w:val="1485"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Түрлі стильде мәтін жазу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 үлгі бойынша қарапайым хабарландыру, хабарлама және нұсқаулық (ас әзірлеу рецептісі) жазу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 өзіндік іс-әрекеті баяндалған күнделік/өмірбаян жазу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 қажетті сөздерді қолданып белгілі бір стильде мәтін (мақала, мінездеме) жазу</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Оқыған, тыңдаған және аудиовизуалды материалдар бойынша жазба жұмыстар жазу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 мұғалімнің көмегімен оқыған, тыңдаған және аудиовизуалды материалдар бойынша жоспар құру және тірек сөздерді пайдалана отырып мазмұндама жазу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 өз бетінше оқыған, тыңдаған және аудиовизуалды материалдар бойынша жоспар құрып, мазмұндама жазу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 оқыған, тыңдаған және аудиовизуалды материалдар бойынша мазмұндама/ тірек сөздерді пайдаланып эссе жазу</w:t>
            </w:r>
          </w:p>
        </w:tc>
      </w:tr>
      <w:tr>
        <w:trPr>
          <w:trHeight w:val="165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Жазба жұмыстарын түрлі формада ұсыну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 мұғалімнің көмегімен тірек сөздерді, сөйлем, суреттерді пайдаланып, қарапайым постер құрастыру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 мұғалімнің көмегімен сызба, график, кесте, фотосуреттер пайдаланып, мәтін (хат, шақыру, нұсқаулық) құру/компьютерде теру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 мәтінді құруда (жаңалық, жарнама) сызба, график, кесте, фото және диаграмманы қолмен сызып/компьютерде теру</w:t>
            </w:r>
          </w:p>
        </w:tc>
      </w:tr>
      <w:tr>
        <w:trPr>
          <w:trHeight w:val="2235"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Қатені табу және түзету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 жіберілген пунктуациялық, орфографиялық және әріптік қателерді мұғалімнің көмегімен тауып түзету және құраған сөйлемін толықтыру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 жіберілген пунктуациялық, орфографиялық, грамматикалық және стилистикалық қателерді мұғалімнің көмегімен тауып, орфографиялық сөздік пен анықтамалық арқылы түзету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 стилистикалық қателерді мұғалімінің көмегімен анықтап түзету; өз бетінше пунктуациялық, орфографиялық, грамматикалық нормаларға сәйкес жазба жұмысын редакциялау</w:t>
            </w:r>
          </w:p>
        </w:tc>
      </w:tr>
      <w:tr>
        <w:trPr>
          <w:trHeight w:val="1485"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Каллиграфиялық нормаларды сақтау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 бас әріп пен кіші әріптің биіктігі мен мөлшерін сақтап, оларды байланыстырып көлбеу және таза жазу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 кең жолды дәптерде бас әріп пен кіші әріптің биіктігі мен мөлшерін сақтап көлбеу, үзбей және біркелкі жазу, жазу қарқынын жеделдету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 каллиграфиялық нормаларды сақтау, жазу техникасын жетілдіру және таза жазу</w:t>
            </w:r>
          </w:p>
        </w:tc>
      </w:tr>
      <w:tr>
        <w:trPr>
          <w:trHeight w:val="1320" w:hRule="atLeast"/>
        </w:trPr>
        <w:tc>
          <w:tcPr>
            <w:tcW w:w="3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Пунктуациялық нормаларды сақтау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 сөйлем түрлерін айтылу мақсатына қарай ажырату және сәйкес тыныс белгілерін (нүкте, сұрақ белгісі, леп белгісі) қолдану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 мұғалімнің көмегімен жай және жайылма сөйлемдерді ажырату, сызба бойынша құрау және тыныс белгілерін қою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 жай және құрмалас сөйлемдерді сызба бойынша құрау және тыныс белгілерін қою</w:t>
            </w:r>
          </w:p>
        </w:tc>
      </w:tr>
      <w:tr>
        <w:trPr>
          <w:trHeight w:val="1320" w:hRule="atLeast"/>
        </w:trPr>
        <w:tc>
          <w:tcPr>
            <w:tcW w:w="0" w:type="auto"/>
            <w:vMerge/>
            <w:tcBorders>
              <w:top w:val="nil"/>
              <w:left w:val="single" w:color="cfcfcf" w:sz="5"/>
              <w:bottom w:val="single" w:color="cfcfcf" w:sz="5"/>
              <w:right w:val="single" w:color="cfcfcf" w:sz="5"/>
            </w:tcBorders>
          </w:tcP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3.3.7.2 қаратпа, қыстырма сөздерді ажырату және тыныс белгілерін дұрыс қою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 сөйлемнің бірыңғай мүшелерін ажырату және тыныс белгісін ( үтір, қос нүкте) дұрыс қою</w:t>
            </w:r>
          </w:p>
        </w:tc>
      </w:tr>
      <w:tr>
        <w:trPr>
          <w:trHeight w:val="1320" w:hRule="atLeast"/>
        </w:trPr>
        <w:tc>
          <w:tcPr>
            <w:tcW w:w="0" w:type="auto"/>
            <w:vMerge/>
            <w:tcBorders>
              <w:top w:val="nil"/>
              <w:left w:val="single" w:color="cfcfcf" w:sz="5"/>
              <w:bottom w:val="single" w:color="cfcfcf" w:sz="5"/>
              <w:right w:val="single" w:color="cfcfcf" w:sz="5"/>
            </w:tcBorders>
          </w:tcP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 мұғалім көмегімен бастауыш пен баяндауыштың арасына қойылатын сызықшаның орнын білу және қолдану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 диалогта қолданылатын тыныс белгілерді дұрыс қою</w:t>
            </w:r>
          </w:p>
        </w:tc>
      </w:tr>
    </w:tbl>
    <w:bookmarkStart w:name="z139" w:id="46"/>
    <w:p>
      <w:pPr>
        <w:spacing w:after="0"/>
        <w:ind w:left="0"/>
        <w:jc w:val="both"/>
      </w:pPr>
      <w:r>
        <w:rPr>
          <w:rFonts w:ascii="Times New Roman"/>
          <w:b w:val="false"/>
          <w:i w:val="false"/>
          <w:color w:val="000000"/>
          <w:sz w:val="28"/>
        </w:rPr>
        <w:t>      4). Тілдік нормалардың қолданысы</w:t>
      </w:r>
      <w:r>
        <w:br/>
      </w:r>
      <w:r>
        <w:rPr>
          <w:rFonts w:ascii="Times New Roman"/>
          <w:b w:val="false"/>
          <w:i w:val="false"/>
          <w:color w:val="000000"/>
          <w:sz w:val="28"/>
        </w:rPr>
        <w:t>
      7-кесте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8"/>
        <w:gridCol w:w="4101"/>
        <w:gridCol w:w="3561"/>
        <w:gridCol w:w="2740"/>
      </w:tblGrid>
      <w:tr>
        <w:trPr>
          <w:trHeight w:val="30" w:hRule="atLeast"/>
        </w:trPr>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(дағды)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білуі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w:t>
            </w:r>
          </w:p>
        </w:tc>
      </w:tr>
      <w:tr>
        <w:trPr>
          <w:trHeight w:val="30" w:hRule="atLeast"/>
        </w:trPr>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Сөздердің орфографиялық, орфоэпиялық нормаларын сақтау</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 я, ю әріптерінің емлесін сақтап жазу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 э, ф, в, ц әріптері бар сөздерді сауатты жазу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сөзге қосымшалар жалғауда дыбыс үндестігін ескеріп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 «у», «и, й» әріптерінің емлесін сақтап жазу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 түбір сөздегі -ы, -і-нің дауысты дыбыстан басталатын қосымша жалғанған кездегі өзгерісін сақтап жазу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 сөзге қосымшалар жалғауда буын үндестігін ескеріп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 дауыссыз дыбыс түрлерін ажырату және дауыссыз п-б, қ-ғ, к-г дыбыстарының емлесін сақтап жазу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 ч, щ әріптері бар сөздердің емлесін білу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 айтылуы мен жазылуында айырмашылығы бар сөздерді анықтап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 дауыссыз л, р, ң дыбыстарының емлесін сақтап жазу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 х, һ әріптері бар сөздерді ажыратып жазу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 у, й,ң дыбыстары екі дауысты дыбыстың ортасында кездесетін у, й, ң әріптерін тасымалдау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Грамматикалық нормаларды сақтау</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 мұғалімнің көмегімен түбір мен қосымшаны ажырату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 негізгі түбірге жұрнақтар жалғау арқылы туынды сөз жасау, түбірлес сөздердің мағынасын ажырату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 күрделі сөздердің түрлерін ажырата алу (біріккен сөз, қос сөз, қысқарған сөз)</w:t>
            </w:r>
          </w:p>
        </w:tc>
      </w:tr>
      <w:tr>
        <w:trPr>
          <w:trHeight w:val="30" w:hRule="atLeast"/>
        </w:trPr>
        <w:tc>
          <w:tcPr>
            <w:tcW w:w="0" w:type="auto"/>
            <w:vMerge/>
            <w:tcBorders>
              <w:top w:val="nil"/>
              <w:left w:val="single" w:color="cfcfcf" w:sz="5"/>
              <w:bottom w:val="single" w:color="cfcfcf" w:sz="5"/>
              <w:right w:val="single" w:color="cfcfcf" w:sz="5"/>
            </w:tcBorders>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 көптік жалғауларды дұрыс қолдану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 жіктік жалғауларының қолданысын білу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 бірігу, қосарлану, тіркесу жолымен туынды сөздер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 сөз таптарын (зат есім, сын есім, сан есім, етістік) ажырату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 сөйлемнен сөз таптарын (зат есім, сын есім, сан есім, етістік) табу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 зат есімді септеу, тәуелдеу емлесін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 зат есімнің жалпы және жалқы түрлерін ажырату, жалқы есімнің жазылу емлесін сақтау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 негізгі, туынды зат есім/сын есім/етістікті анықтау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 жіктеу есімдіктерін септей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 дара және күрделі зат есім/сын есім/сан есім/ етістікті анықтау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 болымды және болымсыз етістіктердің айырмашылығын анықтау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 үстеуді мағынасына қарай ажырату, етістікпен байланыстырып, сөйлемде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 есептік және реттік сан есімдердің айырмашылығын анықтау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 сөз таптарының сөйлемдегі қызметін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 сөз бен сөзді, сөйлем мен сөйлемді байланыстыратын шылауларды (және, себебі, мен, пен)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 сөйлемде одағай, еліктеуіш сөздерді ажырату және қолдану</w:t>
            </w:r>
          </w:p>
        </w:tc>
      </w:tr>
      <w:tr>
        <w:trPr>
          <w:trHeight w:val="1140" w:hRule="atLeast"/>
        </w:trPr>
        <w:tc>
          <w:tcPr>
            <w:tcW w:w="0" w:type="auto"/>
            <w:vMerge/>
            <w:tcBorders>
              <w:top w:val="nil"/>
              <w:left w:val="single" w:color="cfcfcf" w:sz="5"/>
              <w:bottom w:val="single" w:color="cfcfcf" w:sz="5"/>
              <w:right w:val="single" w:color="cfcfcf" w:sz="5"/>
            </w:tcBorders>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 етістікті тиісті шақта (өткен шақ, келер шақ, осы шақ) қолдану</w:t>
            </w:r>
          </w:p>
        </w:tc>
      </w:tr>
    </w:tbl>
    <w:bookmarkStart w:name="z140" w:id="47"/>
    <w:p>
      <w:pPr>
        <w:spacing w:after="0"/>
        <w:ind w:left="0"/>
        <w:jc w:val="both"/>
      </w:pPr>
      <w:r>
        <w:rPr>
          <w:rFonts w:ascii="Times New Roman"/>
          <w:b w:val="false"/>
          <w:i w:val="false"/>
          <w:color w:val="000000"/>
          <w:sz w:val="28"/>
        </w:rPr>
        <w:t>      46. Ұзақ мерзімді жоспар:</w:t>
      </w:r>
      <w:r>
        <w:br/>
      </w:r>
      <w:r>
        <w:rPr>
          <w:rFonts w:ascii="Times New Roman"/>
          <w:b w:val="false"/>
          <w:i w:val="false"/>
          <w:color w:val="000000"/>
          <w:sz w:val="28"/>
        </w:rPr>
        <w:t>
      1) 2-сынып</w:t>
      </w:r>
      <w:r>
        <w:br/>
      </w:r>
      <w:r>
        <w:rPr>
          <w:rFonts w:ascii="Times New Roman"/>
          <w:b w:val="false"/>
          <w:i w:val="false"/>
          <w:color w:val="000000"/>
          <w:sz w:val="28"/>
        </w:rPr>
        <w:t>
      8-кесте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2714"/>
        <w:gridCol w:w="3143"/>
        <w:gridCol w:w="5286"/>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тақырып</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(сөйлеу әрекетінің түрі)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(дағды)</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тоқсан</w:t>
            </w:r>
          </w:p>
        </w:tc>
      </w:tr>
      <w:tr>
        <w:trPr>
          <w:trHeight w:val="12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Өзім туралы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Менің отбасым және достарым</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Тыңдалған материалдың мазмұнын түсіну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тыңдаған материал бойынша түсінбеген сөздерін белгілеу, мәтін мазмұны бойынша қойылған сұрақтарға жауап беру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Түрлі жағдаяттарда тілдік нормаларды дұрыс қолдану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 күнделікті өмірде кездесетін жағдаяттарға байланысты өзара сұхбаттасу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Берілген тақырып бойынша әңгіме құрау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 тірек сөздерді қатыстыра отырып,берілген тақырып бойынша әңгіме құрау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Тыңдарманның назарын аудару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 интонацияны, вербалды емес тілдік құралдарды (қимыл, ым-ишара) қолданып, тақырыпқа (Сіз қалай ойлайсыз? Сіз не ұсынар едіңіз?) назарын аударту</w:t>
            </w:r>
          </w:p>
        </w:tc>
      </w:tr>
      <w:tr>
        <w:trPr>
          <w:trHeight w:val="990" w:hRule="atLeast"/>
        </w:trPr>
        <w:tc>
          <w:tcPr>
            <w:tcW w:w="0" w:type="auto"/>
            <w:vMerge/>
            <w:tcBorders>
              <w:top w:val="nil"/>
              <w:left w:val="single" w:color="cfcfcf" w:sz="5"/>
              <w:bottom w:val="single" w:color="cfcfcf" w:sz="5"/>
              <w:right w:val="single" w:color="cfcfcf" w:sz="5"/>
            </w:tcBorders>
          </w:tcP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Мәтін түрлері мен құрылымдық бөліктерін анықтау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 сұрақ қою арқылы (не істеді? қандай? неліктен?) мәтін түрлерін (әңгімелеу, сипаттау, пайымдау) және құрылымдық бөліктерін (басы, негізгі бөлім, соңы) анықтау</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Мәтін мазмұны бойынша сұрақтар қою және жауап беру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 мәтін мазмұны бойынша фактілерді анықтауға бағытталған сұрақтар құрастыру және жауап беру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Мәтіннің тақырыбы мен негізгі ойды анықтау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 мұғалімнің көмегімен мәтіннің тақырыбы мен негізгі ойды анықтау</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Түрлі дереккөздерден ақпарат алу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 анықтамалық/сөздік/энциклопедиялардан берілген тақырып/сұрақ бойынша ақпаратты табу</w:t>
            </w:r>
          </w:p>
        </w:tc>
      </w:tr>
      <w:tr>
        <w:trPr>
          <w:trHeight w:val="225" w:hRule="atLeast"/>
        </w:trPr>
        <w:tc>
          <w:tcPr>
            <w:tcW w:w="0" w:type="auto"/>
            <w:vMerge/>
            <w:tcBorders>
              <w:top w:val="nil"/>
              <w:left w:val="single" w:color="cfcfcf" w:sz="5"/>
              <w:bottom w:val="single" w:color="cfcfcf" w:sz="5"/>
              <w:right w:val="single" w:color="cfcfcf" w:sz="5"/>
            </w:tcBorders>
          </w:tcP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Мәтін түрлерін құрастырып жазу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 мұғалім көмегімен жеке сурет/сюжетті суреттер арқылы шағын сипаттау/әңгімелеу мәтіндерін құрап жазу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Оқыған, тыңдаған және аудиовизуалды материалдар бойынша жазба жұмыстар жазу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 мұғалімнің көмегімен оқыған, тыңдаған және аудиовизуалды материалдар бойынша жоспар құру және тірек сөздерді пайдалана отырып мазмұндама жазу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Қатені табу және түзету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 жіберілген пунктуациялық, орфографиялық және әріптік қателерді мұғалімнің көмегімен тауып түзету және құрастырған» сөйлемін толықтыру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Каллиграфиялық нормаларды сақтау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 бас әріп пен кіші әріптің биіктігі мен мөлшерін сақтап, оларды байланыстырып көлбеу және таза жазу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Пунктуациялық нормаларды сақтау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 сөйлем түрлерін айтылу мақсатына қарай ажырату және сәйкес тыныс белгілерін қолдану (нүкте, сұрақ белгісі, леп белгісі)</w:t>
            </w:r>
          </w:p>
        </w:tc>
      </w:tr>
      <w:tr>
        <w:trPr>
          <w:trHeight w:val="225"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қолданысы</w:t>
            </w:r>
          </w:p>
        </w:tc>
        <w:tc>
          <w:tcPr>
            <w:tcW w:w="3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Орфографиялық, орфоэпиялық нормаларды сақтау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 «я», «ю» әріптерінің емлесін сақтап жазу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 «у», «и, й» әріптерінің емлесін сақтап жазу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 дауыссыз дыбыс түрлерін ажырату және дауыссыз п-б, қ-ғ, к-г дыбыстарының емлесін сақтап жазу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 дауыссыз л, р, ң дыбыстарының емлесін сақтап жазу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 у, й, ң дыбыстары екі дауысты дыбыстың ортасында келген жағдайда тасымалдау</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тоқсан</w:t>
            </w:r>
          </w:p>
        </w:tc>
      </w:tr>
      <w:tr>
        <w:trPr>
          <w:trHeight w:val="555"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Менің мектебім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Менің туған өлкем</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Мәтіннің мазмұнын болжау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мәтіннің тақырыбы мен тірек сөздердің негізінде мәтіннің мазмұнын болжау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Түрлі жағдаяттарда тілдік нормаларды дұрыс қолдану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 күнделікті өмірде кездесетін жағдаяттарға байланысты өзара сұхбаттасу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материалдар бойынша өз пікірін білдіру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 аудио-бейнежазба мазмұны бойынша өз ойын (ұнайды/ұнамайды, себебі..., пайдалы/пайдасыз болды, себебі ) білдіру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Сөздерді, дыбыстарды орфоэпиялық нормаларға сәйкес дұрыс айту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 сөз ішінде дауысты дыбыстардың өзара үндесуін сақтап айту (бүгін-бүгүн, түтін - түтүн, көсеу – көсөу)</w:t>
            </w:r>
          </w:p>
        </w:tc>
      </w:tr>
      <w:tr>
        <w:trPr>
          <w:trHeight w:val="735" w:hRule="atLeast"/>
        </w:trPr>
        <w:tc>
          <w:tcPr>
            <w:tcW w:w="0" w:type="auto"/>
            <w:vMerge/>
            <w:tcBorders>
              <w:top w:val="nil"/>
              <w:left w:val="single" w:color="cfcfcf" w:sz="5"/>
              <w:bottom w:val="single" w:color="cfcfcf" w:sz="5"/>
              <w:right w:val="single" w:color="cfcfcf" w:sz="5"/>
            </w:tcBorders>
          </w:tcP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Мәтін мазмұны бойынша сұрақтар қою және жауап беру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 мәтін мазмұны бойынша фактілерді анықтауға бағытталған сұрақтар құрастыру және жауап беру</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Мәтіннің тақырыбы мен негізгі ойды анықтау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 мұғалімнің көмегімен мәтіннің тақырыбы мен негізгі ойды анықтау</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Түрлі дереккөздерден ақпарат алу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 дереккөздерді (сөздік, анықтамалық, энциклопедия, кітапхана, ғаламтор) және ақпаратты табу жолын анықтайды, берілген тақырып/сұрақ бойынша ақпаратты іріктеп алу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Мәтіндерге салыстырмалы талдау жасау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 мұғалімнің көмегімен белгілі бір тақырыпта жазылған мәтіндердің ұқсастығы мен айырмашылығын табу</w:t>
            </w:r>
          </w:p>
        </w:tc>
      </w:tr>
      <w:tr>
        <w:trPr>
          <w:trHeight w:val="270" w:hRule="atLeast"/>
        </w:trPr>
        <w:tc>
          <w:tcPr>
            <w:tcW w:w="0" w:type="auto"/>
            <w:vMerge/>
            <w:tcBorders>
              <w:top w:val="nil"/>
              <w:left w:val="single" w:color="cfcfcf" w:sz="5"/>
              <w:bottom w:val="single" w:color="cfcfcf" w:sz="5"/>
              <w:right w:val="single" w:color="cfcfcf" w:sz="5"/>
            </w:tcBorders>
          </w:tcP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Оқыған, тыңдаған және аудиовизуалды материалдар бойынша жазба жұмыстар жазу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 мұғалімнің көмегімен оқыған, тыңдаған және аудиовизуалды материалдар бойынша жоспар құру және тірек сөздерді пайдалана отырып шағын мәтін жазу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Жазба жұмыстарын әртүрлі формада ұсыну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 мұғалімнің көмегімен тірек сөздерді, сөйлем, суреттерді пайдаланып, қарапайым постер құрастыру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Каллиграфиялық нормаларды сақтау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 бас әріп пен кіші әріптің биіктігі мен мөлшерін сақтап, оларды байланыстырып көлбеу және таза жазу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Қатені табу және түзету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 жіберілген пунктуациялық, орфографиялық және әріптік қателерді мұғалімнің көмегімен тауып түзету және құраған сөйлемін толықтыру</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тоқсан</w:t>
            </w:r>
          </w:p>
        </w:tc>
      </w:tr>
      <w:tr>
        <w:trPr>
          <w:trHeight w:val="165"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Дені саудың – жаны сау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 Салт-дәстүр және ауыз әдебиеті</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Тыңдалған материалдың мазмұнын түсіну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тыңдаған материал бойынша түсінбеген сөздерін белгілеу, мәтін мазмұны бойынша қойылған сұрақтарға жауап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Мәтіннің мазмұнын болжау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мұғалімнің көмегімен тақырыбы және бірінші азат жол бойынша оқиғаның жалғасын болжау мәтіннің тақырыбы мен тірек сөздердің негізінде мәтіннің мазмұнын болжау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Түрлі жағдаяттарда тілдік нормаларды дұрыс қолдану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 күнделікті өмірде кездесетін жағдаяттарға байланысты өзара сұхбаттасу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Берілген тақырып бойынша әңгіме құрау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 тірек сөздерді қатыстыра отырып, берілген тақырып бойынша әңгіме құрау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Тыңдалған материалдар бойынша өз пікірін білдіру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 аудио-бейнежазба мазмұны туралы өз ойын (ұнайды/ұнамайды, себебі..., пайдалы немесе пайдасыз болды... ) білдіру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Тыңдарманның назарын аудару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 интонацияны, вербалды емес тілдік құралдарды (қимыл, ым-ишара) қолданып, тақырыпқа (Сіз қалай ойлайсыз? Сіз не ұсынар едіңіз? ) назарын аударту</w:t>
            </w:r>
          </w:p>
        </w:tc>
      </w:tr>
      <w:tr>
        <w:trPr>
          <w:trHeight w:val="270" w:hRule="atLeast"/>
        </w:trPr>
        <w:tc>
          <w:tcPr>
            <w:tcW w:w="0" w:type="auto"/>
            <w:vMerge/>
            <w:tcBorders>
              <w:top w:val="nil"/>
              <w:left w:val="single" w:color="cfcfcf" w:sz="5"/>
              <w:bottom w:val="single" w:color="cfcfcf" w:sz="5"/>
              <w:right w:val="single" w:color="cfcfcf" w:sz="5"/>
            </w:tcBorders>
          </w:tcP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Мәтін мазмұны бойынша сұрақтар қою және жауап беру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 мәтін мазмұны бойынша фактілерді анықтауға бағытталған сұрақтар құрастыру және жауап беру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Мәтіннің тақырыбы мен негізгі ойды анықтау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 мұғалімнің көмегімен мәтіннің тақырыбы мен негізгі ойды анықтау</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Мәтіндегі лексикалық бірліктердің қолданылуын түсіну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 синоним, антоним, омоним (сөздік қолдану) сөздерді ажырату және мағынасын түсіну, сөйлеу барысында қолдану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Түрлі дереккөздерден ақпарат алу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 дереккөздерді (сөздік, анықтамалық, энциклопедия, кітапхана, ғаламтор) және ақпаратты табу жолын анықтайды, берілген тақырып/сұрақ бойынша ақпаратты іріктеп алу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Мәтіндерге салыстырмалы талдау жасау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 мұғалімнің көмегімен белгілі бір тақырыпта жазылған мәтіндердің ұқсастығы мен айырмашылығын табу</w:t>
            </w:r>
          </w:p>
        </w:tc>
      </w:tr>
      <w:tr>
        <w:trPr>
          <w:trHeight w:val="660" w:hRule="atLeast"/>
        </w:trPr>
        <w:tc>
          <w:tcPr>
            <w:tcW w:w="0" w:type="auto"/>
            <w:vMerge/>
            <w:tcBorders>
              <w:top w:val="nil"/>
              <w:left w:val="single" w:color="cfcfcf" w:sz="5"/>
              <w:bottom w:val="single" w:color="cfcfcf" w:sz="5"/>
              <w:right w:val="single" w:color="cfcfcf" w:sz="5"/>
            </w:tcBorders>
          </w:tcP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Түрлі стильде мәтін жазу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 үлгі бойынша қарапайым хабарландыру, хабарлама және ас әзірлеу рецептісін жазу</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Оқыған, тыңдаған және аудиовизуалды материалдар бойынша жазба жұмыстар жазу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 мұғалімнің көмегімен оқыған, тыңдаған және аудиовизуалды материалдар бойынша жоспар құру және тірек сөздерді пайдалана отырып мазмұндама жазу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Қатені табу және түзету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 жіберілген пунктуациялық, орфографиялық және әріптік қателерді мұғалімнің көмегімен тауып түзету және құрастырған сөйлемін толықтыру</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Каллиграфиялық нормаларды сақтау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 бас әріп пен кіші әріптің биіктігі мен мөлшерін сақтап, оларды байланыстырып көлбеу және таза жазу</w:t>
            </w:r>
          </w:p>
        </w:tc>
      </w:tr>
      <w:tr>
        <w:trPr>
          <w:trHeight w:val="705" w:hRule="atLeast"/>
        </w:trPr>
        <w:tc>
          <w:tcPr>
            <w:tcW w:w="0" w:type="auto"/>
            <w:vMerge/>
            <w:tcBorders>
              <w:top w:val="nil"/>
              <w:left w:val="single" w:color="cfcfcf" w:sz="5"/>
              <w:bottom w:val="single" w:color="cfcfcf" w:sz="5"/>
              <w:right w:val="single" w:color="cfcfcf" w:sz="5"/>
            </w:tcBorders>
          </w:tcP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қолданысы</w:t>
            </w:r>
          </w:p>
        </w:tc>
        <w:tc>
          <w:tcPr>
            <w:tcW w:w="3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Грамматикалық нормаларды сақтау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 мұғалімнің көмегімен түбір мен қосымшаны ажырату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 көптік жалғауларын дұрыс қолдану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 сөз таптарын (зат есім, сын есім, сан есім, етістік) ажырату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 зат есімнің жалпы және жалқы түрлерін ажырату, жалқы есімнің жазылу емлесін сақтау</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 дара және күрделі зат есім/сын есім/сан есім/ етістікті анықтау</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тоқсан</w:t>
            </w:r>
          </w:p>
        </w:tc>
      </w:tr>
      <w:tr>
        <w:trPr>
          <w:trHeight w:val="12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Қоршаған орта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 Саяхат</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Мәтіннің мазмұнын болжау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мәтіннің тақырыбы мен тірек сөздердің негізінде мәтіннің мазмұнын болжау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Түрлі жағдаяттарда тілдік нормаларды дұрыс қолдану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 күнделікті өмірде кездесетін жағдаяттарға байланысты өзара сұхбаттасу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Берілген тақырып бойынша әңгіме құрастыру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 тірек сөздерді қатыстыра отырып, берілген тақырып бойынша әңгіме құрастыру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материалдар бойынша өз пікірін білдіру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 аудио-бейнежазба мазмұны бойынша өз ойын (ұнайды/ұнамайды, себебі..., пайдалы/пайдасыз болды, себебі) білдіру</w:t>
            </w:r>
          </w:p>
        </w:tc>
      </w:tr>
      <w:tr>
        <w:trPr>
          <w:trHeight w:val="690" w:hRule="atLeast"/>
        </w:trPr>
        <w:tc>
          <w:tcPr>
            <w:tcW w:w="0" w:type="auto"/>
            <w:vMerge/>
            <w:tcBorders>
              <w:top w:val="nil"/>
              <w:left w:val="single" w:color="cfcfcf" w:sz="5"/>
              <w:bottom w:val="single" w:color="cfcfcf" w:sz="5"/>
              <w:right w:val="single" w:color="cfcfcf" w:sz="5"/>
            </w:tcBorders>
          </w:tcP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Мәтін түрлері мен құрылымдық бөліктерін анықтау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 сұрақ қою арқылы (не істеді? қандай? неліктен?) мәтін түрлерін (әңгімелеу, сипаттау, пайымдау) және құрылымдық бөліктерін (басы, негізгі бөлім, соңы) анықтау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Мәтін мазмұны бойынша сұрақтар қою және жауап беру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 мәтін мазмұны бойынша фактілерді анықтауға бағытталған сұрақтар құрастыру және жауап беру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Мәтіннің тақырыбы мен негізгі ойды анықтау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 мұғалімнің көмегімен мәтіннің тақырыбы мен негізгі ойды анықтау</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Түрлі дереккөздерден ақпарат алу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 анықтамалық/сөздік/энциклопедиялардан берілген тақырып/сұрақ бойынша ақпаратты табу</w:t>
            </w:r>
          </w:p>
        </w:tc>
      </w:tr>
      <w:tr>
        <w:trPr>
          <w:trHeight w:val="75" w:hRule="atLeast"/>
        </w:trPr>
        <w:tc>
          <w:tcPr>
            <w:tcW w:w="0" w:type="auto"/>
            <w:vMerge/>
            <w:tcBorders>
              <w:top w:val="nil"/>
              <w:left w:val="single" w:color="cfcfcf" w:sz="5"/>
              <w:bottom w:val="single" w:color="cfcfcf" w:sz="5"/>
              <w:right w:val="single" w:color="cfcfcf" w:sz="5"/>
            </w:tcBorders>
          </w:tcP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Мәтін түрлерін құрастырып жазу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 мұғалім көмегімен жеке сурет/сюжетті суреттер арқылы шағын сипаттау/әңгімелеу мәтіндерін құрап жазу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Түрлі стильде мәтін жазу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 үлгі бойынша қарапайым хабарландыру, хабарлама және ас әзірлеу рецептісін жазу</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Оқыған, тыңдаған және аудиовизуалды материалдар бойынша жазба жұмыстар жазу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 мұғалімнің көмегімен оқыған, тыңдаған және аудиовизуалды материалдар бойынша жоспар құру және тірек сөздерді пайдалана отырып мазмұндама жазу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Қатені табу және түзету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 жіберілген пунктуациялық, орфографиялық және әріптік қателерді мұғалімнің көмегімен тауып түзету және құраған сөйлемін толықтыру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Каллиграфиялық нормаларды сақтау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 бас әріп пен кіші әріптің биіктігі мен мөлшерін сақтап, оларды байланыстырып көлбеу және таза жазу</w:t>
            </w:r>
          </w:p>
        </w:tc>
      </w:tr>
      <w:tr>
        <w:trPr>
          <w:trHeight w:val="615" w:hRule="atLeast"/>
        </w:trPr>
        <w:tc>
          <w:tcPr>
            <w:tcW w:w="0" w:type="auto"/>
            <w:vMerge/>
            <w:tcBorders>
              <w:top w:val="nil"/>
              <w:left w:val="single" w:color="cfcfcf" w:sz="5"/>
              <w:bottom w:val="single" w:color="cfcfcf" w:sz="5"/>
              <w:right w:val="single" w:color="cfcfcf" w:sz="5"/>
            </w:tcBorders>
          </w:tcP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қолданысы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Орфографиялық, орфоэпиялық нормаларды сақтау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 дауыссыз л, р, ң дыбыстарының емлесін сақтап жазу</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Грамматикалық нормаларды сақтау</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 мұғалімнің көмегімен түбір мен қосымшаны ажырату</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 дара және күрделі зат есім/сын есім/сан есім/ етістікті анықтау</w:t>
            </w:r>
          </w:p>
        </w:tc>
      </w:tr>
    </w:tbl>
    <w:bookmarkStart w:name="z141" w:id="48"/>
    <w:p>
      <w:pPr>
        <w:spacing w:after="0"/>
        <w:ind w:left="0"/>
        <w:jc w:val="both"/>
      </w:pPr>
      <w:r>
        <w:rPr>
          <w:rFonts w:ascii="Times New Roman"/>
          <w:b w:val="false"/>
          <w:i w:val="false"/>
          <w:color w:val="000000"/>
          <w:sz w:val="28"/>
        </w:rPr>
        <w:t>      2) 3-сынып</w:t>
      </w:r>
      <w:r>
        <w:br/>
      </w:r>
      <w:r>
        <w:rPr>
          <w:rFonts w:ascii="Times New Roman"/>
          <w:b w:val="false"/>
          <w:i w:val="false"/>
          <w:color w:val="000000"/>
          <w:sz w:val="28"/>
        </w:rPr>
        <w:t>
      9-кесте</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309"/>
        <w:gridCol w:w="3608"/>
        <w:gridCol w:w="5630"/>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тақырып</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(сөйлеу әрекетінің түрі)</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(дағды)</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тоқсан</w:t>
            </w:r>
          </w:p>
        </w:tc>
      </w:tr>
      <w:tr>
        <w:trPr>
          <w:trHeight w:val="12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1.Тірі табиғат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Жақсыдан үйрен, жаманнан жирен (жарық пен қараңғы)</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Тыңдалған материалдың мазмұнын түсіну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 тыңдаған материал бойынша тірек сөздерді белгілеу, ашық және жабық сұрақтарға жауап беру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Мәтіннің мазмұнын болжау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мәтіннің тақырыбы мен берілген суреттер/фото/диаграмма бойынша мәтіннің мазмұнын болжау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Түрлі жағдаяттарда тілдік нормаларды дұрыс қолдану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түрлі жағдаяттағы (қоғамдық ортада) қатысымдық әрекеттерде өз сөзін жүйелі түрде жоспарлап, тілдік нормаларды сақтап сөйлесу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Берілген тақырып бойынша әңгіме құрастыру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тірек сөздер мен жоспарды пайдалана отырып, берілген тақырып бойынша әңгіме құрастыру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Тыңдарманның назарын аудару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 интонацияны, вербалды емес тілдік құралдарды (қимыл, ым-ишара), қаратпа сөздерді қолдана отырып, тақырыпқа тыңдарманның назарын аударту</w:t>
            </w:r>
          </w:p>
        </w:tc>
      </w:tr>
      <w:tr>
        <w:trPr>
          <w:trHeight w:val="990" w:hRule="atLeast"/>
        </w:trPr>
        <w:tc>
          <w:tcPr>
            <w:tcW w:w="0" w:type="auto"/>
            <w:vMerge/>
            <w:tcBorders>
              <w:top w:val="nil"/>
              <w:left w:val="single" w:color="cfcfcf" w:sz="5"/>
              <w:bottom w:val="single" w:color="cfcfcf" w:sz="5"/>
              <w:right w:val="single" w:color="cfcfcf" w:sz="5"/>
            </w:tcBorders>
          </w:tcP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Мәтін түрлері мен құрылымдық бөліктерін анықтау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 мұғалімнің көмегімен әңгімелеу, сипаттау, пайымдау мәтін түрлерін және құрылымдық бөліктерін анықтау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Мәтін мазмұны бойынша сұрақтар қою және жауап беру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 мәтін мазмұны бойынша пікір білдіруге бағытталған сұрақтар құрастыру және жауап беру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Мәтіннің тақырыбы мен негізгі ойды анықтау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өз бетінше мәтіннің тақырыбын және мұғалімнің көмегімен негізгі ойды анықтау</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Түрлі дереккөздерден ақпарат алу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 түрлі дереккөздерден (мәтін, сөздік, сызба, кесте, карта) берілген тақырып/сұрақ бойынша алған ақпараттарда кездесетін жаңа сөздердің мағынасын сөздіктер арқылы ашу, жүйелеу, мағлұматтардың маңызды тұстарын анықтау</w:t>
            </w:r>
          </w:p>
        </w:tc>
      </w:tr>
      <w:tr>
        <w:trPr>
          <w:trHeight w:val="225" w:hRule="atLeast"/>
        </w:trPr>
        <w:tc>
          <w:tcPr>
            <w:tcW w:w="0" w:type="auto"/>
            <w:vMerge/>
            <w:tcBorders>
              <w:top w:val="nil"/>
              <w:left w:val="single" w:color="cfcfcf" w:sz="5"/>
              <w:bottom w:val="single" w:color="cfcfcf" w:sz="5"/>
              <w:right w:val="single" w:color="cfcfcf" w:sz="5"/>
            </w:tcBorders>
          </w:tcP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Мәтін түрлерін құрастырып жазу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 жоспар/сызба бойынша әңгімелеу мәтінін, салыстыра сипаттау және пайымдау мәтінін түрлі көмекші сөздер арқылы құрастырып жазу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Оқыған, тыңдаған және аудиовизуалды материалдар бойынша жазба жұмыстар жазу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 өз бетінше оқыған, тыңдаған және аудиовизуалды материалдар бойынша жоспар құрып, мазмұндама жазу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Қатені табу және түзету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 жіберілген пунктуациялық, орфографиялық, грамматикалық және стилистикалық қателерді мұғалімнің көмегімен тауып, орфографиялық сөздік пен анықтамалық арқылы түзету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Каллиграфиялық нормаларды сақтау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 кең жолды дәптерде бас әріп пен кіші әріптің биіктігі мен мөлшерін сақтап көлбеу, үзбей және біркелкі жазу, жазу қарқынын жеделдету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Пунктуациялық нормаларды сақтау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3.7.2 қаратпа, қыстырма сөздерді ажырату және тыныс белгілерін дұрыс қою</w:t>
            </w:r>
          </w:p>
        </w:tc>
      </w:tr>
      <w:tr>
        <w:trPr>
          <w:trHeight w:val="390" w:hRule="atLeast"/>
        </w:trPr>
        <w:tc>
          <w:tcPr>
            <w:tcW w:w="0" w:type="auto"/>
            <w:vMerge/>
            <w:tcBorders>
              <w:top w:val="nil"/>
              <w:left w:val="single" w:color="cfcfcf" w:sz="5"/>
              <w:bottom w:val="single" w:color="cfcfcf" w:sz="5"/>
              <w:right w:val="single" w:color="cfcfcf" w:sz="5"/>
            </w:tcBorders>
          </w:tcP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қолданысы</w:t>
            </w:r>
          </w:p>
        </w:tc>
        <w:tc>
          <w:tcPr>
            <w:tcW w:w="3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Орфографиялық, орфоэпиялық нормаларды сақтау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 «э», «ф», «в», «ц» әріптері бар сөздерді сауатты жазу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 «ч», «щ» әріптері бар сөздердің емлесін білу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 «х», «һ» әріптері бар сөздерді ажыратып жазу</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тоқсан</w:t>
            </w:r>
          </w:p>
        </w:tc>
      </w:tr>
      <w:tr>
        <w:trPr>
          <w:trHeight w:val="555"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Уақыт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Сәулет</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Мәтіннің мазмұнын болжау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шығармадағы кейіпкерлердің мінез-құлқы мен іс-әрекетіне және құбылыстар мен оқиғаларға сүйеніп, сюжеттің дамуын болжау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Түрлі жағдаяттарда тілдік нормаларды дұрыс қолдану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түрлі жағдаяттағы (қоғамдық ортада) қатысымдық әрекеттерде өз сөзін жүйелі түрде жоспарлап, тілдік нормаларды сақтап сөйлесу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1.5Тыңдалған материалдар бойынша өз пікірін білдіру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 аудио-бейнежазба мазмұны бойынша айтылған өзгенің пікіріне (келісу/келіспеу себебін ) өз көзқарасын білдіру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Тыңдарманның назарын аудару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 интонацияны, вербалды емес тілдік құралдарды (қимыл, ым-ишара), қаратпа сөздерді қолдана отырып, тақырыпқа тыңдарманның назарын аударту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Сөздерді, дыбыстарды орфоэпиялық нормаларға сәйкес дұрыс айту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 сөз ішінде қатар тұрған дауыссыз дыбыстардың өзара үндесуін сақтап айту (сенбі – сембі, Жангүл –Жаңгүл)</w:t>
            </w:r>
          </w:p>
        </w:tc>
      </w:tr>
      <w:tr>
        <w:trPr>
          <w:trHeight w:val="1230" w:hRule="atLeast"/>
        </w:trPr>
        <w:tc>
          <w:tcPr>
            <w:tcW w:w="0" w:type="auto"/>
            <w:vMerge/>
            <w:tcBorders>
              <w:top w:val="nil"/>
              <w:left w:val="single" w:color="cfcfcf" w:sz="5"/>
              <w:bottom w:val="single" w:color="cfcfcf" w:sz="5"/>
              <w:right w:val="single" w:color="cfcfcf" w:sz="5"/>
            </w:tcBorders>
          </w:tcP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Мәтіндегі лексикалық бірліктердің қолданылуын түсіну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 тура және ауыспалы мағыналы сөздердің мағынасын түсіну, сөйлеу барысында қолдану</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Мәтін мазмұны бойынша сұрақтар қою және жауап беру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 мәтін мазмұны бойынша пікір білдіруге бағытталған сұрақтар құрастыру және жауап беру</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Мәтіннің тақырыбы мен негізгі ойды анықтау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өз бетінше мәтіннің тақырыбын және мұғалімнің көмегімен негізгі ойды анықтау</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Түрлі дереккөздерден ақпарат алу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 түрлі дереккөздерден (мәтін, сөздік, сызба, кесте, карта) берілген тақырып/сұрақ бойынша алған ақпараттарда кездесетін жаңа сөздердің мағынасын сөздіктер арқылы ашу, жүйелеу, мағлұматтардың маңызды тұстарын анықтау</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Мәтіндерге салыстырмалы талдау жасау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 мұғалімнің көмегімен ұқсас тақырыпта берілген мәтін түрлерін, стилін салыстырып, ұқсастықтары мен айырмашылықтарын табу</w:t>
            </w:r>
          </w:p>
        </w:tc>
      </w:tr>
      <w:tr>
        <w:trPr>
          <w:trHeight w:val="795" w:hRule="atLeast"/>
        </w:trPr>
        <w:tc>
          <w:tcPr>
            <w:tcW w:w="0" w:type="auto"/>
            <w:vMerge/>
            <w:tcBorders>
              <w:top w:val="nil"/>
              <w:left w:val="single" w:color="cfcfcf" w:sz="5"/>
              <w:bottom w:val="single" w:color="cfcfcf" w:sz="5"/>
              <w:right w:val="single" w:color="cfcfcf" w:sz="5"/>
            </w:tcBorders>
          </w:tcP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Түрлі стильде мәтін жазу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 өзіндік іс-әрекеті баяндалған күнделік/өмірбаян жазу</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Жазба жұмыстарын түрлі формада ұсыну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 мұғалімнің көмегімен сызба, график, кесте, фотосуреттер пайдаланып, мәтін (хат, шақыру, нұсқаулық) құру/компьютерде теру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Қатені табу және түзету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3.3.5.1 жіберілген пунктуациялық, орфографиялық, грамматикалық және стилистикалық қателерді мұғалімнің көмегімен тауып, орфографиялық сөздік пен анықтамалық арқылы түзету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Каллиграфиялық нормаларды сақтау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 кең жолды дәптерде бас әріп пен кіші әріптің биіктігі мен мөлшерін сақтап көлбеу, үзбей және біркелкі жазу, жазу қарқынын жеделдету</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Пунктуациялық нормаларды сақтау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3.3.7.3 мұғалім көмегімен бастауыш пен баяндауыштың арасына қойылатын сызықшаның орнын білу және қолдану </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 мұғалімнің көмегімен жай және жайылма сөйлемдерді ажырату, сызба бойынша құрау және тыныс белгілерін қою</w:t>
            </w:r>
          </w:p>
        </w:tc>
      </w:tr>
      <w:tr>
        <w:trPr>
          <w:trHeight w:val="420" w:hRule="atLeast"/>
        </w:trPr>
        <w:tc>
          <w:tcPr>
            <w:tcW w:w="0" w:type="auto"/>
            <w:vMerge/>
            <w:tcBorders>
              <w:top w:val="nil"/>
              <w:left w:val="single" w:color="cfcfcf" w:sz="5"/>
              <w:bottom w:val="single" w:color="cfcfcf" w:sz="5"/>
              <w:right w:val="single" w:color="cfcfcf" w:sz="5"/>
            </w:tcBorders>
          </w:tcP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қолданысы</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Орфографиялық, орфоэпиялық нормаларды сақтау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 түбір сөздегі -ы, -і-нің дауысты дыбыстан басталатын қосымша жалғанған кездегі өзгерісін сақтап жазу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Грамматикалық нормаларды сақтау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3.4.2.1 негізгі түбірге жұрнақтар жалғау арқылы туынды сөз жасау, түбірлес сөздердің мағынасын ажырату </w:t>
            </w:r>
          </w:p>
        </w:tc>
      </w:tr>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тоқсан</w:t>
            </w:r>
          </w:p>
        </w:tc>
      </w:tr>
      <w:tr>
        <w:trPr>
          <w:trHeight w:val="165"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Өнер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 Атақты тұлғалар</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Тыңдаған материалдың мазмұнын түсіну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 тыңдаған материал бойынша тірек сөздерді белгілеу, ашық және жабық сұрақтарға жауап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Мәтіннің мазмұнын болжау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мәтіннің тақырыбы мен берілген суреттер/фото/диаграмма бойынша мәтіннің мазмұнын болжау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Түрлі жағдаяттарда тілдік нормаларды дұрыс қолдану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3.1.3.1 түрлі жағдаяттағы (қоғамдық ортада) қатысымдық әрекеттерде өз сөзін жүйелі түрде жоспарлап, тілдік нормаларды сақтап сөйлесу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Берілген тақырып бойынша әңгіме құрастыру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тірек сөздер мен жоспарды пайдалана отырып, берілген тақырып бойынша әңгіме құрастыру</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Тыңдалған материалдар бойынша өз пікірін білдіру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 аудио-бейнежазба мазмұны бойынша айтылған өзгенің пікіріне (келісу/келіспеу себебін ) өз көзқарасын білдіру</w:t>
            </w:r>
          </w:p>
        </w:tc>
      </w:tr>
      <w:tr>
        <w:trPr>
          <w:trHeight w:val="270" w:hRule="atLeast"/>
        </w:trPr>
        <w:tc>
          <w:tcPr>
            <w:tcW w:w="0" w:type="auto"/>
            <w:vMerge/>
            <w:tcBorders>
              <w:top w:val="nil"/>
              <w:left w:val="single" w:color="cfcfcf" w:sz="5"/>
              <w:bottom w:val="single" w:color="cfcfcf" w:sz="5"/>
              <w:right w:val="single" w:color="cfcfcf" w:sz="5"/>
            </w:tcBorders>
          </w:tcP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Мәтін мазмұны бойынша сұрақтар қою және жауап беру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 мәтін мазмұны бойынша пікір білдіруге бағытталған сұрақтар құрастыру және жауап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Мәтіннің тақырыбы мен негізгі ойды анықтау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өз бетінше мәтіннің тақырыбын және мұғалімнің көмегімен негізгі ойды анықтау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Түрлі дереккөздерден ақпарат алу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 түрлі дереккөздерден (мәтін, сөздік, сызба, кесте, карта) берілген тақырып/сұрақ бойынша алған ақпараттарда кездесетін жаңа сөздердің мағынасын сөздіктер арқылы ашу, жүйелеу, мағлұматтардың маңызды тұстарын анықтау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Мәтіндерге салыстырмалы талдау жасау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 мұғалімнің көмегімен ұқсас тақырыпта берілген мәтін түрлерін, стилін салыстырып, ұқсастықтары мен айырмашылықтарын табу</w:t>
            </w:r>
          </w:p>
        </w:tc>
      </w:tr>
      <w:tr>
        <w:trPr>
          <w:trHeight w:val="120" w:hRule="atLeast"/>
        </w:trPr>
        <w:tc>
          <w:tcPr>
            <w:tcW w:w="0" w:type="auto"/>
            <w:vMerge/>
            <w:tcBorders>
              <w:top w:val="nil"/>
              <w:left w:val="single" w:color="cfcfcf" w:sz="5"/>
              <w:bottom w:val="single" w:color="cfcfcf" w:sz="5"/>
              <w:right w:val="single" w:color="cfcfcf" w:sz="5"/>
            </w:tcBorders>
          </w:tcP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Мәтін түрлерін құрастырып жазу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 жоспар/сызба бойынша әңгімелеу мәтінін, салыстыра сипаттау және пайымдау мәтінін түрлі көмекші сөздер арқылы құрап жазу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Түрлі стильде мәтін жазу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 өзіндік іс-әрекеті баяндалған күнделік/ өмірбаян жазу</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Оқыған, тыңдаған және аудиовизуалды материалдар бойынша жазба жұмыстар жазу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 өз бетінше оқыған, тыңдаған және аудиовизуалды материалдар бойынша жоспар құрып, мазмұндама жазу</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Жазба жұмыстарын әртүрлі формада ұсыну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 мұғалімнің көмегімен сызба, график, кесте, фотосуреттермен мәтін (хат, шақыру, нұсқаулық, презентация) құрастыру</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Қатені табу және түзету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 жіберілген пунктуациялық, орфографиялық, грамматикалық және стилистикалық қателерді мұғалімнің көмегімен тауып, орфографиялық сөздік пен анықтамалық арқылы түзету</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Каллиграфиялық нормаларды сақтау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 кең жолды дәптерде бас әріп пен кіші әріптің биіктігі мен мөлшерін сақтап көлбеу, үзбей және біркелкі жазу, жазу қарқынын жеделдету</w:t>
            </w:r>
          </w:p>
        </w:tc>
      </w:tr>
      <w:tr>
        <w:trPr>
          <w:trHeight w:val="120" w:hRule="atLeast"/>
        </w:trPr>
        <w:tc>
          <w:tcPr>
            <w:tcW w:w="0" w:type="auto"/>
            <w:vMerge/>
            <w:tcBorders>
              <w:top w:val="nil"/>
              <w:left w:val="single" w:color="cfcfcf" w:sz="5"/>
              <w:bottom w:val="single" w:color="cfcfcf" w:sz="5"/>
              <w:right w:val="single" w:color="cfcfcf" w:sz="5"/>
            </w:tcBorders>
          </w:tcP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қолданысы</w:t>
            </w:r>
          </w:p>
        </w:tc>
        <w:tc>
          <w:tcPr>
            <w:tcW w:w="3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Грамматикалық нормаларды сақтау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 жіктік жалғауларының қолданысын білу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 сөйлемнен сөз таптарын (зат есім, сын есім, сан есім, етістік) табу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 негізгі, туынды зат есім/сын есім/етістікті анықтау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 болымды және болымсыз етістіктердің айырмашылығын анықтау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 есептік және реттік сан есімдердің айырмашылығын анықтау</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тоқсан</w:t>
            </w:r>
          </w:p>
        </w:tc>
      </w:tr>
      <w:tr>
        <w:trPr>
          <w:trHeight w:val="12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Су – тіршілік көзі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8.Демалыс мәдениеті. Мерекелер</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Тыңдалған материалдың мазмұнын түсіну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 тыңдаған материал бойынша тірек сөздерді белгілеу, ашық және жабық сұрақтарға жауап беру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Мәтіннің мазмұнын болжау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мәтіннің тақырыбы мен берілген суреттер/фото/диаграмма бойынша мәтіннің мазмұнын болжау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Түрлі жағдаяттарда тілдік нормаларды дұрыс қолдану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түрлі жағдаяттағы (қоғамдық ортада) қатысымдық әрекеттерде өз сөзін жүйелі түрде жоспарлап, тілдік нормаларды сақтап сөйлесу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Берілген тақырып бойынша әңгіме құрастыру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тірек сөздер мен жоспарды пайдалана отырып, берілген тақырып бойынша әңгіме құрастыру</w:t>
            </w:r>
          </w:p>
        </w:tc>
      </w:tr>
      <w:tr>
        <w:trPr>
          <w:trHeight w:val="585" w:hRule="atLeast"/>
        </w:trPr>
        <w:tc>
          <w:tcPr>
            <w:tcW w:w="0" w:type="auto"/>
            <w:vMerge/>
            <w:tcBorders>
              <w:top w:val="nil"/>
              <w:left w:val="single" w:color="cfcfcf" w:sz="5"/>
              <w:bottom w:val="single" w:color="cfcfcf" w:sz="5"/>
              <w:right w:val="single" w:color="cfcfcf" w:sz="5"/>
            </w:tcBorders>
          </w:tcP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Мәтіндегі лексикалық бірліктердің қолданылуын түсіну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 тура және ауыспалы мағыналы сөздердің мағынасын мәнмәтінде түсіну, сөйлеу барысында қолдану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Мәтін мазмұны бойынша сұрақтар қою және жауап беру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 мәтін мазмұны бойынша пікір білдіруге бағытталған сұрақтар құрастыру және жауап беру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Мәтіннің тақырыбы мен негізгі ойды анықтау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өз бетінше мәтіннің тақырыбын және мұғалімнің көмегімен негізгі ойды анықтау</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Түрлі дереккөздерден ақпарат алу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 түрлі дереккөздерден (мәтін, сөздік, сызба, кесте, карта) берілген тақырып/сұрақ бойынша алған ақпараттарда кездесетін жаңа сөздердің мағынасын сөздіктер арқылы ашу, жүйелеу, мағлұматтардың маңызды тұстарын анықтау</w:t>
            </w:r>
          </w:p>
        </w:tc>
      </w:tr>
      <w:tr>
        <w:trPr>
          <w:trHeight w:val="75" w:hRule="atLeast"/>
        </w:trPr>
        <w:tc>
          <w:tcPr>
            <w:tcW w:w="0" w:type="auto"/>
            <w:vMerge/>
            <w:tcBorders>
              <w:top w:val="nil"/>
              <w:left w:val="single" w:color="cfcfcf" w:sz="5"/>
              <w:bottom w:val="single" w:color="cfcfcf" w:sz="5"/>
              <w:right w:val="single" w:color="cfcfcf" w:sz="5"/>
            </w:tcBorders>
          </w:tcP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Оқыған, тыңдаған және аудиовизуалды материалдар бойынша жазба жұмыстар жазу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 өз бетінше оқыған, тыңдаған және аудиовизуалды материалдар бойынша жоспар құрып, мазмұндама жазу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Мәтінді түрлі формада ұсыну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 мұғалімнің көмегімен сызба, график, кесте, фотосуреттер пайдаланып, мәтін (хат, шақыру, нұсқаулы) құру/компьютерде теру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Қатені табу және түзету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 жіберілген пунктуациялық, орфографиялық, грамматикалық және стилистикалық қателерді мұғалімнің көмегімен тауып, қазақ тілінің орфографиялық сөздіктері мен анықтамалығы арқылы түзету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Каллиграфиялық нормаларды сақтау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 кең жолды дәптерде бас әріп пен кіші әріптің биіктігі мен мөлшерін сақтап көлбеу, үзбей және біркелкі жазу, жазу қарқынын жеделдету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қолданысы</w:t>
            </w:r>
          </w:p>
        </w:tc>
        <w:tc>
          <w:tcPr>
            <w:tcW w:w="3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Грамматикалық нормаларды сақтау</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 негізгі түбірге жұрнақтар жалғау арқылы туынды сөз жасау, түбірлес сөздердің мағынасын ажырату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 негізгі, туынды зат есім/сын есім/етістікті анықтау</w:t>
            </w:r>
          </w:p>
        </w:tc>
      </w:tr>
    </w:tbl>
    <w:bookmarkStart w:name="z142" w:id="49"/>
    <w:p>
      <w:pPr>
        <w:spacing w:after="0"/>
        <w:ind w:left="0"/>
        <w:jc w:val="both"/>
      </w:pPr>
      <w:r>
        <w:rPr>
          <w:rFonts w:ascii="Times New Roman"/>
          <w:b w:val="false"/>
          <w:i w:val="false"/>
          <w:color w:val="000000"/>
          <w:sz w:val="28"/>
        </w:rPr>
        <w:t>      3) 4–сынып</w:t>
      </w:r>
      <w:r>
        <w:br/>
      </w:r>
      <w:r>
        <w:rPr>
          <w:rFonts w:ascii="Times New Roman"/>
          <w:b w:val="false"/>
          <w:i w:val="false"/>
          <w:color w:val="000000"/>
          <w:sz w:val="28"/>
        </w:rPr>
        <w:t>
      10-кесте</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8"/>
        <w:gridCol w:w="2428"/>
        <w:gridCol w:w="3571"/>
        <w:gridCol w:w="5573"/>
      </w:tblGrid>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тақырып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(сөйлеу әрекетінің түрі)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(дағды)</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тоқсан</w:t>
            </w:r>
          </w:p>
        </w:tc>
      </w:tr>
      <w:tr>
        <w:trPr>
          <w:trHeight w:val="120" w:hRule="atLeast"/>
        </w:trPr>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Менің Отаным – Қазақстан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Адами құндылықтар</w:t>
            </w: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Тыңдалған материалдың мазмұнын түсіну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тыңдаған материал бойынша негізгі тұсын түртіп алу және солардың негізінде мәтіннің мазмұнын айту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Мәтіннің мазмұнын болжау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 мәтіннің тақырыбы мен берілген диаграмма/сызба/кесте бойынша мәтіннің мазмұнын болжау және өз ойын дәлелдеу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Түрлі жағдаяттарда тілдік нормаларды дұрыс қолдану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 сұхбаттасының жасын, жай-күйін ескере отырып, белгілі бір тақырып аясында тілдік нормаларды сақтап әңгімелесу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Берілген тақырып бойынша әңгіме құрау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 тірек сөздер мен жоспарды пайдалана отырып монолог құрау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Сөздерді, дыбыстарды орфоэпиялық нормаларға сәйкес дұрыс айту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 сөз ішіндегі және сөз бен сөздің арасындағы буын және дыбыс үндестігін сақтап айту</w:t>
            </w:r>
          </w:p>
        </w:tc>
      </w:tr>
      <w:tr>
        <w:trPr>
          <w:trHeight w:val="990" w:hRule="atLeast"/>
        </w:trPr>
        <w:tc>
          <w:tcPr>
            <w:tcW w:w="0" w:type="auto"/>
            <w:vMerge/>
            <w:tcBorders>
              <w:top w:val="nil"/>
              <w:left w:val="single" w:color="cfcfcf" w:sz="5"/>
              <w:bottom w:val="single" w:color="cfcfcf" w:sz="5"/>
              <w:right w:val="single" w:color="cfcfcf" w:sz="5"/>
            </w:tcBorders>
          </w:tcP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Мәтін түрлері мен құрылымдық бөліктерін анықтау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 әңгімелеу, сипаттау, пайымдау мәтін түрлерін және құрылымдық бөліктерін анықтау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Мәтін мазмұны бойынша сұрақтар қою және жауап беру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мәтін мазмұны бойынша шешім табуға бағытталған сұрақтар құрастыру және жауап беру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Мәтіннің тақырыбы мен негізгі ойды анықтау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 мәтіннің тақырыбы мен мазмұнының өзара сәйкестігін анықтау және ондағы негізгі ойды тұжырымдау</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Түрлі дереккөздерден ақпарат алу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 дереккөздерден (мәтін, сөздік, сызба, кесте, диаграмма) қажетті ақпараттарды табу, кездескен жаңа сөздердің мағынасын мәнмәтін бойынша анықтап, ақпаратты қорытындылау, бағалау</w:t>
            </w:r>
          </w:p>
        </w:tc>
      </w:tr>
      <w:tr>
        <w:trPr>
          <w:trHeight w:val="1170" w:hRule="atLeast"/>
        </w:trPr>
        <w:tc>
          <w:tcPr>
            <w:tcW w:w="0" w:type="auto"/>
            <w:vMerge/>
            <w:tcBorders>
              <w:top w:val="nil"/>
              <w:left w:val="single" w:color="cfcfcf" w:sz="5"/>
              <w:bottom w:val="single" w:color="cfcfcf" w:sz="5"/>
              <w:right w:val="single" w:color="cfcfcf" w:sz="5"/>
            </w:tcBorders>
          </w:tcP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Мәтін түрлерін құрастырып жазу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 берілген тақырыпта әңгімелеу, сипаттау және пайымдау элементтері бар мәтін құрап жазу</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Оқыған, тыңдаған және аудиовизуалды материалдар бойынша жазба жұмыстар жазу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 оқыған, тыңдаған және аудиовизуалды материалдар бойынша мазмұндама/ тірек сөздерді пайдаланып эссе жазу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Қатені табу және түзету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 стилистикалық қателерді мұғалімінің көмегімен анықтап түзету; өз бетінше пунктуациялық, орфографиялық, грамматикалық нормаларға сәйкес жазба жұмысын редакциялау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Каллиграфиялық нормаларды сақтау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 каллиграфиялық нормаларды сақтау және жазу техникасын жетілдіру және таза жазу</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Пунктуациялық нормаларды сақтау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 жай және құрмалас сөйлемдерді сызба бойынша құрау және тыныс белгілерін қою</w:t>
            </w:r>
            <w:r>
              <w:br/>
            </w:r>
            <w:r>
              <w:rPr>
                <w:rFonts w:ascii="Times New Roman"/>
                <w:b w:val="false"/>
                <w:i w:val="false"/>
                <w:color w:val="000000"/>
                <w:sz w:val="20"/>
              </w:rPr>
              <w:t>
</w:t>
            </w:r>
            <w:r>
              <w:rPr>
                <w:rFonts w:ascii="Times New Roman"/>
                <w:b w:val="false"/>
                <w:i w:val="false"/>
                <w:color w:val="000000"/>
                <w:sz w:val="20"/>
              </w:rPr>
              <w:t>4.3.7.2 сөйлемнің бірыңғай мүшелерін ажырату және тыныс белгісін (үтір, қос нүкте) дұрыс қою</w:t>
            </w:r>
          </w:p>
        </w:tc>
      </w:tr>
      <w:tr>
        <w:trPr>
          <w:trHeight w:val="225" w:hRule="atLeast"/>
        </w:trPr>
        <w:tc>
          <w:tcPr>
            <w:tcW w:w="0" w:type="auto"/>
            <w:vMerge/>
            <w:tcBorders>
              <w:top w:val="nil"/>
              <w:left w:val="single" w:color="cfcfcf" w:sz="5"/>
              <w:bottom w:val="single" w:color="cfcfcf" w:sz="5"/>
              <w:right w:val="single" w:color="cfcfcf" w:sz="5"/>
            </w:tcBorders>
          </w:tcP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қолданысы</w:t>
            </w:r>
          </w:p>
        </w:tc>
        <w:tc>
          <w:tcPr>
            <w:tcW w:w="3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Орфографиялық, орфоэпиялық нормаларды сақтау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сөзге қосымшалар жалғауда дыбыс үндестігін ескеріп қолдану</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 сөзге қосымшалар жалғауда буын үндестігін ескеріп қолдану</w:t>
            </w:r>
            <w:r>
              <w:br/>
            </w:r>
            <w:r>
              <w:rPr>
                <w:rFonts w:ascii="Times New Roman"/>
                <w:b w:val="false"/>
                <w:i w:val="false"/>
                <w:color w:val="000000"/>
                <w:sz w:val="20"/>
              </w:rPr>
              <w:t>
</w:t>
            </w:r>
            <w:r>
              <w:rPr>
                <w:rFonts w:ascii="Times New Roman"/>
                <w:b w:val="false"/>
                <w:i w:val="false"/>
                <w:color w:val="000000"/>
                <w:sz w:val="20"/>
              </w:rPr>
              <w:t>4.4.1.3 айтылуы мен жазылуында айырмашылығы бар сөздерді анықтап жазу</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тоқсан</w:t>
            </w:r>
          </w:p>
        </w:tc>
      </w:tr>
      <w:tr>
        <w:trPr>
          <w:trHeight w:val="555" w:hRule="atLeast"/>
        </w:trPr>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Мәдени мұра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Мамандықтар әлемі</w:t>
            </w: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Мәтіннің мазмұнын болжау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 мәтіннің тақырыбы мен берілген диаграмма/сызба/кесте бойынша мәтіннің мазмұнын болжау және өз ойын дәлелдеу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Түрлі жағдаяттарда тілдік нормаларды дұрыс қолдану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 сұхбаттасының жасын, жай-күйін ескере отырып, белгілі бір тақырып аясында тілдік нормаларды сақтап әңгімелесу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Берілген тақырып бойынша әңгіме құрастыру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 тірек сөздер мен жоспарды пайдалана отырып монолог құрастыру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материалдар бойынша өз пікірін білдіру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 аудио-бейнежазба мазмұнын өзіндік бағалау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Тыңдарманның назарын аудару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 интонацияны, вербалды емес тілдік құралдарды (қимыл, ым-ишара) және қыстырма, одағай сөздерді қолдана отырып, тақырыпқа тыңдарманды қызықтыру</w:t>
            </w:r>
          </w:p>
        </w:tc>
      </w:tr>
      <w:tr>
        <w:trPr>
          <w:trHeight w:val="120" w:hRule="atLeast"/>
        </w:trPr>
        <w:tc>
          <w:tcPr>
            <w:tcW w:w="0" w:type="auto"/>
            <w:vMerge/>
            <w:tcBorders>
              <w:top w:val="nil"/>
              <w:left w:val="single" w:color="cfcfcf" w:sz="5"/>
              <w:bottom w:val="single" w:color="cfcfcf" w:sz="5"/>
              <w:right w:val="single" w:color="cfcfcf" w:sz="5"/>
            </w:tcBorders>
          </w:tcP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Мәтіндегі лексикалық бірліктердің қолданылуын түсіну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 мәнмәтінде тұрақты сөз тіркестері мен көпмағыналы сөздерді ажырата білу, мағынасын түсіну, сөйлеу барысында қолдану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Мәтін мазмұны бойынша сұрақтар қою және жауап беру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мәтін мазмұны бойынша шешім табуға бағытталған сұрақтар құрастыру және жауап беру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Мәтіннің тақырыбы мен негізгі ойды анықтау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 мәтіннің тақырыбы мен мазмұнының өзара сәйкестігін анықтау және ондағы негізгі ойды тұжырымдау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Мәтіннің стилін анықтау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 көркем, публицистикалық, ғылыми және ресми стилдердің түрлерін (мақала күнделік, өмірбаян, хат, естелік...) ажырату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Түрлі дереккөздерден ақпарат алу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 дереккөздерден (мәтін, сөздік, сызба, кесте, диаграмма) қажетті ақпараттарды табу, кездескен жаңа сөздердің мағынасын мәнмәтін бойынша анықтап, ақпаратты қорытындылау, бағалау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Мәтіндерге салыстырмалы талдау жасау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 белгілі бір тақырыпта түрлі жанрда берілген мәтіндерді салыстырып, ұқсастықтары мен айырмашылықтарын анықтау</w:t>
            </w:r>
          </w:p>
        </w:tc>
      </w:tr>
      <w:tr>
        <w:trPr>
          <w:trHeight w:val="705" w:hRule="atLeast"/>
        </w:trPr>
        <w:tc>
          <w:tcPr>
            <w:tcW w:w="0" w:type="auto"/>
            <w:vMerge/>
            <w:tcBorders>
              <w:top w:val="nil"/>
              <w:left w:val="single" w:color="cfcfcf" w:sz="5"/>
              <w:bottom w:val="single" w:color="cfcfcf" w:sz="5"/>
              <w:right w:val="single" w:color="cfcfcf" w:sz="5"/>
            </w:tcBorders>
          </w:tcP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Түрлі стильде мәтін жазу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 қажетті сөздерді қолданып белгілі бір стильде мәтін (мақала, мінездеме) жазу</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Оқыған, тыңдаған және аудиовизуалды материалдар бойынша жазба жұмыстар жазу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 оқыған, тыңдаған және аудиовизуалды материалдар бойынша мазмұндама/ тірек сөздерді пайдаланып эссе жазу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Қатені табу және түзету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 стилистикалық қателерді мұғалімінің көмегімен анықтап түзету; өз бетінше пунктуациялық, орфографиялық, грамматикалық нормаларға сәйкес жазба жұмысын редакциялау.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Каллиграфиялық нормаларды сақтау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 каллиграфиялық нормаларды сақтау, жазу техникасын жетілдіру және таза жазу</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Пунктуациялық нормаларды сақтау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 диалогтің тыныс белгілерін қолдану</w:t>
            </w:r>
          </w:p>
        </w:tc>
      </w:tr>
      <w:tr>
        <w:trPr>
          <w:trHeight w:val="825" w:hRule="atLeast"/>
        </w:trPr>
        <w:tc>
          <w:tcPr>
            <w:tcW w:w="0" w:type="auto"/>
            <w:vMerge/>
            <w:tcBorders>
              <w:top w:val="nil"/>
              <w:left w:val="single" w:color="cfcfcf" w:sz="5"/>
              <w:bottom w:val="single" w:color="cfcfcf" w:sz="5"/>
              <w:right w:val="single" w:color="cfcfcf" w:sz="5"/>
            </w:tcBorders>
          </w:tcP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қолданысы</w:t>
            </w:r>
          </w:p>
        </w:tc>
        <w:tc>
          <w:tcPr>
            <w:tcW w:w="3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Грамматикалық нормаларды сақтау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 күрделі сөздердің түрлерін ажырата алу (біріккен сөз, қос сөз, қысқарған сөз)</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 бірігу, қосарлану, тіркесу жолымен туынды сөздер жасау</w:t>
            </w:r>
            <w:r>
              <w:br/>
            </w:r>
            <w:r>
              <w:rPr>
                <w:rFonts w:ascii="Times New Roman"/>
                <w:b w:val="false"/>
                <w:i w:val="false"/>
                <w:color w:val="000000"/>
                <w:sz w:val="20"/>
              </w:rPr>
              <w:t>
</w:t>
            </w:r>
            <w:r>
              <w:rPr>
                <w:rFonts w:ascii="Times New Roman"/>
                <w:b w:val="false"/>
                <w:i w:val="false"/>
                <w:color w:val="000000"/>
                <w:sz w:val="20"/>
              </w:rPr>
              <w:t>4.4.2.6 сөз таптарының сөйлемдегі қызметін анықтау</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тоқсан</w:t>
            </w:r>
          </w:p>
        </w:tc>
      </w:tr>
      <w:tr>
        <w:trPr>
          <w:trHeight w:val="1185" w:hRule="atLeast"/>
        </w:trPr>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Табиғи құбылыстар</w:t>
            </w:r>
            <w:r>
              <w:br/>
            </w:r>
            <w:r>
              <w:rPr>
                <w:rFonts w:ascii="Times New Roman"/>
                <w:b w:val="false"/>
                <w:i w:val="false"/>
                <w:color w:val="000000"/>
                <w:sz w:val="20"/>
              </w:rPr>
              <w:t>
</w:t>
            </w:r>
            <w:r>
              <w:rPr>
                <w:rFonts w:ascii="Times New Roman"/>
                <w:b w:val="false"/>
                <w:i w:val="false"/>
                <w:color w:val="000000"/>
                <w:sz w:val="20"/>
              </w:rPr>
              <w:t>6. Қоршаған ортаны қорғау</w:t>
            </w: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Мәтіннің мазмұнын болжау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 мәтіннің тақырыбы мен берілген диаграмма/сызба/кесте бойынша мәтіннің мазмұнын болжау және өз ойын дәлелдеу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Түрлі жағдаяттарда тілдік нормаларды дұрыс қолдану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 сұхбаттасының жасын, жай-күйін ескере отырып, белгілі бір тақырып аясында тілдік нормаларды сақтап әңгімелесу</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Берілген тақырып бойынша әңгіме құрастыру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 тірек сөздер мен жоспарды пайдалана отырып монолог құрастыру</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материалдар бойынша өз пікірін білдіру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 аудио-бейнежазба мазмұнын өзіндік бағалау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Тыңдарманның назарын аудару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 интонацияны, вербалды емес тілдік құралдарды (қимыл, ым-ишара) және қыстырма, одағай сөздерді қолдана отырып, тақырыпқа тыңдарманды қызықтыру</w:t>
            </w:r>
          </w:p>
        </w:tc>
      </w:tr>
      <w:tr>
        <w:trPr>
          <w:trHeight w:val="990" w:hRule="atLeast"/>
        </w:trPr>
        <w:tc>
          <w:tcPr>
            <w:tcW w:w="0" w:type="auto"/>
            <w:vMerge/>
            <w:tcBorders>
              <w:top w:val="nil"/>
              <w:left w:val="single" w:color="cfcfcf" w:sz="5"/>
              <w:bottom w:val="single" w:color="cfcfcf" w:sz="5"/>
              <w:right w:val="single" w:color="cfcfcf" w:sz="5"/>
            </w:tcBorders>
          </w:tcP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Мәтіндегі лексикалық бірліктердің қолданылуын түсіну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мәнмәтінде тұрақты сөз тіркестері мен көпмағыналы сөздерді ажырата білу, мағынасын түсіну, сөйлеу барысында қолдану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Мәтін мазмұны бойынша сұрақтар қою және жауап беру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мәтін мазмұны бойынша шешім табуға бағытталған сұрақтар құрастыру және жауап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Мәтіннің тақырыбы мен негізгі ойды анықтау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 мәтіннің тақырыбы мен мазмұнының өзара сәйкестігін анықтау және ондағы негізгі ойды тұжырымдау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Түрлі дереккөздерден ақпарат алу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 дереккөздерден (мәтін, сөздік, сызба, кесте, диаграмма) қажетті ақпараттарды табу, кездескен жаңа сөздердің мағынасын мәнмәтін бойынша анықтап, ақпаратты қорытындылау, бағалау</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Мәтіндерге салыстырмалы талдау жасау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 белгілі бір тақырыпта түрлі жанрда берілген мәтіндерді салыстырып, ұқсастықтары мен айырмашылықтарын анықтау</w:t>
            </w:r>
          </w:p>
        </w:tc>
      </w:tr>
      <w:tr>
        <w:trPr>
          <w:trHeight w:val="1245" w:hRule="atLeast"/>
        </w:trPr>
        <w:tc>
          <w:tcPr>
            <w:tcW w:w="0" w:type="auto"/>
            <w:vMerge/>
            <w:tcBorders>
              <w:top w:val="nil"/>
              <w:left w:val="single" w:color="cfcfcf" w:sz="5"/>
              <w:bottom w:val="single" w:color="cfcfcf" w:sz="5"/>
              <w:right w:val="single" w:color="cfcfcf" w:sz="5"/>
            </w:tcBorders>
          </w:tcP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Мәтін түрлерін құрастырып жазу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 берілген тақырыпта әңгімелеу, сипаттау және пайымдау элементтері бар мәтін құрастырып жазу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Жазба жұмыстарын түрлі формада ұсыну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 мәтін (жаңалық, сұхбат, жарнама) жазу/компьютерде теру</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Қатені табу және түзету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 стилистикалық қателерді мұғалімінің көмегімен анықтап түзету; өз бетінше қазақ тілінің пунктуациялық, орфографиялық, грамматикалық нормаларға сәйкес жазба жұмысын редакциялау</w:t>
            </w:r>
          </w:p>
        </w:tc>
      </w:tr>
      <w:tr>
        <w:trPr>
          <w:trHeight w:val="555" w:hRule="atLeast"/>
        </w:trPr>
        <w:tc>
          <w:tcPr>
            <w:tcW w:w="0" w:type="auto"/>
            <w:vMerge/>
            <w:tcBorders>
              <w:top w:val="nil"/>
              <w:left w:val="single" w:color="cfcfcf" w:sz="5"/>
              <w:bottom w:val="single" w:color="cfcfcf" w:sz="5"/>
              <w:right w:val="single" w:color="cfcfcf" w:sz="5"/>
            </w:tcBorders>
          </w:tcP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қолданысы</w:t>
            </w:r>
          </w:p>
        </w:tc>
        <w:tc>
          <w:tcPr>
            <w:tcW w:w="3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Грамматикалық нормаларды сақтау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 зат есімді септеу, тәуелдеу емлесін білу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 жіктеу есімдіктерін септей алу</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тоқсан</w:t>
            </w:r>
          </w:p>
        </w:tc>
      </w:tr>
      <w:tr>
        <w:trPr>
          <w:trHeight w:val="120" w:hRule="atLeast"/>
        </w:trPr>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Ғарышқа саяхат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 Болашаққа саяхат</w:t>
            </w: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Тыңдалған материалдың мазмұнын түсіну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тыңдаған материал бойынша негізгі тұстарын түртіп алу және солардың негізінде мәтіннің мазмұнын айту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Түрлі жағдаяттарда тілдік нормаларды дұрыс қолдану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 сұхбаттасының жасын, жай-күйін ескере отырып, белгілі бір тақырып аясында тілдік нормаларды сақтап әңгімелесу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Берілген тақырып бойынша әңгіме құрастыру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 тірек сөздер мен жоспарды пайдалана отырып монолог құрастыру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материалдар бойынша өз пікірін білдіру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 аудио-бейнежазба мазмұнын өзіндік бағалау</w:t>
            </w:r>
          </w:p>
        </w:tc>
      </w:tr>
      <w:tr>
        <w:trPr>
          <w:trHeight w:val="1185" w:hRule="atLeast"/>
        </w:trPr>
        <w:tc>
          <w:tcPr>
            <w:tcW w:w="0" w:type="auto"/>
            <w:vMerge/>
            <w:tcBorders>
              <w:top w:val="nil"/>
              <w:left w:val="single" w:color="cfcfcf" w:sz="5"/>
              <w:bottom w:val="single" w:color="cfcfcf" w:sz="5"/>
              <w:right w:val="single" w:color="cfcfcf" w:sz="5"/>
            </w:tcBorders>
          </w:tcP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Мәтін мазмұны бойынша сұрақтар қою және жауап беру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мәтін мазмұны бойынша шешім табуға бағытталған сұрақтар құрастыру және жауап беру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Мәтіннің тақырыбы мен негізгі ойды анықтау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 мәтіннің тақырыбы мен мазмұнының өзара сәйкестігін анықтау және ондағы негізгі ойды тұжырымдау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Түрлі дереккөздерден ақпарат алу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 дереккөздерден (мәтін, сөздік, сызба, кесте, диаграмма) қажетті ақпараттарды табу, кездескен жаңа сөздердің мағынасын мәнмәтін бойынша анықтап, ақпаратты қорытындылау, бағалау</w:t>
            </w:r>
          </w:p>
        </w:tc>
      </w:tr>
      <w:tr>
        <w:trPr>
          <w:trHeight w:val="1185" w:hRule="atLeast"/>
        </w:trPr>
        <w:tc>
          <w:tcPr>
            <w:tcW w:w="0" w:type="auto"/>
            <w:vMerge/>
            <w:tcBorders>
              <w:top w:val="nil"/>
              <w:left w:val="single" w:color="cfcfcf" w:sz="5"/>
              <w:bottom w:val="single" w:color="cfcfcf" w:sz="5"/>
              <w:right w:val="single" w:color="cfcfcf" w:sz="5"/>
            </w:tcBorders>
          </w:tcP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Түрлі стильде мәтін жазу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 қажетті сөздерді қолданып белгілі бір стильде мәтін (мақала, мінездеме) жазу</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Оқыған, тыңдаған және аудиовизуалды материалдар бойынша жазба жұмыстар жазу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 оқыған, тыңдаған және аудиовизуалды материалдар бойынша мазмұндама/ тірек сөздерді пайдаланып эссе жазу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Жазба жұмыстарын әртүрлі формада ұсыну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 мәтінді құруда (жаңалық, жарнама) сызба, график, кесте, фото және диаграмманы қолмен сызып/компьютерде теру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Қатені табу және түзету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 стилистикалық қателерді мұғалімінің көмегімен анықтап түзету; өз бетінше қазақ тілінің пунктуациялық, орфографиялық, грамматикалық нормаларға сәйкес жазба жұмысын редакциялау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Каллиграфиялық нормаларды сақтау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 каллиграфиялық нормаларды сақтау және жазу техникасын жетілдіру және таза жазу</w:t>
            </w:r>
          </w:p>
        </w:tc>
      </w:tr>
      <w:tr>
        <w:trPr>
          <w:trHeight w:val="75" w:hRule="atLeast"/>
        </w:trPr>
        <w:tc>
          <w:tcPr>
            <w:tcW w:w="0" w:type="auto"/>
            <w:vMerge/>
            <w:tcBorders>
              <w:top w:val="nil"/>
              <w:left w:val="single" w:color="cfcfcf" w:sz="5"/>
              <w:bottom w:val="single" w:color="cfcfcf" w:sz="5"/>
              <w:right w:val="single" w:color="cfcfcf" w:sz="5"/>
            </w:tcBorders>
          </w:tcP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қолданысы</w:t>
            </w:r>
          </w:p>
        </w:tc>
        <w:tc>
          <w:tcPr>
            <w:tcW w:w="3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Грамматикалық нормаларды сақтау</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 үстеуді мағынасына қарай ажырату, етістікпен байланыстырып, сөйлемде қолдану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 сөз бен сөзді, сөйлем мен сөйлемді байланыстыратын шылауларды (және, себебі, мен, пен) қолдану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 сөйлемде одағай, еліктеуіш сөздерді ажырату және қолдану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 етістікті тиісті шақта (өткен шақ, келер шақ, осы шақ) қолдану</w:t>
            </w:r>
          </w:p>
        </w:tc>
      </w:tr>
    </w:tbl>
    <w:bookmarkStart w:name="z143" w:id="50"/>
    <w:p>
      <w:pPr>
        <w:spacing w:after="0"/>
        <w:ind w:left="0"/>
        <w:jc w:val="both"/>
      </w:pPr>
      <w:r>
        <w:rPr>
          <w:rFonts w:ascii="Times New Roman"/>
          <w:b w:val="false"/>
          <w:i w:val="false"/>
          <w:color w:val="000000"/>
          <w:sz w:val="28"/>
        </w:rPr>
        <w:t>
      47. Сөйлеу әрекетінің түрлері бойынша оқу мақсаттары кешенді және түрлі нұсқада қолданылады.</w:t>
      </w:r>
    </w:p>
    <w:bookmarkEnd w:id="50"/>
    <w:bookmarkStart w:name="z144" w:id="5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21 июля 2016 года № 463  </w:t>
      </w:r>
    </w:p>
    <w:bookmarkEnd w:id="51"/>
    <w:bookmarkStart w:name="z145" w:id="52"/>
    <w:p>
      <w:pPr>
        <w:spacing w:after="0"/>
        <w:ind w:left="0"/>
        <w:jc w:val="both"/>
      </w:pPr>
      <w:r>
        <w:rPr>
          <w:rFonts w:ascii="Times New Roman"/>
          <w:b w:val="false"/>
          <w:i w:val="false"/>
          <w:color w:val="000000"/>
          <w:sz w:val="28"/>
        </w:rPr>
        <w:t xml:space="preserve">
Приложение 188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3 апреля 2013 года № 115  </w:t>
      </w:r>
    </w:p>
    <w:bookmarkEnd w:id="52"/>
    <w:bookmarkStart w:name="z146" w:id="53"/>
    <w:p>
      <w:pPr>
        <w:spacing w:after="0"/>
        <w:ind w:left="0"/>
        <w:jc w:val="left"/>
      </w:pPr>
      <w:r>
        <w:rPr>
          <w:rFonts w:ascii="Times New Roman"/>
          <w:b/>
          <w:i w:val="false"/>
          <w:color w:val="000000"/>
        </w:rPr>
        <w:t xml:space="preserve"> 
Типовая учебная программа по предмету «Русский язык»</w:t>
      </w:r>
      <w:r>
        <w:br/>
      </w:r>
      <w:r>
        <w:rPr>
          <w:rFonts w:ascii="Times New Roman"/>
          <w:b/>
          <w:i w:val="false"/>
          <w:color w:val="000000"/>
        </w:rPr>
        <w:t>
для 2-4 классов уровня начального образования</w:t>
      </w:r>
      <w:r>
        <w:br/>
      </w:r>
      <w:r>
        <w:rPr>
          <w:rFonts w:ascii="Times New Roman"/>
          <w:b/>
          <w:i w:val="false"/>
          <w:color w:val="000000"/>
        </w:rPr>
        <w:t>
(с русским языком обучения)</w:t>
      </w:r>
    </w:p>
    <w:bookmarkEnd w:id="53"/>
    <w:bookmarkStart w:name="z147" w:id="54"/>
    <w:p>
      <w:pPr>
        <w:spacing w:after="0"/>
        <w:ind w:left="0"/>
        <w:jc w:val="left"/>
      </w:pPr>
      <w:r>
        <w:rPr>
          <w:rFonts w:ascii="Times New Roman"/>
          <w:b/>
          <w:i w:val="false"/>
          <w:color w:val="000000"/>
        </w:rPr>
        <w:t xml:space="preserve"> 
1. Пояснительная записка</w:t>
      </w:r>
    </w:p>
    <w:bookmarkEnd w:id="54"/>
    <w:bookmarkStart w:name="z148" w:id="55"/>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w:t>
      </w:r>
      <w:r>
        <w:br/>
      </w:r>
      <w:r>
        <w:rPr>
          <w:rFonts w:ascii="Times New Roman"/>
          <w:b w:val="false"/>
          <w:i w:val="false"/>
          <w:color w:val="000000"/>
          <w:sz w:val="28"/>
        </w:rPr>
        <w:t>
</w:t>
      </w:r>
      <w:r>
        <w:rPr>
          <w:rFonts w:ascii="Times New Roman"/>
          <w:b w:val="false"/>
          <w:i w:val="false"/>
          <w:color w:val="000000"/>
          <w:sz w:val="28"/>
        </w:rPr>
        <w:t>
      2. Учебная программа является учебно-нормативным документом, определяющим по каждому учебному предмету/дисциплине содержание и объем знаний, умений, навыков соответственно возрастным познавательным возможностям учащихся.</w:t>
      </w:r>
      <w:r>
        <w:br/>
      </w:r>
      <w:r>
        <w:rPr>
          <w:rFonts w:ascii="Times New Roman"/>
          <w:b w:val="false"/>
          <w:i w:val="false"/>
          <w:color w:val="000000"/>
          <w:sz w:val="28"/>
        </w:rPr>
        <w:t>
</w:t>
      </w:r>
      <w:r>
        <w:rPr>
          <w:rFonts w:ascii="Times New Roman"/>
          <w:b w:val="false"/>
          <w:i w:val="false"/>
          <w:color w:val="000000"/>
          <w:sz w:val="28"/>
        </w:rPr>
        <w:t>
      3. Учебная программа ориентирует процесс обучения на использование методического потенциала каждого предмета для осознанного усвоения учащимися знаний и умений по предметным областям, развитие самостоятельности путем овладения способами учебной, проектной, исследовательской деятельности, приобретение умений ориентироваться в социокультурном пространстве.</w:t>
      </w:r>
      <w:r>
        <w:br/>
      </w:r>
      <w:r>
        <w:rPr>
          <w:rFonts w:ascii="Times New Roman"/>
          <w:b w:val="false"/>
          <w:i w:val="false"/>
          <w:color w:val="000000"/>
          <w:sz w:val="28"/>
        </w:rPr>
        <w:t>
</w:t>
      </w:r>
      <w:r>
        <w:rPr>
          <w:rFonts w:ascii="Times New Roman"/>
          <w:b w:val="false"/>
          <w:i w:val="false"/>
          <w:color w:val="000000"/>
          <w:sz w:val="28"/>
        </w:rPr>
        <w:t>
      4. В учебной программе гармонично сочетаются традиционные функции учебно-нормативного документа с описаниями инновационных педагогических подходов к организации образовательного процесса в современной школе.</w:t>
      </w:r>
      <w:r>
        <w:br/>
      </w:r>
      <w:r>
        <w:rPr>
          <w:rFonts w:ascii="Times New Roman"/>
          <w:b w:val="false"/>
          <w:i w:val="false"/>
          <w:color w:val="000000"/>
          <w:sz w:val="28"/>
        </w:rPr>
        <w:t>
</w:t>
      </w:r>
      <w:r>
        <w:rPr>
          <w:rFonts w:ascii="Times New Roman"/>
          <w:b w:val="false"/>
          <w:i w:val="false"/>
          <w:color w:val="000000"/>
          <w:sz w:val="28"/>
        </w:rPr>
        <w:t>
      5. Подходы к обучению являются основными ориентирами в построении принципиально новой структуры учебной программы по предмету. Ценностно-ориентированный, деятельностный, личностно-ориентированный, коммуникативный подходы, как классические основы образования, использованы для усиления приоритетности системы целей обучения и результатов образовательного процесса, что нашло отражение в новой структуре учебной программы.</w:t>
      </w:r>
      <w:r>
        <w:br/>
      </w:r>
      <w:r>
        <w:rPr>
          <w:rFonts w:ascii="Times New Roman"/>
          <w:b w:val="false"/>
          <w:i w:val="false"/>
          <w:color w:val="000000"/>
          <w:sz w:val="28"/>
        </w:rPr>
        <w:t>
</w:t>
      </w:r>
      <w:r>
        <w:rPr>
          <w:rFonts w:ascii="Times New Roman"/>
          <w:b w:val="false"/>
          <w:i w:val="false"/>
          <w:color w:val="000000"/>
          <w:sz w:val="28"/>
        </w:rPr>
        <w:t>
      6. Одним из основных требований к процессу обучения на современном этапе является организация активной деятельности ученика по самостоятельному «добыванию» знаний. Такой подход способствует не только приобретению предметных знаний, социальных и коммуникативных навыков, но и личностных качеств, которые позволяют ему осознавать собственные интересы, перспективы и принимать конструктивные решения. Активная познавательная деятельность ученика приобретает устойчивый характер в условиях сотворчества и поддержки учителя как партнера, консультанта.</w:t>
      </w:r>
      <w:r>
        <w:br/>
      </w:r>
      <w:r>
        <w:rPr>
          <w:rFonts w:ascii="Times New Roman"/>
          <w:b w:val="false"/>
          <w:i w:val="false"/>
          <w:color w:val="000000"/>
          <w:sz w:val="28"/>
        </w:rPr>
        <w:t>
</w:t>
      </w:r>
      <w:r>
        <w:rPr>
          <w:rFonts w:ascii="Times New Roman"/>
          <w:b w:val="false"/>
          <w:i w:val="false"/>
          <w:color w:val="000000"/>
          <w:sz w:val="28"/>
        </w:rPr>
        <w:t>
      7. Такого характера усиление личностно-ориентированного образования возможно при использовании интерактивных методов обучения, которые в различных сочетаниях создают предпосылки для сотрудничества всех участников образовательного процесса, не допуская авторитарности во взаимоотношениях. Использование диалоговых и рефлексивных технологий сочетается с организацией проектной и исследовательской деятельности учащихся.</w:t>
      </w:r>
      <w:r>
        <w:br/>
      </w:r>
      <w:r>
        <w:rPr>
          <w:rFonts w:ascii="Times New Roman"/>
          <w:b w:val="false"/>
          <w:i w:val="false"/>
          <w:color w:val="000000"/>
          <w:sz w:val="28"/>
        </w:rPr>
        <w:t>
</w:t>
      </w:r>
      <w:r>
        <w:rPr>
          <w:rFonts w:ascii="Times New Roman"/>
          <w:b w:val="false"/>
          <w:i w:val="false"/>
          <w:color w:val="000000"/>
          <w:sz w:val="28"/>
        </w:rPr>
        <w:t>
      8. Все инновационные подходы к организации образовательного процесса превращают обучение в модель общения учащихся в реальном творческом процессе, предполагающий активный обмен знаниями, идеями, способами деятельности.</w:t>
      </w:r>
      <w:r>
        <w:br/>
      </w:r>
      <w:r>
        <w:rPr>
          <w:rFonts w:ascii="Times New Roman"/>
          <w:b w:val="false"/>
          <w:i w:val="false"/>
          <w:color w:val="000000"/>
          <w:sz w:val="28"/>
        </w:rPr>
        <w:t>
</w:t>
      </w:r>
      <w:r>
        <w:rPr>
          <w:rFonts w:ascii="Times New Roman"/>
          <w:b w:val="false"/>
          <w:i w:val="false"/>
          <w:color w:val="000000"/>
          <w:sz w:val="28"/>
        </w:rPr>
        <w:t>
      9. Учебная программа конкретного предмета позволяет развивать активность ученика в познавательном и социальном плане путем организации учебной проектной деятельности, ориентированной на использование материалов регионального характера (объекты, предприятия, источники информации).</w:t>
      </w:r>
      <w:r>
        <w:br/>
      </w:r>
      <w:r>
        <w:rPr>
          <w:rFonts w:ascii="Times New Roman"/>
          <w:b w:val="false"/>
          <w:i w:val="false"/>
          <w:color w:val="000000"/>
          <w:sz w:val="28"/>
        </w:rPr>
        <w:t>
</w:t>
      </w:r>
      <w:r>
        <w:rPr>
          <w:rFonts w:ascii="Times New Roman"/>
          <w:b w:val="false"/>
          <w:i w:val="false"/>
          <w:color w:val="000000"/>
          <w:sz w:val="28"/>
        </w:rPr>
        <w:t>
      10. Проектная деятельность воспитательного характера, осуществляемая в рамках достижения целей обучения данного предмета, организована в партнерстве с родителями, представителями местного сообщества.</w:t>
      </w:r>
      <w:r>
        <w:br/>
      </w:r>
      <w:r>
        <w:rPr>
          <w:rFonts w:ascii="Times New Roman"/>
          <w:b w:val="false"/>
          <w:i w:val="false"/>
          <w:color w:val="000000"/>
          <w:sz w:val="28"/>
        </w:rPr>
        <w:t>
</w:t>
      </w:r>
      <w:r>
        <w:rPr>
          <w:rFonts w:ascii="Times New Roman"/>
          <w:b w:val="false"/>
          <w:i w:val="false"/>
          <w:color w:val="000000"/>
          <w:sz w:val="28"/>
        </w:rPr>
        <w:t>
      11. В учебных программах каждого предмета предусмотрена реализация трехъязычного образования, которая предполагает обучение не только трем языкам, но и организацию внеурочной деятельности учащихся на трех языках (казахском, русском и английском). Вклад каждого предмета в создание полиязычной обучающей среды в совокупности обеспечивает реализацию политики трехъязычного образования.</w:t>
      </w:r>
      <w:r>
        <w:br/>
      </w:r>
      <w:r>
        <w:rPr>
          <w:rFonts w:ascii="Times New Roman"/>
          <w:b w:val="false"/>
          <w:i w:val="false"/>
          <w:color w:val="000000"/>
          <w:sz w:val="28"/>
        </w:rPr>
        <w:t>
</w:t>
      </w:r>
      <w:r>
        <w:rPr>
          <w:rFonts w:ascii="Times New Roman"/>
          <w:b w:val="false"/>
          <w:i w:val="false"/>
          <w:color w:val="000000"/>
          <w:sz w:val="28"/>
        </w:rPr>
        <w:t>
      12. Коммуникативный подход, являясь основой обучения языкам, рассматривается как ведущий принцип развития речевой деятельности учащихся средствами каждого учебного предмета – обмен знаниями и навыками в различных учебных ситуациях, правильное использование системы языковых и речевых норм.</w:t>
      </w:r>
      <w:r>
        <w:br/>
      </w:r>
      <w:r>
        <w:rPr>
          <w:rFonts w:ascii="Times New Roman"/>
          <w:b w:val="false"/>
          <w:i w:val="false"/>
          <w:color w:val="000000"/>
          <w:sz w:val="28"/>
        </w:rPr>
        <w:t>
</w:t>
      </w:r>
      <w:r>
        <w:rPr>
          <w:rFonts w:ascii="Times New Roman"/>
          <w:b w:val="false"/>
          <w:i w:val="false"/>
          <w:color w:val="000000"/>
          <w:sz w:val="28"/>
        </w:rPr>
        <w:t>
      13. В процессе усвоения предметного содержания и достижения целей обучения необходимо создать предпосылки/условия для развития у учащихся навыков применения информационно-коммуникационных технологий, включая поиск, обработку, извлечение, создание и презентацию необходимой информации, сотрудничество для обмена информацией и идеями, оценивание и совершенствование своей работы через использование широкого спектра оборудования и приложений.</w:t>
      </w:r>
      <w:r>
        <w:br/>
      </w:r>
      <w:r>
        <w:rPr>
          <w:rFonts w:ascii="Times New Roman"/>
          <w:b w:val="false"/>
          <w:i w:val="false"/>
          <w:color w:val="000000"/>
          <w:sz w:val="28"/>
        </w:rPr>
        <w:t>
</w:t>
      </w:r>
      <w:r>
        <w:rPr>
          <w:rFonts w:ascii="Times New Roman"/>
          <w:b w:val="false"/>
          <w:i w:val="false"/>
          <w:color w:val="000000"/>
          <w:sz w:val="28"/>
        </w:rPr>
        <w:t>
      14. В учебной программе сформулированы ожидаемые результаты, представленные в виде системы целей обучения, которая служит основой для определения содержания учебного предмета.</w:t>
      </w:r>
      <w:r>
        <w:br/>
      </w:r>
      <w:r>
        <w:rPr>
          <w:rFonts w:ascii="Times New Roman"/>
          <w:b w:val="false"/>
          <w:i w:val="false"/>
          <w:color w:val="000000"/>
          <w:sz w:val="28"/>
        </w:rPr>
        <w:t>
</w:t>
      </w:r>
      <w:r>
        <w:rPr>
          <w:rFonts w:ascii="Times New Roman"/>
          <w:b w:val="false"/>
          <w:i w:val="false"/>
          <w:color w:val="000000"/>
          <w:sz w:val="28"/>
        </w:rPr>
        <w:t>
      15. В содержательном аспекте учебные программы раскрывают вклад конкретного учебного предмета в воспитание учащегося как субъекта своего учения и субъекта межличностного общения.</w:t>
      </w:r>
      <w:r>
        <w:br/>
      </w:r>
      <w:r>
        <w:rPr>
          <w:rFonts w:ascii="Times New Roman"/>
          <w:b w:val="false"/>
          <w:i w:val="false"/>
          <w:color w:val="000000"/>
          <w:sz w:val="28"/>
        </w:rPr>
        <w:t>
</w:t>
      </w:r>
      <w:r>
        <w:rPr>
          <w:rFonts w:ascii="Times New Roman"/>
          <w:b w:val="false"/>
          <w:i w:val="false"/>
          <w:color w:val="000000"/>
          <w:sz w:val="28"/>
        </w:rPr>
        <w:t>
      16. Учебные программы обеспечивают реализацию принципа единства воспитания и обучения, основанного на взаимосвязанности и взаимообусловленности ценностей образования и результатов на «выходе» из школы с системой целей обучения конкретного предмета.</w:t>
      </w:r>
      <w:r>
        <w:br/>
      </w:r>
      <w:r>
        <w:rPr>
          <w:rFonts w:ascii="Times New Roman"/>
          <w:b w:val="false"/>
          <w:i w:val="false"/>
          <w:color w:val="000000"/>
          <w:sz w:val="28"/>
        </w:rPr>
        <w:t>
</w:t>
      </w:r>
      <w:r>
        <w:rPr>
          <w:rFonts w:ascii="Times New Roman"/>
          <w:b w:val="false"/>
          <w:i w:val="false"/>
          <w:color w:val="000000"/>
          <w:sz w:val="28"/>
        </w:rPr>
        <w:t>
      17. Отличительной особенностью учебных программ является их направленность на формирование не только предметных знаний и умений, а также навыков широкого спектра.</w:t>
      </w:r>
      <w:r>
        <w:br/>
      </w:r>
      <w:r>
        <w:rPr>
          <w:rFonts w:ascii="Times New Roman"/>
          <w:b w:val="false"/>
          <w:i w:val="false"/>
          <w:color w:val="000000"/>
          <w:sz w:val="28"/>
        </w:rPr>
        <w:t>
</w:t>
      </w:r>
      <w:r>
        <w:rPr>
          <w:rFonts w:ascii="Times New Roman"/>
          <w:b w:val="false"/>
          <w:i w:val="false"/>
          <w:color w:val="000000"/>
          <w:sz w:val="28"/>
        </w:rPr>
        <w:t>
      18. Выстроенная система целей обучения является основой развития следующих навыков широкого спектра: функциональное и творческое применение знаний, критическое мышление, проведение исследовательских работ, использование информационно-коммуникационных технологий, применение различных способов коммуникации, умение работать в группе и индивидуально, решение проблем и принятие решений.</w:t>
      </w:r>
      <w:r>
        <w:br/>
      </w:r>
      <w:r>
        <w:rPr>
          <w:rFonts w:ascii="Times New Roman"/>
          <w:b w:val="false"/>
          <w:i w:val="false"/>
          <w:color w:val="000000"/>
          <w:sz w:val="28"/>
        </w:rPr>
        <w:t>
</w:t>
      </w:r>
      <w:r>
        <w:rPr>
          <w:rFonts w:ascii="Times New Roman"/>
          <w:b w:val="false"/>
          <w:i w:val="false"/>
          <w:color w:val="000000"/>
          <w:sz w:val="28"/>
        </w:rPr>
        <w:t>
      19. Навыки широкого спектра являются залогом успешности учащихся, как в школьной образовательной практике, так и в перспективе, после окончания школы.</w:t>
      </w:r>
      <w:r>
        <w:br/>
      </w:r>
      <w:r>
        <w:rPr>
          <w:rFonts w:ascii="Times New Roman"/>
          <w:b w:val="false"/>
          <w:i w:val="false"/>
          <w:color w:val="000000"/>
          <w:sz w:val="28"/>
        </w:rPr>
        <w:t>
</w:t>
      </w:r>
      <w:r>
        <w:rPr>
          <w:rFonts w:ascii="Times New Roman"/>
          <w:b w:val="false"/>
          <w:i w:val="false"/>
          <w:color w:val="000000"/>
          <w:sz w:val="28"/>
        </w:rPr>
        <w:t>
      20. Современные инновации в экономике, изменения на рынке труда обуславливают необходимость владения такими навыками, которые в совокупности позволяют учащимся анализировать и оценивать ситуацию, идеи и информацию для решения задач, творчески использовать имеющиеся знания и опыт для синтеза новой идеи и информации. Актуальными становятся такие личностные качества как инициативность, любознательность, готовность к изменениям, коммуникабельность.</w:t>
      </w:r>
      <w:r>
        <w:br/>
      </w:r>
      <w:r>
        <w:rPr>
          <w:rFonts w:ascii="Times New Roman"/>
          <w:b w:val="false"/>
          <w:i w:val="false"/>
          <w:color w:val="000000"/>
          <w:sz w:val="28"/>
        </w:rPr>
        <w:t>
</w:t>
      </w:r>
      <w:r>
        <w:rPr>
          <w:rFonts w:ascii="Times New Roman"/>
          <w:b w:val="false"/>
          <w:i w:val="false"/>
          <w:color w:val="000000"/>
          <w:sz w:val="28"/>
        </w:rPr>
        <w:t>
      21. Содержание ежедневного образовательного процесса по конкретному предмету подчинено целям обучения и ориентировано на формирование у учащихся готовности творчески использовать приобретенные знания, умения и навыки в учебной и жизненной ситуации, развитие настойчивости в достижении успеха, мотивирует к обучению в течение всей жизни.</w:t>
      </w:r>
      <w:r>
        <w:br/>
      </w:r>
      <w:r>
        <w:rPr>
          <w:rFonts w:ascii="Times New Roman"/>
          <w:b w:val="false"/>
          <w:i w:val="false"/>
          <w:color w:val="000000"/>
          <w:sz w:val="28"/>
        </w:rPr>
        <w:t>
</w:t>
      </w:r>
      <w:r>
        <w:rPr>
          <w:rFonts w:ascii="Times New Roman"/>
          <w:b w:val="false"/>
          <w:i w:val="false"/>
          <w:color w:val="000000"/>
          <w:sz w:val="28"/>
        </w:rPr>
        <w:t>
      22. Развитие личностных качеств в органическом единстве с навыками широкого спектра являются основой для привития учащимся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учащегося, мотивирующими его поведение и повседневную деятельность.</w:t>
      </w:r>
    </w:p>
    <w:bookmarkEnd w:id="55"/>
    <w:bookmarkStart w:name="z170" w:id="56"/>
    <w:p>
      <w:pPr>
        <w:spacing w:after="0"/>
        <w:ind w:left="0"/>
        <w:jc w:val="left"/>
      </w:pPr>
      <w:r>
        <w:rPr>
          <w:rFonts w:ascii="Times New Roman"/>
          <w:b/>
          <w:i w:val="false"/>
          <w:color w:val="000000"/>
        </w:rPr>
        <w:t xml:space="preserve"> 
2. Цель и задачи изучения учебного предмета «Русский язык»</w:t>
      </w:r>
    </w:p>
    <w:bookmarkEnd w:id="56"/>
    <w:bookmarkStart w:name="z171" w:id="57"/>
    <w:p>
      <w:pPr>
        <w:spacing w:after="0"/>
        <w:ind w:left="0"/>
        <w:jc w:val="both"/>
      </w:pPr>
      <w:r>
        <w:rPr>
          <w:rFonts w:ascii="Times New Roman"/>
          <w:b w:val="false"/>
          <w:i w:val="false"/>
          <w:color w:val="000000"/>
          <w:sz w:val="28"/>
        </w:rPr>
        <w:t>
      23. Предмет «Русский язык» - важнейший компонент школьной программы, поскольку является не только объектом изучения, отдельным учебным предметом, но и средством обучения другим школьным предметам, так как язык – ключ к познанию, образованности, развитию интеллекта.</w:t>
      </w:r>
      <w:r>
        <w:br/>
      </w:r>
      <w:r>
        <w:rPr>
          <w:rFonts w:ascii="Times New Roman"/>
          <w:b w:val="false"/>
          <w:i w:val="false"/>
          <w:color w:val="000000"/>
          <w:sz w:val="28"/>
        </w:rPr>
        <w:t>
</w:t>
      </w:r>
      <w:r>
        <w:rPr>
          <w:rFonts w:ascii="Times New Roman"/>
          <w:b w:val="false"/>
          <w:i w:val="false"/>
          <w:color w:val="000000"/>
          <w:sz w:val="28"/>
        </w:rPr>
        <w:t>
      24. Цели, задачи и содержание предмета «Русский язык» в начальной школе определяются образовательной областью «Язык и литература» Государственного общеобязательного стандарта образования.</w:t>
      </w:r>
      <w:r>
        <w:br/>
      </w:r>
      <w:r>
        <w:rPr>
          <w:rFonts w:ascii="Times New Roman"/>
          <w:b w:val="false"/>
          <w:i w:val="false"/>
          <w:color w:val="000000"/>
          <w:sz w:val="28"/>
        </w:rPr>
        <w:t>
</w:t>
      </w:r>
      <w:r>
        <w:rPr>
          <w:rFonts w:ascii="Times New Roman"/>
          <w:b w:val="false"/>
          <w:i w:val="false"/>
          <w:color w:val="000000"/>
          <w:sz w:val="28"/>
        </w:rPr>
        <w:t>
      25. Основная цель предмета «Русский язык» – заложить основу формирования функциональной грамотности, обеспечить развитие всех видов речевой деятельности: слушания, говорения, чтения, письма как показателей общей культуры человека.</w:t>
      </w:r>
      <w:r>
        <w:br/>
      </w:r>
      <w:r>
        <w:rPr>
          <w:rFonts w:ascii="Times New Roman"/>
          <w:b w:val="false"/>
          <w:i w:val="false"/>
          <w:color w:val="000000"/>
          <w:sz w:val="28"/>
        </w:rPr>
        <w:t>
</w:t>
      </w:r>
      <w:r>
        <w:rPr>
          <w:rFonts w:ascii="Times New Roman"/>
          <w:b w:val="false"/>
          <w:i w:val="false"/>
          <w:color w:val="000000"/>
          <w:sz w:val="28"/>
        </w:rPr>
        <w:t>
      26. Для достижения поставленных целей изучения предмета в начальной школе необходимо решение следующих практических задач:</w:t>
      </w:r>
      <w:r>
        <w:br/>
      </w:r>
      <w:r>
        <w:rPr>
          <w:rFonts w:ascii="Times New Roman"/>
          <w:b w:val="false"/>
          <w:i w:val="false"/>
          <w:color w:val="000000"/>
          <w:sz w:val="28"/>
        </w:rPr>
        <w:t>
      1) формировать лингвистическое отношение к единицам языка;</w:t>
      </w:r>
      <w:r>
        <w:br/>
      </w:r>
      <w:r>
        <w:rPr>
          <w:rFonts w:ascii="Times New Roman"/>
          <w:b w:val="false"/>
          <w:i w:val="false"/>
          <w:color w:val="000000"/>
          <w:sz w:val="28"/>
        </w:rPr>
        <w:t>
      2) развивать умение анализировать, сравнивать, обобщать, систематизировать информацию через овладение аналитико-синтетической деятельностью в процессе изучения языковых явлений;</w:t>
      </w:r>
      <w:r>
        <w:br/>
      </w:r>
      <w:r>
        <w:rPr>
          <w:rFonts w:ascii="Times New Roman"/>
          <w:b w:val="false"/>
          <w:i w:val="false"/>
          <w:color w:val="000000"/>
          <w:sz w:val="28"/>
        </w:rPr>
        <w:t>
      3) формировать умение сознательно пользоваться предложением для выражения своих мыслей;</w:t>
      </w:r>
      <w:r>
        <w:br/>
      </w:r>
      <w:r>
        <w:rPr>
          <w:rFonts w:ascii="Times New Roman"/>
          <w:b w:val="false"/>
          <w:i w:val="false"/>
          <w:color w:val="000000"/>
          <w:sz w:val="28"/>
        </w:rPr>
        <w:t>
      4) формировать продуктивную речевую деятельность через обогащение и активизацию словарного запаса, развитие речевой культуры и культуры общения;</w:t>
      </w:r>
      <w:r>
        <w:br/>
      </w:r>
      <w:r>
        <w:rPr>
          <w:rFonts w:ascii="Times New Roman"/>
          <w:b w:val="false"/>
          <w:i w:val="false"/>
          <w:color w:val="000000"/>
          <w:sz w:val="28"/>
        </w:rPr>
        <w:t>
      5) формировать умение планировать, контролировать и оценивать учебные действия в процессе решения фонетических, лексических, грамматических, орфографических задач;</w:t>
      </w:r>
      <w:r>
        <w:br/>
      </w:r>
      <w:r>
        <w:rPr>
          <w:rFonts w:ascii="Times New Roman"/>
          <w:b w:val="false"/>
          <w:i w:val="false"/>
          <w:color w:val="000000"/>
          <w:sz w:val="28"/>
        </w:rPr>
        <w:t>
      6) определять наиболее эффективные способы достижения результата;</w:t>
      </w:r>
      <w:r>
        <w:br/>
      </w:r>
      <w:r>
        <w:rPr>
          <w:rFonts w:ascii="Times New Roman"/>
          <w:b w:val="false"/>
          <w:i w:val="false"/>
          <w:color w:val="000000"/>
          <w:sz w:val="28"/>
        </w:rPr>
        <w:t>
      7) формировать умение понимать причины успеха/неуспеха учебной деятельности;</w:t>
      </w:r>
      <w:r>
        <w:br/>
      </w:r>
      <w:r>
        <w:rPr>
          <w:rFonts w:ascii="Times New Roman"/>
          <w:b w:val="false"/>
          <w:i w:val="false"/>
          <w:color w:val="000000"/>
          <w:sz w:val="28"/>
        </w:rPr>
        <w:t>
      8) развивать творческие способности через формирование познавательного интереса и стремления совершенствовать свою речь;</w:t>
      </w:r>
      <w:r>
        <w:br/>
      </w:r>
      <w:r>
        <w:rPr>
          <w:rFonts w:ascii="Times New Roman"/>
          <w:b w:val="false"/>
          <w:i w:val="false"/>
          <w:color w:val="000000"/>
          <w:sz w:val="28"/>
        </w:rPr>
        <w:t>
      9) развивать интерес и любовь к родному языку через освоение окружающего мира и явлений окружающей действительности;</w:t>
      </w:r>
      <w:r>
        <w:br/>
      </w:r>
      <w:r>
        <w:rPr>
          <w:rFonts w:ascii="Times New Roman"/>
          <w:b w:val="false"/>
          <w:i w:val="false"/>
          <w:color w:val="000000"/>
          <w:sz w:val="28"/>
        </w:rPr>
        <w:t>
      10) развивать коммуникативные умения и навыки через умение слушать и слышать собеседника, готовность вести диалог и признавать возможность существования различных точек зрения, высказывать свою позицию, обосновывая ее в соответствии с языковыми нормами;</w:t>
      </w:r>
      <w:r>
        <w:br/>
      </w:r>
      <w:r>
        <w:rPr>
          <w:rFonts w:ascii="Times New Roman"/>
          <w:b w:val="false"/>
          <w:i w:val="false"/>
          <w:color w:val="000000"/>
          <w:sz w:val="28"/>
        </w:rPr>
        <w:t>
      11) приобретение и систематизация знаний о языке как основы речевой деятельности;</w:t>
      </w:r>
      <w:r>
        <w:br/>
      </w:r>
      <w:r>
        <w:rPr>
          <w:rFonts w:ascii="Times New Roman"/>
          <w:b w:val="false"/>
          <w:i w:val="false"/>
          <w:color w:val="000000"/>
          <w:sz w:val="28"/>
        </w:rPr>
        <w:t>
      12) формирование и развитие видов речевой деятельности (слушание, говорение, чтение и письмо) как навыков функциональной грамотности во взаимосвязи, навыков выбора средств языка в соответствии с целями, задачами и условиями общения;</w:t>
      </w:r>
      <w:r>
        <w:br/>
      </w:r>
      <w:r>
        <w:rPr>
          <w:rFonts w:ascii="Times New Roman"/>
          <w:b w:val="false"/>
          <w:i w:val="false"/>
          <w:color w:val="000000"/>
          <w:sz w:val="28"/>
        </w:rPr>
        <w:t>
      13) приобщение к культурному наследию народов Республики Казахстан;</w:t>
      </w:r>
      <w:r>
        <w:br/>
      </w:r>
      <w:r>
        <w:rPr>
          <w:rFonts w:ascii="Times New Roman"/>
          <w:b w:val="false"/>
          <w:i w:val="false"/>
          <w:color w:val="000000"/>
          <w:sz w:val="28"/>
        </w:rPr>
        <w:t>
      14) воспитание у учащихся уважения и внимания к мыслям и чувствам своих одноклассников;</w:t>
      </w:r>
      <w:r>
        <w:br/>
      </w:r>
      <w:r>
        <w:rPr>
          <w:rFonts w:ascii="Times New Roman"/>
          <w:b w:val="false"/>
          <w:i w:val="false"/>
          <w:color w:val="000000"/>
          <w:sz w:val="28"/>
        </w:rPr>
        <w:t>
      15) становление гуманистического мировоззрения, формирование интеллекта и духовного мира учащихся, приобщение их к национальным и общечеловеческим ценностям, основанным на национальной идее «Мәңгілік ел».</w:t>
      </w:r>
      <w:r>
        <w:br/>
      </w:r>
      <w:r>
        <w:rPr>
          <w:rFonts w:ascii="Times New Roman"/>
          <w:b w:val="false"/>
          <w:i w:val="false"/>
          <w:color w:val="000000"/>
          <w:sz w:val="28"/>
        </w:rPr>
        <w:t>
</w:t>
      </w:r>
      <w:r>
        <w:rPr>
          <w:rFonts w:ascii="Times New Roman"/>
          <w:b w:val="false"/>
          <w:i w:val="false"/>
          <w:color w:val="000000"/>
          <w:sz w:val="28"/>
        </w:rPr>
        <w:t>
      27. Изучение предмета «Русский язык» содействовать становлению духовно богатой личности, которая умеет самостоятельно учиться и ориентироваться в информационном потоке.</w:t>
      </w:r>
    </w:p>
    <w:bookmarkEnd w:id="57"/>
    <w:bookmarkStart w:name="z176" w:id="58"/>
    <w:p>
      <w:pPr>
        <w:spacing w:after="0"/>
        <w:ind w:left="0"/>
        <w:jc w:val="left"/>
      </w:pPr>
      <w:r>
        <w:rPr>
          <w:rFonts w:ascii="Times New Roman"/>
          <w:b/>
          <w:i w:val="false"/>
          <w:color w:val="000000"/>
        </w:rPr>
        <w:t xml:space="preserve"> 
3. Педагогические подходы к организации учебного процесса</w:t>
      </w:r>
    </w:p>
    <w:bookmarkEnd w:id="58"/>
    <w:bookmarkStart w:name="z177" w:id="59"/>
    <w:p>
      <w:pPr>
        <w:spacing w:after="0"/>
        <w:ind w:left="0"/>
        <w:jc w:val="both"/>
      </w:pPr>
      <w:r>
        <w:rPr>
          <w:rFonts w:ascii="Times New Roman"/>
          <w:b w:val="false"/>
          <w:i w:val="false"/>
          <w:color w:val="000000"/>
          <w:sz w:val="28"/>
        </w:rPr>
        <w:t>
      28. Организации образования Республики Казахстан (школы, гимназии, лицеи) следуют принципу, согласно которому учащиеся «научится учиться» и станут самостоятельными, мотивированными, заинтересованными, уверенными, ответственными и интеллектуально развитыми личностями.</w:t>
      </w:r>
      <w:r>
        <w:br/>
      </w:r>
      <w:r>
        <w:rPr>
          <w:rFonts w:ascii="Times New Roman"/>
          <w:b w:val="false"/>
          <w:i w:val="false"/>
          <w:color w:val="000000"/>
          <w:sz w:val="28"/>
        </w:rPr>
        <w:t>
</w:t>
      </w:r>
      <w:r>
        <w:rPr>
          <w:rFonts w:ascii="Times New Roman"/>
          <w:b w:val="false"/>
          <w:i w:val="false"/>
          <w:color w:val="000000"/>
          <w:sz w:val="28"/>
        </w:rPr>
        <w:t>
      29. Предмет «Русский язык» будет эффективным, если:</w:t>
      </w:r>
      <w:r>
        <w:br/>
      </w:r>
      <w:r>
        <w:rPr>
          <w:rFonts w:ascii="Times New Roman"/>
          <w:b w:val="false"/>
          <w:i w:val="false"/>
          <w:color w:val="000000"/>
          <w:sz w:val="28"/>
        </w:rPr>
        <w:t>
      1) учитываются психолого-педагогические особенности младших школьников (уровень развития интеллекта, речи, памяти, эмоциональной сферы);</w:t>
      </w:r>
      <w:r>
        <w:br/>
      </w:r>
      <w:r>
        <w:rPr>
          <w:rFonts w:ascii="Times New Roman"/>
          <w:b w:val="false"/>
          <w:i w:val="false"/>
          <w:color w:val="000000"/>
          <w:sz w:val="28"/>
        </w:rPr>
        <w:t>
      2) моделируются ситуации, способствующие развитию речи и творческих способностей учащихся;</w:t>
      </w:r>
      <w:r>
        <w:br/>
      </w:r>
      <w:r>
        <w:rPr>
          <w:rFonts w:ascii="Times New Roman"/>
          <w:b w:val="false"/>
          <w:i w:val="false"/>
          <w:color w:val="000000"/>
          <w:sz w:val="28"/>
        </w:rPr>
        <w:t>
      3) обеспечивается интенсивная интеллектуальная и эмоциональная работа учащихся.</w:t>
      </w:r>
      <w:r>
        <w:br/>
      </w:r>
      <w:r>
        <w:rPr>
          <w:rFonts w:ascii="Times New Roman"/>
          <w:b w:val="false"/>
          <w:i w:val="false"/>
          <w:color w:val="000000"/>
          <w:sz w:val="28"/>
        </w:rPr>
        <w:t>
</w:t>
      </w:r>
      <w:r>
        <w:rPr>
          <w:rFonts w:ascii="Times New Roman"/>
          <w:b w:val="false"/>
          <w:i w:val="false"/>
          <w:color w:val="000000"/>
          <w:sz w:val="28"/>
        </w:rPr>
        <w:t>
      30. Подходы к обучению русскому языку:</w:t>
      </w:r>
      <w:r>
        <w:br/>
      </w:r>
      <w:r>
        <w:rPr>
          <w:rFonts w:ascii="Times New Roman"/>
          <w:b w:val="false"/>
          <w:i w:val="false"/>
          <w:color w:val="000000"/>
          <w:sz w:val="28"/>
        </w:rPr>
        <w:t>
      1) коммуникативно-деятельностный подход (определяет такую организацию и направленность уроков по русскому языку, при которой цель обучения связана с обеспечением максимального приближения учебного процесса к реальному процессу общения. На основе учебной деятельности учащиеся приходят к пониманию необходимости новых знаний);</w:t>
      </w:r>
      <w:r>
        <w:br/>
      </w:r>
      <w:r>
        <w:rPr>
          <w:rFonts w:ascii="Times New Roman"/>
          <w:b w:val="false"/>
          <w:i w:val="false"/>
          <w:color w:val="000000"/>
          <w:sz w:val="28"/>
        </w:rPr>
        <w:t>
      2) исследовательский подход (что я знаю, что я хочу узнать, чему я научился);</w:t>
      </w:r>
      <w:r>
        <w:br/>
      </w:r>
      <w:r>
        <w:rPr>
          <w:rFonts w:ascii="Times New Roman"/>
          <w:b w:val="false"/>
          <w:i w:val="false"/>
          <w:color w:val="000000"/>
          <w:sz w:val="28"/>
        </w:rPr>
        <w:t>
      3) развивающее обучение (учащийся овладевает системой учебных действий, учится конструировать свою учебную деятельность и управлять ею);</w:t>
      </w:r>
      <w:r>
        <w:br/>
      </w:r>
      <w:r>
        <w:rPr>
          <w:rFonts w:ascii="Times New Roman"/>
          <w:b w:val="false"/>
          <w:i w:val="false"/>
          <w:color w:val="000000"/>
          <w:sz w:val="28"/>
        </w:rPr>
        <w:t>
      4) дифференцированное обучение (постановка задач согласно потребностям ученика).</w:t>
      </w:r>
      <w:r>
        <w:br/>
      </w:r>
      <w:r>
        <w:rPr>
          <w:rFonts w:ascii="Times New Roman"/>
          <w:b w:val="false"/>
          <w:i w:val="false"/>
          <w:color w:val="000000"/>
          <w:sz w:val="28"/>
        </w:rPr>
        <w:t>
</w:t>
      </w:r>
      <w:r>
        <w:rPr>
          <w:rFonts w:ascii="Times New Roman"/>
          <w:b w:val="false"/>
          <w:i w:val="false"/>
          <w:color w:val="000000"/>
          <w:sz w:val="28"/>
        </w:rPr>
        <w:t>
      31. Рекомендуемые стратегии, методы и технологии обучения предмету «Русский язык»: самоуправляемая, экспериментальная, критическая, коммуникативная, контекстная. Технологии: работа в малых группах (команде), кейс-стади (анализ конкретных ситуаций), ролевые и деловые игры, модульное обучение. Методы: проблемное обучение, индивидуальное обучение, опережающая самостоятельная работа, междисциплинарное обучение, обучение на основе опыта, проектный метод.</w:t>
      </w:r>
      <w:r>
        <w:br/>
      </w:r>
      <w:r>
        <w:rPr>
          <w:rFonts w:ascii="Times New Roman"/>
          <w:b w:val="false"/>
          <w:i w:val="false"/>
          <w:color w:val="000000"/>
          <w:sz w:val="28"/>
        </w:rPr>
        <w:t>
</w:t>
      </w:r>
      <w:r>
        <w:rPr>
          <w:rFonts w:ascii="Times New Roman"/>
          <w:b w:val="false"/>
          <w:i w:val="false"/>
          <w:color w:val="000000"/>
          <w:sz w:val="28"/>
        </w:rPr>
        <w:t>
      32. Коммуникативная, речевая направленность планируется на каждом уроке: доказывать, аргументировать свое суждение, объяснять, комментировать, обобщать сказанное, вступать в диалог.</w:t>
      </w:r>
      <w:r>
        <w:br/>
      </w:r>
      <w:r>
        <w:rPr>
          <w:rFonts w:ascii="Times New Roman"/>
          <w:b w:val="false"/>
          <w:i w:val="false"/>
          <w:color w:val="000000"/>
          <w:sz w:val="28"/>
        </w:rPr>
        <w:t>
</w:t>
      </w:r>
      <w:r>
        <w:rPr>
          <w:rFonts w:ascii="Times New Roman"/>
          <w:b w:val="false"/>
          <w:i w:val="false"/>
          <w:color w:val="000000"/>
          <w:sz w:val="28"/>
        </w:rPr>
        <w:t>
      33. Степень освоения русского языка постоянно расширяться и углубляться: от наблюдения за языковыми средствами, изучения их роли в образцовых текстах учащиеся переходить к созданию собственных текстов, к использованию полученных знаний в самостоятельной речевой деятельности.</w:t>
      </w:r>
      <w:r>
        <w:br/>
      </w:r>
      <w:r>
        <w:rPr>
          <w:rFonts w:ascii="Times New Roman"/>
          <w:b w:val="false"/>
          <w:i w:val="false"/>
          <w:color w:val="000000"/>
          <w:sz w:val="28"/>
        </w:rPr>
        <w:t>
</w:t>
      </w:r>
      <w:r>
        <w:rPr>
          <w:rFonts w:ascii="Times New Roman"/>
          <w:b w:val="false"/>
          <w:i w:val="false"/>
          <w:color w:val="000000"/>
          <w:sz w:val="28"/>
        </w:rPr>
        <w:t>
      34. Изучение грамматики, орфографии и пунктуации совмещается с развитием полноценных навыков слушания и говорения, чтения, письма и осуществляется на основе работы с текстами различных типов и стилей. Такой подход будет способствовать развитию речевых навыков, умению осознанно применять приобретенные языковые и речевые навыки в процессе создания собственных высказываний / текстов в устной и письменной форме. Создание и интерпретация текстов производятся с помощью учителя.</w:t>
      </w:r>
      <w:r>
        <w:br/>
      </w:r>
      <w:r>
        <w:rPr>
          <w:rFonts w:ascii="Times New Roman"/>
          <w:b w:val="false"/>
          <w:i w:val="false"/>
          <w:color w:val="000000"/>
          <w:sz w:val="28"/>
        </w:rPr>
        <w:t>
</w:t>
      </w:r>
      <w:r>
        <w:rPr>
          <w:rFonts w:ascii="Times New Roman"/>
          <w:b w:val="false"/>
          <w:i w:val="false"/>
          <w:color w:val="000000"/>
          <w:sz w:val="28"/>
        </w:rPr>
        <w:t>
      35. В процессе развития навыков работы с текстами разных стилей (соответствующих возрасту) и жанров и понимания особенностей языка у учащегося формируются навыки речевого общения, выражения своих чувств и мыслей, анализа услышанного и прочитанного, обобщения собранной информации.</w:t>
      </w:r>
      <w:r>
        <w:br/>
      </w:r>
      <w:r>
        <w:rPr>
          <w:rFonts w:ascii="Times New Roman"/>
          <w:b w:val="false"/>
          <w:i w:val="false"/>
          <w:color w:val="000000"/>
          <w:sz w:val="28"/>
        </w:rPr>
        <w:t>
</w:t>
      </w:r>
      <w:r>
        <w:rPr>
          <w:rFonts w:ascii="Times New Roman"/>
          <w:b w:val="false"/>
          <w:i w:val="false"/>
          <w:color w:val="000000"/>
          <w:sz w:val="28"/>
        </w:rPr>
        <w:t>
      36. Примеры заданий по слушанию и говорению в содержании предмета «Русский язык»:</w:t>
      </w:r>
      <w:r>
        <w:br/>
      </w:r>
      <w:r>
        <w:rPr>
          <w:rFonts w:ascii="Times New Roman"/>
          <w:b w:val="false"/>
          <w:i w:val="false"/>
          <w:color w:val="000000"/>
          <w:sz w:val="28"/>
        </w:rPr>
        <w:t>
      1) выявление из прослушанного текста информации в соответствии с поставленной целью;</w:t>
      </w:r>
      <w:r>
        <w:br/>
      </w:r>
      <w:r>
        <w:rPr>
          <w:rFonts w:ascii="Times New Roman"/>
          <w:b w:val="false"/>
          <w:i w:val="false"/>
          <w:color w:val="000000"/>
          <w:sz w:val="28"/>
        </w:rPr>
        <w:t>
      2) постановка вопросов на основе прослушанного текста;</w:t>
      </w:r>
      <w:r>
        <w:br/>
      </w:r>
      <w:r>
        <w:rPr>
          <w:rFonts w:ascii="Times New Roman"/>
          <w:b w:val="false"/>
          <w:i w:val="false"/>
          <w:color w:val="000000"/>
          <w:sz w:val="28"/>
        </w:rPr>
        <w:t>
      3) построение высказываний в устной форме;</w:t>
      </w:r>
      <w:r>
        <w:br/>
      </w:r>
      <w:r>
        <w:rPr>
          <w:rFonts w:ascii="Times New Roman"/>
          <w:b w:val="false"/>
          <w:i w:val="false"/>
          <w:color w:val="000000"/>
          <w:sz w:val="28"/>
        </w:rPr>
        <w:t>
      4) интервьюирование по заранее составленным вопросам (например, интервью у учителя об одном дне) и составление устных отчетов по полученным в процессе интервью ответам;</w:t>
      </w:r>
      <w:r>
        <w:br/>
      </w:r>
      <w:r>
        <w:rPr>
          <w:rFonts w:ascii="Times New Roman"/>
          <w:b w:val="false"/>
          <w:i w:val="false"/>
          <w:color w:val="000000"/>
          <w:sz w:val="28"/>
        </w:rPr>
        <w:t>
      5) дискутирование с целью изложения своих обоснованных идей в устной форме, аргументация своей точки зрения;</w:t>
      </w:r>
      <w:r>
        <w:br/>
      </w:r>
      <w:r>
        <w:rPr>
          <w:rFonts w:ascii="Times New Roman"/>
          <w:b w:val="false"/>
          <w:i w:val="false"/>
          <w:color w:val="000000"/>
          <w:sz w:val="28"/>
        </w:rPr>
        <w:t>
      6) понимание устных выступлений и умение отвечать на вопросы по их содержанию;</w:t>
      </w:r>
      <w:r>
        <w:br/>
      </w:r>
      <w:r>
        <w:rPr>
          <w:rFonts w:ascii="Times New Roman"/>
          <w:b w:val="false"/>
          <w:i w:val="false"/>
          <w:color w:val="000000"/>
          <w:sz w:val="28"/>
        </w:rPr>
        <w:t>
      7) составление диалога на заданную тему.</w:t>
      </w:r>
      <w:r>
        <w:br/>
      </w:r>
      <w:r>
        <w:rPr>
          <w:rFonts w:ascii="Times New Roman"/>
          <w:b w:val="false"/>
          <w:i w:val="false"/>
          <w:color w:val="000000"/>
          <w:sz w:val="28"/>
        </w:rPr>
        <w:t>
</w:t>
      </w:r>
      <w:r>
        <w:rPr>
          <w:rFonts w:ascii="Times New Roman"/>
          <w:b w:val="false"/>
          <w:i w:val="false"/>
          <w:color w:val="000000"/>
          <w:sz w:val="28"/>
        </w:rPr>
        <w:t>
      37. Примеры заданий по чтению в содержании предмета «Русский язык»:</w:t>
      </w:r>
      <w:r>
        <w:br/>
      </w:r>
      <w:r>
        <w:rPr>
          <w:rFonts w:ascii="Times New Roman"/>
          <w:b w:val="false"/>
          <w:i w:val="false"/>
          <w:color w:val="000000"/>
          <w:sz w:val="28"/>
        </w:rPr>
        <w:t>
      1) прогнозирование развития событий по началу / концу текста или по заголовку;</w:t>
      </w:r>
      <w:r>
        <w:br/>
      </w:r>
      <w:r>
        <w:rPr>
          <w:rFonts w:ascii="Times New Roman"/>
          <w:b w:val="false"/>
          <w:i w:val="false"/>
          <w:color w:val="000000"/>
          <w:sz w:val="28"/>
        </w:rPr>
        <w:t>
      2) работа с различными источниками информации: интернет-ресурсами, словарями, справочниками, энциклопедиями, газетами и журналами, художественной литературой, подготовка презентаций, проспектов;</w:t>
      </w:r>
      <w:r>
        <w:br/>
      </w:r>
      <w:r>
        <w:rPr>
          <w:rFonts w:ascii="Times New Roman"/>
          <w:b w:val="false"/>
          <w:i w:val="false"/>
          <w:color w:val="000000"/>
          <w:sz w:val="28"/>
        </w:rPr>
        <w:t>
      3) работа с литературой (например: поиск информации на заданную или интересующую учащихся тему, для подготовки вопросов и ответов для интервью).</w:t>
      </w:r>
      <w:r>
        <w:br/>
      </w:r>
      <w:r>
        <w:rPr>
          <w:rFonts w:ascii="Times New Roman"/>
          <w:b w:val="false"/>
          <w:i w:val="false"/>
          <w:color w:val="000000"/>
          <w:sz w:val="28"/>
        </w:rPr>
        <w:t>
      4) использование различных стратегий и видов чтения, например: ключевые слова, ромашка вопросов (по Блуму), диаграмма Венна, ПМИ – плюс-минус-интересно, море вопросов, кластер.</w:t>
      </w:r>
      <w:r>
        <w:br/>
      </w:r>
      <w:r>
        <w:rPr>
          <w:rFonts w:ascii="Times New Roman"/>
          <w:b w:val="false"/>
          <w:i w:val="false"/>
          <w:color w:val="000000"/>
          <w:sz w:val="28"/>
        </w:rPr>
        <w:t>
</w:t>
      </w:r>
      <w:r>
        <w:rPr>
          <w:rFonts w:ascii="Times New Roman"/>
          <w:b w:val="false"/>
          <w:i w:val="false"/>
          <w:color w:val="000000"/>
          <w:sz w:val="28"/>
        </w:rPr>
        <w:t>
      38. Примеры заданий по письму в содержании предмета «Русский язык»:</w:t>
      </w:r>
      <w:r>
        <w:br/>
      </w:r>
      <w:r>
        <w:rPr>
          <w:rFonts w:ascii="Times New Roman"/>
          <w:b w:val="false"/>
          <w:i w:val="false"/>
          <w:color w:val="000000"/>
          <w:sz w:val="28"/>
        </w:rPr>
        <w:t>
      1) подробное, краткое, выборочное и сжатое изложение содержания прослушанного или прочитанного текста, описывание своих личных впечатлений о фильме или книге;</w:t>
      </w:r>
      <w:r>
        <w:br/>
      </w:r>
      <w:r>
        <w:rPr>
          <w:rFonts w:ascii="Times New Roman"/>
          <w:b w:val="false"/>
          <w:i w:val="false"/>
          <w:color w:val="000000"/>
          <w:sz w:val="28"/>
        </w:rPr>
        <w:t>
      2) написание текстов разных типов (описание, повествование, рассуждение), жанров (сказка, заметка, статья, репортаж, объявление);</w:t>
      </w:r>
      <w:r>
        <w:br/>
      </w:r>
      <w:r>
        <w:rPr>
          <w:rFonts w:ascii="Times New Roman"/>
          <w:b w:val="false"/>
          <w:i w:val="false"/>
          <w:color w:val="000000"/>
          <w:sz w:val="28"/>
        </w:rPr>
        <w:t>
      3) написание небольшого сообщения/статьи в газету;</w:t>
      </w:r>
      <w:r>
        <w:br/>
      </w:r>
      <w:r>
        <w:rPr>
          <w:rFonts w:ascii="Times New Roman"/>
          <w:b w:val="false"/>
          <w:i w:val="false"/>
          <w:color w:val="000000"/>
          <w:sz w:val="28"/>
        </w:rPr>
        <w:t>
      4) написание альтернативного окончания к известной истории;</w:t>
      </w:r>
      <w:r>
        <w:br/>
      </w:r>
      <w:r>
        <w:rPr>
          <w:rFonts w:ascii="Times New Roman"/>
          <w:b w:val="false"/>
          <w:i w:val="false"/>
          <w:color w:val="000000"/>
          <w:sz w:val="28"/>
        </w:rPr>
        <w:t>
      5) предоставление информации в форме рисунков и диаграмм;</w:t>
      </w:r>
      <w:r>
        <w:br/>
      </w:r>
      <w:r>
        <w:rPr>
          <w:rFonts w:ascii="Times New Roman"/>
          <w:b w:val="false"/>
          <w:i w:val="false"/>
          <w:color w:val="000000"/>
          <w:sz w:val="28"/>
        </w:rPr>
        <w:t>
      6) составление текста по опорным словам, плану;</w:t>
      </w:r>
      <w:r>
        <w:br/>
      </w:r>
      <w:r>
        <w:rPr>
          <w:rFonts w:ascii="Times New Roman"/>
          <w:b w:val="false"/>
          <w:i w:val="false"/>
          <w:color w:val="000000"/>
          <w:sz w:val="28"/>
        </w:rPr>
        <w:t>
      7) списывание и письмо по памяти;</w:t>
      </w:r>
      <w:r>
        <w:br/>
      </w:r>
      <w:r>
        <w:rPr>
          <w:rFonts w:ascii="Times New Roman"/>
          <w:b w:val="false"/>
          <w:i w:val="false"/>
          <w:color w:val="000000"/>
          <w:sz w:val="28"/>
        </w:rPr>
        <w:t>
      8) корректирование собственных текстов;</w:t>
      </w:r>
      <w:r>
        <w:br/>
      </w:r>
      <w:r>
        <w:rPr>
          <w:rFonts w:ascii="Times New Roman"/>
          <w:b w:val="false"/>
          <w:i w:val="false"/>
          <w:color w:val="000000"/>
          <w:sz w:val="28"/>
        </w:rPr>
        <w:t>
      9) выполнение фонетических, словообразовательных, грамматических и орфографических упражнений;</w:t>
      </w:r>
      <w:r>
        <w:br/>
      </w:r>
      <w:r>
        <w:rPr>
          <w:rFonts w:ascii="Times New Roman"/>
          <w:b w:val="false"/>
          <w:i w:val="false"/>
          <w:color w:val="000000"/>
          <w:sz w:val="28"/>
        </w:rPr>
        <w:t>
      10) списывание и письмо под диктовку предложений и текстов, в которых есть слова, написание и произношение которых не совпадает;</w:t>
      </w:r>
      <w:r>
        <w:br/>
      </w:r>
      <w:r>
        <w:rPr>
          <w:rFonts w:ascii="Times New Roman"/>
          <w:b w:val="false"/>
          <w:i w:val="false"/>
          <w:color w:val="000000"/>
          <w:sz w:val="28"/>
        </w:rPr>
        <w:t>
      11) формулирование вопросов для интервью с последующей записью;</w:t>
      </w:r>
      <w:r>
        <w:br/>
      </w:r>
      <w:r>
        <w:rPr>
          <w:rFonts w:ascii="Times New Roman"/>
          <w:b w:val="false"/>
          <w:i w:val="false"/>
          <w:color w:val="000000"/>
          <w:sz w:val="28"/>
        </w:rPr>
        <w:t>
      12) корректирование собственных текстов;</w:t>
      </w:r>
      <w:r>
        <w:br/>
      </w:r>
      <w:r>
        <w:rPr>
          <w:rFonts w:ascii="Times New Roman"/>
          <w:b w:val="false"/>
          <w:i w:val="false"/>
          <w:color w:val="000000"/>
          <w:sz w:val="28"/>
        </w:rPr>
        <w:t>
      13) составление предложений разных конструкций (со второстепенными и однородными членами предложения).</w:t>
      </w:r>
      <w:r>
        <w:br/>
      </w:r>
      <w:r>
        <w:rPr>
          <w:rFonts w:ascii="Times New Roman"/>
          <w:b w:val="false"/>
          <w:i w:val="false"/>
          <w:color w:val="000000"/>
          <w:sz w:val="28"/>
        </w:rPr>
        <w:t>
</w:t>
      </w:r>
      <w:r>
        <w:rPr>
          <w:rFonts w:ascii="Times New Roman"/>
          <w:b w:val="false"/>
          <w:i w:val="false"/>
          <w:color w:val="000000"/>
          <w:sz w:val="28"/>
        </w:rPr>
        <w:t>
      39. Компетентность в использовании информационно-коммуникационных технологий:</w:t>
      </w:r>
      <w:r>
        <w:br/>
      </w:r>
      <w:r>
        <w:rPr>
          <w:rFonts w:ascii="Times New Roman"/>
          <w:b w:val="false"/>
          <w:i w:val="false"/>
          <w:color w:val="000000"/>
          <w:sz w:val="28"/>
        </w:rPr>
        <w:t>
      1) компетентность в использовании информационно-коммуникационных технологий (далее - ИКТ) включает в себя умелое и творческое применение технологий для работы, досуга и коммуникации. Оно строится на базовых навыках использования ИКТ;</w:t>
      </w:r>
      <w:r>
        <w:br/>
      </w:r>
      <w:r>
        <w:rPr>
          <w:rFonts w:ascii="Times New Roman"/>
          <w:b w:val="false"/>
          <w:i w:val="false"/>
          <w:color w:val="000000"/>
          <w:sz w:val="28"/>
        </w:rPr>
        <w:t>
      2) учащиеся развивают навыки использования ИКТ в процессе обучения по всем предметам типового учебного плана с помощью поиска, создания и обработки информации, сотрудничества и обмена информацией и идеями, оценивания и совершенствования своей работы, используя широкий спектр оборудования и приложений.</w:t>
      </w:r>
      <w:r>
        <w:br/>
      </w:r>
      <w:r>
        <w:rPr>
          <w:rFonts w:ascii="Times New Roman"/>
          <w:b w:val="false"/>
          <w:i w:val="false"/>
          <w:color w:val="000000"/>
          <w:sz w:val="28"/>
        </w:rPr>
        <w:t>
</w:t>
      </w:r>
      <w:r>
        <w:rPr>
          <w:rFonts w:ascii="Times New Roman"/>
          <w:b w:val="false"/>
          <w:i w:val="false"/>
          <w:color w:val="000000"/>
          <w:sz w:val="28"/>
        </w:rPr>
        <w:t>
      40. В учебной программе «Русский язык» компетентность в использовании ИКТ включает:</w:t>
      </w:r>
      <w:r>
        <w:br/>
      </w:r>
      <w:r>
        <w:rPr>
          <w:rFonts w:ascii="Times New Roman"/>
          <w:b w:val="false"/>
          <w:i w:val="false"/>
          <w:color w:val="000000"/>
          <w:sz w:val="28"/>
        </w:rPr>
        <w:t>
      1) использование потенциала существующих и новых технологий на уроках для повышения уровня образования;</w:t>
      </w:r>
      <w:r>
        <w:br/>
      </w:r>
      <w:r>
        <w:rPr>
          <w:rFonts w:ascii="Times New Roman"/>
          <w:b w:val="false"/>
          <w:i w:val="false"/>
          <w:color w:val="000000"/>
          <w:sz w:val="28"/>
        </w:rPr>
        <w:t>
      2) работу с интернет-ресурсами (например, чтение информации на веб- сайте, отбор соответствующего материала, копирование и сохранение его как отдельного документа или файла);</w:t>
      </w:r>
      <w:r>
        <w:br/>
      </w:r>
      <w:r>
        <w:rPr>
          <w:rFonts w:ascii="Times New Roman"/>
          <w:b w:val="false"/>
          <w:i w:val="false"/>
          <w:color w:val="000000"/>
          <w:sz w:val="28"/>
        </w:rPr>
        <w:t>
      3) использование простых программ с переходом к более сложным (таким, как Word, PowerPoint), чтобы работать с текстом и слайдами;</w:t>
      </w:r>
      <w:r>
        <w:br/>
      </w:r>
      <w:r>
        <w:rPr>
          <w:rFonts w:ascii="Times New Roman"/>
          <w:b w:val="false"/>
          <w:i w:val="false"/>
          <w:color w:val="000000"/>
          <w:sz w:val="28"/>
        </w:rPr>
        <w:t>
      4) использование оборудования (принтер, сканер, цифровой фотоаппарат) для обработки информации, сохранения ее как отдельного документа в электронном виде (например, использование для презентации фото друзей и помещение их в слайдах);</w:t>
      </w:r>
      <w:r>
        <w:br/>
      </w:r>
      <w:r>
        <w:rPr>
          <w:rFonts w:ascii="Times New Roman"/>
          <w:b w:val="false"/>
          <w:i w:val="false"/>
          <w:color w:val="000000"/>
          <w:sz w:val="28"/>
        </w:rPr>
        <w:t>
      5) обучение с помощью электронных учебников.</w:t>
      </w:r>
    </w:p>
    <w:bookmarkEnd w:id="59"/>
    <w:bookmarkStart w:name="z190" w:id="60"/>
    <w:p>
      <w:pPr>
        <w:spacing w:after="0"/>
        <w:ind w:left="0"/>
        <w:jc w:val="left"/>
      </w:pPr>
      <w:r>
        <w:rPr>
          <w:rFonts w:ascii="Times New Roman"/>
          <w:b/>
          <w:i w:val="false"/>
          <w:color w:val="000000"/>
        </w:rPr>
        <w:t xml:space="preserve"> 
4. Подходы к оцениванию учебных достижений</w:t>
      </w:r>
    </w:p>
    <w:bookmarkEnd w:id="60"/>
    <w:bookmarkStart w:name="z191" w:id="61"/>
    <w:p>
      <w:pPr>
        <w:spacing w:after="0"/>
        <w:ind w:left="0"/>
        <w:jc w:val="both"/>
      </w:pPr>
      <w:r>
        <w:rPr>
          <w:rFonts w:ascii="Times New Roman"/>
          <w:b w:val="false"/>
          <w:i w:val="false"/>
          <w:color w:val="000000"/>
          <w:sz w:val="28"/>
        </w:rPr>
        <w:t>
      41. Оценивание результатов изучения предмета «Русский язык» осуществляется с применением критериального оценивания.</w:t>
      </w:r>
      <w:r>
        <w:br/>
      </w:r>
      <w:r>
        <w:rPr>
          <w:rFonts w:ascii="Times New Roman"/>
          <w:b w:val="false"/>
          <w:i w:val="false"/>
          <w:color w:val="000000"/>
          <w:sz w:val="28"/>
        </w:rPr>
        <w:t>
</w:t>
      </w:r>
      <w:r>
        <w:rPr>
          <w:rFonts w:ascii="Times New Roman"/>
          <w:b w:val="false"/>
          <w:i w:val="false"/>
          <w:color w:val="000000"/>
          <w:sz w:val="28"/>
        </w:rPr>
        <w:t>
      42. Критериальное оценивание основано на взаимосвязи преподавания, обучения и оценивания. Результаты критериального оценивания используются для эффективного планирования и организации образовательного процесса.</w:t>
      </w:r>
      <w:r>
        <w:br/>
      </w:r>
      <w:r>
        <w:rPr>
          <w:rFonts w:ascii="Times New Roman"/>
          <w:b w:val="false"/>
          <w:i w:val="false"/>
          <w:color w:val="000000"/>
          <w:sz w:val="28"/>
        </w:rPr>
        <w:t>
</w:t>
      </w:r>
      <w:r>
        <w:rPr>
          <w:rFonts w:ascii="Times New Roman"/>
          <w:b w:val="false"/>
          <w:i w:val="false"/>
          <w:color w:val="000000"/>
          <w:sz w:val="28"/>
        </w:rPr>
        <w:t>
      43. Критериальное оценивание включает формативное и суммативное оценивание.</w:t>
      </w:r>
      <w:r>
        <w:br/>
      </w:r>
      <w:r>
        <w:rPr>
          <w:rFonts w:ascii="Times New Roman"/>
          <w:b w:val="false"/>
          <w:i w:val="false"/>
          <w:color w:val="000000"/>
          <w:sz w:val="28"/>
        </w:rPr>
        <w:t>
</w:t>
      </w:r>
      <w:r>
        <w:rPr>
          <w:rFonts w:ascii="Times New Roman"/>
          <w:b w:val="false"/>
          <w:i w:val="false"/>
          <w:color w:val="000000"/>
          <w:sz w:val="28"/>
        </w:rPr>
        <w:t>
      44. Формативное оценивание проводится непрерывно, обеспечивает обратную связь между учащимся и учителем и позволяет своевременно корректировать учебный процесс.</w:t>
      </w:r>
      <w:r>
        <w:br/>
      </w:r>
      <w:r>
        <w:rPr>
          <w:rFonts w:ascii="Times New Roman"/>
          <w:b w:val="false"/>
          <w:i w:val="false"/>
          <w:color w:val="000000"/>
          <w:sz w:val="28"/>
        </w:rPr>
        <w:t>
</w:t>
      </w:r>
      <w:r>
        <w:rPr>
          <w:rFonts w:ascii="Times New Roman"/>
          <w:b w:val="false"/>
          <w:i w:val="false"/>
          <w:color w:val="000000"/>
          <w:sz w:val="28"/>
        </w:rPr>
        <w:t>
      45. Суммативное оценивание проводится по завершении изучения блока учебной информации в определенном периоде обучения, используется для предоставления обратной связи учащимся, выставления четвертных и годовых оценок по предмету.</w:t>
      </w:r>
    </w:p>
    <w:bookmarkEnd w:id="61"/>
    <w:bookmarkStart w:name="z196" w:id="62"/>
    <w:p>
      <w:pPr>
        <w:spacing w:after="0"/>
        <w:ind w:left="0"/>
        <w:jc w:val="left"/>
      </w:pPr>
      <w:r>
        <w:rPr>
          <w:rFonts w:ascii="Times New Roman"/>
          <w:b/>
          <w:i w:val="false"/>
          <w:color w:val="000000"/>
        </w:rPr>
        <w:t xml:space="preserve"> 
5. Организация содержания учебного предмета «Русский язык»</w:t>
      </w:r>
    </w:p>
    <w:bookmarkEnd w:id="62"/>
    <w:bookmarkStart w:name="z197" w:id="63"/>
    <w:p>
      <w:pPr>
        <w:spacing w:after="0"/>
        <w:ind w:left="0"/>
        <w:jc w:val="both"/>
      </w:pPr>
      <w:r>
        <w:rPr>
          <w:rFonts w:ascii="Times New Roman"/>
          <w:b w:val="false"/>
          <w:i w:val="false"/>
          <w:color w:val="000000"/>
          <w:sz w:val="28"/>
        </w:rPr>
        <w:t>
      46. Распределение учебной нагрузки:</w:t>
      </w:r>
      <w:r>
        <w:br/>
      </w:r>
      <w:r>
        <w:rPr>
          <w:rFonts w:ascii="Times New Roman"/>
          <w:b w:val="false"/>
          <w:i w:val="false"/>
          <w:color w:val="000000"/>
          <w:sz w:val="28"/>
        </w:rPr>
        <w:t>
</w:t>
      </w:r>
      <w:r>
        <w:rPr>
          <w:rFonts w:ascii="Times New Roman"/>
          <w:b w:val="false"/>
          <w:i w:val="false"/>
          <w:color w:val="000000"/>
          <w:sz w:val="28"/>
        </w:rPr>
        <w:t>
      таблица 1</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5373"/>
        <w:gridCol w:w="6268"/>
      </w:tblGrid>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 в неделю</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 в год</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bl>
    <w:bookmarkStart w:name="z199" w:id="64"/>
    <w:p>
      <w:pPr>
        <w:spacing w:after="0"/>
        <w:ind w:left="0"/>
        <w:jc w:val="both"/>
      </w:pPr>
      <w:r>
        <w:rPr>
          <w:rFonts w:ascii="Times New Roman"/>
          <w:b w:val="false"/>
          <w:i w:val="false"/>
          <w:color w:val="000000"/>
          <w:sz w:val="28"/>
        </w:rPr>
        <w:t>
      47. Необходимо, чтобы мебель в классе легко передвигалась для проведения различных форм работ (индивидуальная, парная, групповая) и видов работ (игры и другие активные методы и подходы). Также необходимо место для книжных полок, стендов для выставки работ учащихся и наглядных пособий.</w:t>
      </w:r>
      <w:r>
        <w:br/>
      </w:r>
      <w:r>
        <w:rPr>
          <w:rFonts w:ascii="Times New Roman"/>
          <w:b w:val="false"/>
          <w:i w:val="false"/>
          <w:color w:val="000000"/>
          <w:sz w:val="28"/>
        </w:rPr>
        <w:t>
</w:t>
      </w:r>
      <w:r>
        <w:rPr>
          <w:rFonts w:ascii="Times New Roman"/>
          <w:b w:val="false"/>
          <w:i w:val="false"/>
          <w:color w:val="000000"/>
          <w:sz w:val="28"/>
        </w:rPr>
        <w:t>
      48. Содержание программы и планируемые результаты освоения учебной программы по курсу «Русский язык» расписаны по сквозным темам и разделам обучения.</w:t>
      </w:r>
      <w:r>
        <w:br/>
      </w:r>
      <w:r>
        <w:rPr>
          <w:rFonts w:ascii="Times New Roman"/>
          <w:b w:val="false"/>
          <w:i w:val="false"/>
          <w:color w:val="000000"/>
          <w:sz w:val="28"/>
        </w:rPr>
        <w:t>
</w:t>
      </w:r>
      <w:r>
        <w:rPr>
          <w:rFonts w:ascii="Times New Roman"/>
          <w:b w:val="false"/>
          <w:i w:val="false"/>
          <w:color w:val="000000"/>
          <w:sz w:val="28"/>
        </w:rPr>
        <w:t>
      49. Разделы обучения разбиты на подразделы, которые содержат в себе структурные компоненты видов речевой деятельности.</w:t>
      </w:r>
      <w:r>
        <w:br/>
      </w:r>
      <w:r>
        <w:rPr>
          <w:rFonts w:ascii="Times New Roman"/>
          <w:b w:val="false"/>
          <w:i w:val="false"/>
          <w:color w:val="000000"/>
          <w:sz w:val="28"/>
        </w:rPr>
        <w:t>
</w:t>
      </w:r>
      <w:r>
        <w:rPr>
          <w:rFonts w:ascii="Times New Roman"/>
          <w:b w:val="false"/>
          <w:i w:val="false"/>
          <w:color w:val="000000"/>
          <w:sz w:val="28"/>
        </w:rPr>
        <w:t>
      50. Каждый подраздел содержит планируемые результаты по теме. Такое распределение содержания программы позволит учителю планировать свою работу и оценивать достижения учащихся согласно разработанным критериям.</w:t>
      </w:r>
      <w:r>
        <w:br/>
      </w:r>
      <w:r>
        <w:rPr>
          <w:rFonts w:ascii="Times New Roman"/>
          <w:b w:val="false"/>
          <w:i w:val="false"/>
          <w:color w:val="000000"/>
          <w:sz w:val="28"/>
        </w:rPr>
        <w:t>
</w:t>
      </w:r>
      <w:r>
        <w:rPr>
          <w:rFonts w:ascii="Times New Roman"/>
          <w:b w:val="false"/>
          <w:i w:val="false"/>
          <w:color w:val="000000"/>
          <w:sz w:val="28"/>
        </w:rPr>
        <w:t>
      51. Обучение русскому языку предполагает:</w:t>
      </w:r>
      <w:r>
        <w:br/>
      </w:r>
      <w:r>
        <w:rPr>
          <w:rFonts w:ascii="Times New Roman"/>
          <w:b w:val="false"/>
          <w:i w:val="false"/>
          <w:color w:val="000000"/>
          <w:sz w:val="28"/>
        </w:rPr>
        <w:t>
      1) приобретение и систематизация знаний о языке;</w:t>
      </w:r>
      <w:r>
        <w:br/>
      </w:r>
      <w:r>
        <w:rPr>
          <w:rFonts w:ascii="Times New Roman"/>
          <w:b w:val="false"/>
          <w:i w:val="false"/>
          <w:color w:val="000000"/>
          <w:sz w:val="28"/>
        </w:rPr>
        <w:t>
      2) освоение первоначальных знаний о лексике, фонетике, грамматике русского языка;</w:t>
      </w:r>
      <w:r>
        <w:br/>
      </w:r>
      <w:r>
        <w:rPr>
          <w:rFonts w:ascii="Times New Roman"/>
          <w:b w:val="false"/>
          <w:i w:val="false"/>
          <w:color w:val="000000"/>
          <w:sz w:val="28"/>
        </w:rPr>
        <w:t>
      3) овладение орфографией и пунктуацией;</w:t>
      </w:r>
      <w:r>
        <w:br/>
      </w:r>
      <w:r>
        <w:rPr>
          <w:rFonts w:ascii="Times New Roman"/>
          <w:b w:val="false"/>
          <w:i w:val="false"/>
          <w:color w:val="000000"/>
          <w:sz w:val="28"/>
        </w:rPr>
        <w:t>
      4) развитие диалогической и монологической устной и письменной речи, речевое творчество;</w:t>
      </w:r>
      <w:r>
        <w:br/>
      </w:r>
      <w:r>
        <w:rPr>
          <w:rFonts w:ascii="Times New Roman"/>
          <w:b w:val="false"/>
          <w:i w:val="false"/>
          <w:color w:val="000000"/>
          <w:sz w:val="28"/>
        </w:rPr>
        <w:t>
      5) формирование навыков по поиску информации в текстах различного типа, использование их для решения учебных задач;</w:t>
      </w:r>
      <w:r>
        <w:br/>
      </w:r>
      <w:r>
        <w:rPr>
          <w:rFonts w:ascii="Times New Roman"/>
          <w:b w:val="false"/>
          <w:i w:val="false"/>
          <w:color w:val="000000"/>
          <w:sz w:val="28"/>
        </w:rPr>
        <w:t>
      6) определять его тему, основную мысль и лексические средства, в текстах разных типов, жанров и стилей;</w:t>
      </w:r>
      <w:r>
        <w:br/>
      </w:r>
      <w:r>
        <w:rPr>
          <w:rFonts w:ascii="Times New Roman"/>
          <w:b w:val="false"/>
          <w:i w:val="false"/>
          <w:color w:val="000000"/>
          <w:sz w:val="28"/>
        </w:rPr>
        <w:t>
      7) овладение функциональной грамотностью (извлечение, преобразование и использование текстовой информации);</w:t>
      </w:r>
      <w:r>
        <w:br/>
      </w:r>
      <w:r>
        <w:rPr>
          <w:rFonts w:ascii="Times New Roman"/>
          <w:b w:val="false"/>
          <w:i w:val="false"/>
          <w:color w:val="000000"/>
          <w:sz w:val="28"/>
        </w:rPr>
        <w:t>
      8) овладение техникой чтения, приемами понимания и анализа текстов;</w:t>
      </w:r>
      <w:r>
        <w:br/>
      </w:r>
      <w:r>
        <w:rPr>
          <w:rFonts w:ascii="Times New Roman"/>
          <w:b w:val="false"/>
          <w:i w:val="false"/>
          <w:color w:val="000000"/>
          <w:sz w:val="28"/>
        </w:rPr>
        <w:t>
      9) овладение умениями, навыками различных видов устной и письменной речи.</w:t>
      </w:r>
      <w:r>
        <w:br/>
      </w:r>
      <w:r>
        <w:rPr>
          <w:rFonts w:ascii="Times New Roman"/>
          <w:b w:val="false"/>
          <w:i w:val="false"/>
          <w:color w:val="000000"/>
          <w:sz w:val="28"/>
        </w:rPr>
        <w:t>
</w:t>
      </w:r>
      <w:r>
        <w:rPr>
          <w:rFonts w:ascii="Times New Roman"/>
          <w:b w:val="false"/>
          <w:i w:val="false"/>
          <w:color w:val="000000"/>
          <w:sz w:val="28"/>
        </w:rPr>
        <w:t>
      52. Программа по русскому языку предусматривает формирование у младших школьников знаний о речи, особенностях построения высказываний разных типов, обусловленных коммуникативными задачами. Основное внимание уделяется формированию навыков функциональной грамотности, обусловленных четырьмя видами речевой деятельности: слушание, говорение, чтение и письмо.</w:t>
      </w:r>
      <w:r>
        <w:br/>
      </w:r>
      <w:r>
        <w:rPr>
          <w:rFonts w:ascii="Times New Roman"/>
          <w:b w:val="false"/>
          <w:i w:val="false"/>
          <w:color w:val="000000"/>
          <w:sz w:val="28"/>
        </w:rPr>
        <w:t>
</w:t>
      </w:r>
      <w:r>
        <w:rPr>
          <w:rFonts w:ascii="Times New Roman"/>
          <w:b w:val="false"/>
          <w:i w:val="false"/>
          <w:color w:val="000000"/>
          <w:sz w:val="28"/>
        </w:rPr>
        <w:t>
      53. Весь процесс обучения русскому языку подчинен формированию навыков речевой деятельности учащихся, развитию умений содержательно, четко и ясно выражать мысли и чувство в устной и письменной форме. Фонетические, лексические, грамматические и орфографические явления и факты языка изучаются во взаимосвязи и ориентированы на применение их учащимися в речевой практике.</w:t>
      </w:r>
      <w:r>
        <w:br/>
      </w:r>
      <w:r>
        <w:rPr>
          <w:rFonts w:ascii="Times New Roman"/>
          <w:b w:val="false"/>
          <w:i w:val="false"/>
          <w:color w:val="000000"/>
          <w:sz w:val="28"/>
        </w:rPr>
        <w:t>
</w:t>
      </w:r>
      <w:r>
        <w:rPr>
          <w:rFonts w:ascii="Times New Roman"/>
          <w:b w:val="false"/>
          <w:i w:val="false"/>
          <w:color w:val="000000"/>
          <w:sz w:val="28"/>
        </w:rPr>
        <w:t>
      54. Главное внимание уделяется практическим аспектам: работе над значением слова, обогащению и активизации словаря школьников, обогащению из речи различными грамматическими формами, умений пользоваться средствами языка в соответствии с литературными нормами (орфоэпическими, лексическими, грамматическими, орфографическими).</w:t>
      </w:r>
      <w:r>
        <w:br/>
      </w:r>
      <w:r>
        <w:rPr>
          <w:rFonts w:ascii="Times New Roman"/>
          <w:b w:val="false"/>
          <w:i w:val="false"/>
          <w:color w:val="000000"/>
          <w:sz w:val="28"/>
        </w:rPr>
        <w:t>
</w:t>
      </w:r>
      <w:r>
        <w:rPr>
          <w:rFonts w:ascii="Times New Roman"/>
          <w:b w:val="false"/>
          <w:i w:val="false"/>
          <w:color w:val="000000"/>
          <w:sz w:val="28"/>
        </w:rPr>
        <w:t>
      55. Основная задача обучения детей правописанию является формирование орфографической и пунктуационной зоркости.</w:t>
      </w:r>
      <w:r>
        <w:br/>
      </w:r>
      <w:r>
        <w:rPr>
          <w:rFonts w:ascii="Times New Roman"/>
          <w:b w:val="false"/>
          <w:i w:val="false"/>
          <w:color w:val="000000"/>
          <w:sz w:val="28"/>
        </w:rPr>
        <w:t>
</w:t>
      </w:r>
      <w:r>
        <w:rPr>
          <w:rFonts w:ascii="Times New Roman"/>
          <w:b w:val="false"/>
          <w:i w:val="false"/>
          <w:color w:val="000000"/>
          <w:sz w:val="28"/>
        </w:rPr>
        <w:t>
      56. В основе орфографической зоркости лежит умение соотносить звуковой и графический образы слова, обозначать звуки буквами на письме согласно правилам графики и орфографии и самостоятельно применять их на практике письменной речи.</w:t>
      </w:r>
      <w:r>
        <w:br/>
      </w:r>
      <w:r>
        <w:rPr>
          <w:rFonts w:ascii="Times New Roman"/>
          <w:b w:val="false"/>
          <w:i w:val="false"/>
          <w:color w:val="000000"/>
          <w:sz w:val="28"/>
        </w:rPr>
        <w:t>
</w:t>
      </w:r>
      <w:r>
        <w:rPr>
          <w:rFonts w:ascii="Times New Roman"/>
          <w:b w:val="false"/>
          <w:i w:val="false"/>
          <w:color w:val="000000"/>
          <w:sz w:val="28"/>
        </w:rPr>
        <w:t>
      57. Содержание программы:</w:t>
      </w:r>
      <w:r>
        <w:br/>
      </w:r>
      <w:r>
        <w:rPr>
          <w:rFonts w:ascii="Times New Roman"/>
          <w:b w:val="false"/>
          <w:i w:val="false"/>
          <w:color w:val="000000"/>
          <w:sz w:val="28"/>
        </w:rPr>
        <w:t>
</w:t>
      </w:r>
      <w:r>
        <w:rPr>
          <w:rFonts w:ascii="Times New Roman"/>
          <w:b w:val="false"/>
          <w:i w:val="false"/>
          <w:color w:val="000000"/>
          <w:sz w:val="28"/>
        </w:rPr>
        <w:t>
      таблица 2</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16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четверть</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обо мне</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Повторение изученного в 1 классе.</w:t>
            </w:r>
            <w:r>
              <w:br/>
            </w:r>
            <w:r>
              <w:rPr>
                <w:rFonts w:ascii="Times New Roman"/>
                <w:b w:val="false"/>
                <w:i w:val="false"/>
                <w:color w:val="000000"/>
                <w:sz w:val="20"/>
              </w:rPr>
              <w:t>
</w:t>
            </w:r>
            <w:r>
              <w:rPr>
                <w:rFonts w:ascii="Times New Roman"/>
                <w:b w:val="false"/>
                <w:i w:val="false"/>
                <w:color w:val="000000"/>
                <w:sz w:val="20"/>
              </w:rPr>
              <w:t>Звуки и буквы русского языка. Гласные и согласные звуки. Смыслоразличительная роль звуков. Буквы – знаки, обозначающие звуки на письме. Большие и малые, печатные и рукописные буквы. Алфавитные названия букв. Слог. Слогообразующая роль гласных звуков. Деление слов на слоги и на части для переноса со строки на строку.</w:t>
            </w:r>
            <w:r>
              <w:br/>
            </w:r>
            <w:r>
              <w:rPr>
                <w:rFonts w:ascii="Times New Roman"/>
                <w:b w:val="false"/>
                <w:i w:val="false"/>
                <w:color w:val="000000"/>
                <w:sz w:val="20"/>
              </w:rPr>
              <w:t>
</w:t>
            </w:r>
            <w:r>
              <w:rPr>
                <w:rFonts w:ascii="Times New Roman"/>
                <w:b w:val="false"/>
                <w:i w:val="false"/>
                <w:color w:val="000000"/>
                <w:sz w:val="20"/>
              </w:rPr>
              <w:t>Представление о языке как средстве человеческого общения и речи как самом общении, в ходе которого используются средства языка; о речевой деятельности и продукте этой деятельности (высказывание, текст).</w:t>
            </w:r>
            <w:r>
              <w:br/>
            </w:r>
            <w:r>
              <w:rPr>
                <w:rFonts w:ascii="Times New Roman"/>
                <w:b w:val="false"/>
                <w:i w:val="false"/>
                <w:color w:val="000000"/>
                <w:sz w:val="20"/>
              </w:rPr>
              <w:t>
</w:t>
            </w:r>
            <w:r>
              <w:rPr>
                <w:rFonts w:ascii="Times New Roman"/>
                <w:b w:val="false"/>
                <w:i w:val="false"/>
                <w:color w:val="000000"/>
                <w:sz w:val="20"/>
              </w:rPr>
              <w:t>Языковые и неязыковые средства общения (ознакомление).</w:t>
            </w:r>
            <w:r>
              <w:br/>
            </w:r>
            <w:r>
              <w:rPr>
                <w:rFonts w:ascii="Times New Roman"/>
                <w:b w:val="false"/>
                <w:i w:val="false"/>
                <w:color w:val="000000"/>
                <w:sz w:val="20"/>
              </w:rPr>
              <w:t>
</w:t>
            </w:r>
            <w:r>
              <w:rPr>
                <w:rFonts w:ascii="Times New Roman"/>
                <w:b w:val="false"/>
                <w:i w:val="false"/>
                <w:color w:val="000000"/>
                <w:sz w:val="20"/>
              </w:rPr>
              <w:t>Устная и письменная речь. Культура речи и общения. Слова-обращения (практически). Слова вежливости.</w:t>
            </w:r>
            <w:r>
              <w:br/>
            </w:r>
            <w:r>
              <w:rPr>
                <w:rFonts w:ascii="Times New Roman"/>
                <w:b w:val="false"/>
                <w:i w:val="false"/>
                <w:color w:val="000000"/>
                <w:sz w:val="20"/>
              </w:rPr>
              <w:t>
</w:t>
            </w:r>
            <w:r>
              <w:rPr>
                <w:rFonts w:ascii="Times New Roman"/>
                <w:b w:val="false"/>
                <w:i w:val="false"/>
                <w:color w:val="000000"/>
                <w:sz w:val="20"/>
              </w:rPr>
              <w:t>Понятие о тексте, предложении. Понимание содержания предложения. Прописная буква в начале предложения, в собственных именах.</w:t>
            </w:r>
            <w:r>
              <w:br/>
            </w:r>
            <w:r>
              <w:rPr>
                <w:rFonts w:ascii="Times New Roman"/>
                <w:b w:val="false"/>
                <w:i w:val="false"/>
                <w:color w:val="000000"/>
                <w:sz w:val="20"/>
              </w:rPr>
              <w:t>
</w:t>
            </w:r>
            <w:r>
              <w:rPr>
                <w:rFonts w:ascii="Times New Roman"/>
                <w:b w:val="false"/>
                <w:i w:val="false"/>
                <w:color w:val="000000"/>
                <w:sz w:val="20"/>
              </w:rPr>
              <w:t>Сила голоса и темп речи в процессе чтения, говорения, диалогического общения.</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семья и друзья</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Фонетика.</w:t>
            </w:r>
            <w:r>
              <w:br/>
            </w:r>
            <w:r>
              <w:rPr>
                <w:rFonts w:ascii="Times New Roman"/>
                <w:b w:val="false"/>
                <w:i w:val="false"/>
                <w:color w:val="000000"/>
                <w:sz w:val="20"/>
              </w:rPr>
              <w:t>
</w:t>
            </w:r>
            <w:r>
              <w:rPr>
                <w:rFonts w:ascii="Times New Roman"/>
                <w:b w:val="false"/>
                <w:i w:val="false"/>
                <w:color w:val="000000"/>
                <w:sz w:val="20"/>
              </w:rPr>
              <w:t>Звуки речи. Уточнение знаний учащихся о звуках вообще и звуках речи, о различии звука и буквы, об их роли в слове.</w:t>
            </w:r>
            <w:r>
              <w:br/>
            </w:r>
            <w:r>
              <w:rPr>
                <w:rFonts w:ascii="Times New Roman"/>
                <w:b w:val="false"/>
                <w:i w:val="false"/>
                <w:color w:val="000000"/>
                <w:sz w:val="20"/>
              </w:rPr>
              <w:t>
</w:t>
            </w:r>
            <w:r>
              <w:rPr>
                <w:rFonts w:ascii="Times New Roman"/>
                <w:b w:val="false"/>
                <w:i w:val="false"/>
                <w:color w:val="000000"/>
                <w:sz w:val="20"/>
              </w:rPr>
              <w:t>Алфавит. Алфавитный порядок слов.</w:t>
            </w:r>
            <w:r>
              <w:br/>
            </w:r>
            <w:r>
              <w:rPr>
                <w:rFonts w:ascii="Times New Roman"/>
                <w:b w:val="false"/>
                <w:i w:val="false"/>
                <w:color w:val="000000"/>
                <w:sz w:val="20"/>
              </w:rPr>
              <w:t>
</w:t>
            </w:r>
            <w:r>
              <w:rPr>
                <w:rFonts w:ascii="Times New Roman"/>
                <w:b w:val="false"/>
                <w:i w:val="false"/>
                <w:color w:val="000000"/>
                <w:sz w:val="20"/>
              </w:rPr>
              <w:t>Гласные и согласные звуки.</w:t>
            </w:r>
            <w:r>
              <w:br/>
            </w:r>
            <w:r>
              <w:rPr>
                <w:rFonts w:ascii="Times New Roman"/>
                <w:b w:val="false"/>
                <w:i w:val="false"/>
                <w:color w:val="000000"/>
                <w:sz w:val="20"/>
              </w:rPr>
              <w:t>
</w:t>
            </w:r>
            <w:r>
              <w:rPr>
                <w:rFonts w:ascii="Times New Roman"/>
                <w:b w:val="false"/>
                <w:i w:val="false"/>
                <w:color w:val="000000"/>
                <w:sz w:val="20"/>
              </w:rPr>
              <w:t>Слог. Деление слов на слоги и на части для переноса. Ударение. Роль ударения в различении значений слов и форм слова. Ударные и безударные гласные в слове.</w:t>
            </w:r>
            <w:r>
              <w:br/>
            </w:r>
            <w:r>
              <w:rPr>
                <w:rFonts w:ascii="Times New Roman"/>
                <w:b w:val="false"/>
                <w:i w:val="false"/>
                <w:color w:val="000000"/>
                <w:sz w:val="20"/>
              </w:rPr>
              <w:t>
</w:t>
            </w:r>
            <w:r>
              <w:rPr>
                <w:rFonts w:ascii="Times New Roman"/>
                <w:b w:val="false"/>
                <w:i w:val="false"/>
                <w:color w:val="000000"/>
                <w:sz w:val="20"/>
              </w:rPr>
              <w:t>Гласные звуки [а, о, у, ы, и, э] и обозначение их на письме. Обозначение гласных звуков буквами я, ю, е, е (в начале слога и после согласного): выбор буквы гласного звука в соответствии с твердостью-мягкостью предыдущего согласного.</w:t>
            </w:r>
            <w:r>
              <w:br/>
            </w:r>
            <w:r>
              <w:rPr>
                <w:rFonts w:ascii="Times New Roman"/>
                <w:b w:val="false"/>
                <w:i w:val="false"/>
                <w:color w:val="000000"/>
                <w:sz w:val="20"/>
              </w:rPr>
              <w:t>
</w:t>
            </w:r>
            <w:r>
              <w:rPr>
                <w:rFonts w:ascii="Times New Roman"/>
                <w:b w:val="false"/>
                <w:i w:val="false"/>
                <w:color w:val="000000"/>
                <w:sz w:val="20"/>
              </w:rPr>
              <w:t>Выбор буквы для обозначения мягкости согласного в середине и на конце слова.</w:t>
            </w:r>
            <w:r>
              <w:br/>
            </w:r>
            <w:r>
              <w:rPr>
                <w:rFonts w:ascii="Times New Roman"/>
                <w:b w:val="false"/>
                <w:i w:val="false"/>
                <w:color w:val="000000"/>
                <w:sz w:val="20"/>
              </w:rPr>
              <w:t>
</w:t>
            </w:r>
            <w:r>
              <w:rPr>
                <w:rFonts w:ascii="Times New Roman"/>
                <w:b w:val="false"/>
                <w:i w:val="false"/>
                <w:color w:val="000000"/>
                <w:sz w:val="20"/>
              </w:rPr>
              <w:t>Сопоставление произношения и написания слов с безударными гласными. Проверка обозначения на письме безударного гласного в двусложных словах путем изменения места ударения в форме этого слова (земля — земли, моря — море).</w:t>
            </w:r>
            <w:r>
              <w:br/>
            </w:r>
            <w:r>
              <w:rPr>
                <w:rFonts w:ascii="Times New Roman"/>
                <w:b w:val="false"/>
                <w:i w:val="false"/>
                <w:color w:val="000000"/>
                <w:sz w:val="20"/>
              </w:rPr>
              <w:t>
</w:t>
            </w:r>
            <w:r>
              <w:rPr>
                <w:rFonts w:ascii="Times New Roman"/>
                <w:b w:val="false"/>
                <w:i w:val="false"/>
                <w:color w:val="000000"/>
                <w:sz w:val="20"/>
              </w:rPr>
              <w:t>Согласные звуки. Произношение согласных звуков отдельно и в сочетании с другими звуками (учитываются реальные потребности конкретного класса): взрывного [г–г’]; непарных твердых [ж], [ш], [ц]; мягких [ч’] [ш’]; мягких [б’] [п’] [м’] [в’] [ф’].</w:t>
            </w:r>
            <w:r>
              <w:br/>
            </w:r>
            <w:r>
              <w:rPr>
                <w:rFonts w:ascii="Times New Roman"/>
                <w:b w:val="false"/>
                <w:i w:val="false"/>
                <w:color w:val="000000"/>
                <w:sz w:val="20"/>
              </w:rPr>
              <w:t>
</w:t>
            </w:r>
            <w:r>
              <w:rPr>
                <w:rFonts w:ascii="Times New Roman"/>
                <w:b w:val="false"/>
                <w:i w:val="false"/>
                <w:color w:val="000000"/>
                <w:sz w:val="20"/>
              </w:rPr>
              <w:t>Произношение и написание слов с чередующимися звонкими-глухими согласными: в конце слова (друг — [друк]); в середине слова перед другим согласным (грибки —[гр’ипк’и]). Проверка обозначения на письме парных звонких-глухих согласных путем изменения формы слова (снег — снега, дождь — дожди).</w:t>
            </w:r>
            <w:r>
              <w:br/>
            </w:r>
            <w:r>
              <w:rPr>
                <w:rFonts w:ascii="Times New Roman"/>
                <w:b w:val="false"/>
                <w:i w:val="false"/>
                <w:color w:val="000000"/>
                <w:sz w:val="20"/>
              </w:rPr>
              <w:t>
</w:t>
            </w:r>
            <w:r>
              <w:rPr>
                <w:rFonts w:ascii="Times New Roman"/>
                <w:b w:val="false"/>
                <w:i w:val="false"/>
                <w:color w:val="000000"/>
                <w:sz w:val="20"/>
              </w:rPr>
              <w:t>Обозначение на письме звука [й] буквой й (на конце слова и слога), буквами я, ю, е, е (в начале слога, перед твердым, мягким разделительными знаками).</w:t>
            </w:r>
            <w:r>
              <w:br/>
            </w:r>
            <w:r>
              <w:rPr>
                <w:rFonts w:ascii="Times New Roman"/>
                <w:b w:val="false"/>
                <w:i w:val="false"/>
                <w:color w:val="000000"/>
                <w:sz w:val="20"/>
              </w:rPr>
              <w:t>
</w:t>
            </w:r>
            <w:r>
              <w:rPr>
                <w:rFonts w:ascii="Times New Roman"/>
                <w:b w:val="false"/>
                <w:i w:val="false"/>
                <w:color w:val="000000"/>
                <w:sz w:val="20"/>
              </w:rPr>
              <w:t>Произношение слов с ъ, ь перед я, е, е, ю, и; написание слов с ь перед этими же буквами. Перенос слов с й, 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четверть</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школа</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слова. Словообразование.</w:t>
            </w:r>
            <w:r>
              <w:br/>
            </w:r>
            <w:r>
              <w:rPr>
                <w:rFonts w:ascii="Times New Roman"/>
                <w:b w:val="false"/>
                <w:i w:val="false"/>
                <w:color w:val="000000"/>
                <w:sz w:val="20"/>
              </w:rPr>
              <w:t>
</w:t>
            </w:r>
            <w:r>
              <w:rPr>
                <w:rFonts w:ascii="Times New Roman"/>
                <w:b w:val="false"/>
                <w:i w:val="false"/>
                <w:color w:val="000000"/>
                <w:sz w:val="20"/>
              </w:rPr>
              <w:t>Общее понятие о составе слова. Окончание (звуковое). Корень слова. Однокоренные (родственные) слова. Приставка, ее место в структуре слова. Суффикс, его место в структуре слова.</w:t>
            </w:r>
            <w:r>
              <w:br/>
            </w:r>
            <w:r>
              <w:rPr>
                <w:rFonts w:ascii="Times New Roman"/>
                <w:b w:val="false"/>
                <w:i w:val="false"/>
                <w:color w:val="000000"/>
                <w:sz w:val="20"/>
              </w:rPr>
              <w:t>
</w:t>
            </w:r>
            <w:r>
              <w:rPr>
                <w:rFonts w:ascii="Times New Roman"/>
                <w:b w:val="false"/>
                <w:i w:val="false"/>
                <w:color w:val="000000"/>
                <w:sz w:val="20"/>
              </w:rPr>
              <w:t>Правописание неизменяемых приставок с-, по-, об-, за-, во-, пере- (практически).</w:t>
            </w:r>
            <w:r>
              <w:br/>
            </w:r>
            <w:r>
              <w:rPr>
                <w:rFonts w:ascii="Times New Roman"/>
                <w:b w:val="false"/>
                <w:i w:val="false"/>
                <w:color w:val="000000"/>
                <w:sz w:val="20"/>
              </w:rPr>
              <w:t>
</w:t>
            </w:r>
            <w:r>
              <w:rPr>
                <w:rFonts w:ascii="Times New Roman"/>
                <w:b w:val="false"/>
                <w:i w:val="false"/>
                <w:color w:val="000000"/>
                <w:sz w:val="20"/>
              </w:rPr>
              <w:t>Правописание слов с суффиксами -оньк-, -еньк-, и употребление их в речи.</w:t>
            </w:r>
            <w:r>
              <w:br/>
            </w:r>
            <w:r>
              <w:rPr>
                <w:rFonts w:ascii="Times New Roman"/>
                <w:b w:val="false"/>
                <w:i w:val="false"/>
                <w:color w:val="000000"/>
                <w:sz w:val="20"/>
              </w:rPr>
              <w:t>
</w:t>
            </w:r>
            <w:r>
              <w:rPr>
                <w:rFonts w:ascii="Times New Roman"/>
                <w:b w:val="false"/>
                <w:i w:val="false"/>
                <w:color w:val="000000"/>
                <w:sz w:val="20"/>
              </w:rPr>
              <w:t>Однокоренные слова, значение корня (наблюдение, выделение корня в однокоренных словах).</w:t>
            </w:r>
            <w:r>
              <w:br/>
            </w:r>
            <w:r>
              <w:rPr>
                <w:rFonts w:ascii="Times New Roman"/>
                <w:b w:val="false"/>
                <w:i w:val="false"/>
                <w:color w:val="000000"/>
                <w:sz w:val="20"/>
              </w:rPr>
              <w:t>
</w:t>
            </w:r>
            <w:r>
              <w:rPr>
                <w:rFonts w:ascii="Times New Roman"/>
                <w:b w:val="false"/>
                <w:i w:val="false"/>
                <w:color w:val="000000"/>
                <w:sz w:val="20"/>
              </w:rPr>
              <w:t>Подбор однокоренных слов с наиболее употребительными в речи школьников корнями (школа – школьный - школьник; учить – учитель – ученик).</w:t>
            </w:r>
            <w:r>
              <w:br/>
            </w:r>
            <w:r>
              <w:rPr>
                <w:rFonts w:ascii="Times New Roman"/>
                <w:b w:val="false"/>
                <w:i w:val="false"/>
                <w:color w:val="000000"/>
                <w:sz w:val="20"/>
              </w:rPr>
              <w:t>
</w:t>
            </w:r>
            <w:r>
              <w:rPr>
                <w:rFonts w:ascii="Times New Roman"/>
                <w:b w:val="false"/>
                <w:i w:val="false"/>
                <w:color w:val="000000"/>
                <w:sz w:val="20"/>
              </w:rPr>
              <w:t>Разбор слова по составу (в пределах минимума).</w:t>
            </w:r>
            <w:r>
              <w:br/>
            </w:r>
            <w:r>
              <w:rPr>
                <w:rFonts w:ascii="Times New Roman"/>
                <w:b w:val="false"/>
                <w:i w:val="false"/>
                <w:color w:val="000000"/>
                <w:sz w:val="20"/>
              </w:rPr>
              <w:t>
</w:t>
            </w:r>
            <w:r>
              <w:rPr>
                <w:rFonts w:ascii="Times New Roman"/>
                <w:b w:val="false"/>
                <w:i w:val="false"/>
                <w:color w:val="000000"/>
                <w:sz w:val="20"/>
              </w:rPr>
              <w:t>Изменение окончаний для связи слов в предложении.</w:t>
            </w:r>
            <w:r>
              <w:br/>
            </w:r>
            <w:r>
              <w:rPr>
                <w:rFonts w:ascii="Times New Roman"/>
                <w:b w:val="false"/>
                <w:i w:val="false"/>
                <w:color w:val="000000"/>
                <w:sz w:val="20"/>
              </w:rPr>
              <w:t>
</w:t>
            </w:r>
            <w:r>
              <w:rPr>
                <w:rFonts w:ascii="Times New Roman"/>
                <w:b w:val="false"/>
                <w:i w:val="false"/>
                <w:color w:val="000000"/>
                <w:sz w:val="20"/>
              </w:rPr>
              <w:t>Составление предложений с однокоренными словами с целью осознания значение корня.</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 родной край</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Правописание.</w:t>
            </w:r>
            <w:r>
              <w:br/>
            </w:r>
            <w:r>
              <w:rPr>
                <w:rFonts w:ascii="Times New Roman"/>
                <w:b w:val="false"/>
                <w:i w:val="false"/>
                <w:color w:val="000000"/>
                <w:sz w:val="20"/>
              </w:rPr>
              <w:t>
</w:t>
            </w:r>
            <w:r>
              <w:rPr>
                <w:rFonts w:ascii="Times New Roman"/>
                <w:b w:val="false"/>
                <w:i w:val="false"/>
                <w:color w:val="000000"/>
                <w:sz w:val="20"/>
              </w:rPr>
              <w:t>Понятие об орфограмме как месте в слове или между словами, где возникает опасность ошибки написание может быть представлено несколькими вариантами, из которых только один соответствует правилам орфографии.</w:t>
            </w:r>
            <w:r>
              <w:br/>
            </w:r>
            <w:r>
              <w:rPr>
                <w:rFonts w:ascii="Times New Roman"/>
                <w:b w:val="false"/>
                <w:i w:val="false"/>
                <w:color w:val="000000"/>
                <w:sz w:val="20"/>
              </w:rPr>
              <w:t>
</w:t>
            </w:r>
            <w:r>
              <w:rPr>
                <w:rFonts w:ascii="Times New Roman"/>
                <w:b w:val="false"/>
                <w:i w:val="false"/>
                <w:color w:val="000000"/>
                <w:sz w:val="20"/>
              </w:rPr>
              <w:t>Орфограмма и орфографическое правило. Произношение и написание слов с безударными гласными и чередующимися звонкими и глухими согласными в корне; слов с ь перед я, е, е, ю, и; чтение и произношение слов с ъ.</w:t>
            </w:r>
            <w:r>
              <w:br/>
            </w:r>
            <w:r>
              <w:rPr>
                <w:rFonts w:ascii="Times New Roman"/>
                <w:b w:val="false"/>
                <w:i w:val="false"/>
                <w:color w:val="000000"/>
                <w:sz w:val="20"/>
              </w:rPr>
              <w:t>
</w:t>
            </w:r>
            <w:r>
              <w:rPr>
                <w:rFonts w:ascii="Times New Roman"/>
                <w:b w:val="false"/>
                <w:i w:val="false"/>
                <w:color w:val="000000"/>
                <w:sz w:val="20"/>
              </w:rPr>
              <w:t>Правила правописания:</w:t>
            </w:r>
            <w:r>
              <w:br/>
            </w:r>
            <w:r>
              <w:rPr>
                <w:rFonts w:ascii="Times New Roman"/>
                <w:b w:val="false"/>
                <w:i w:val="false"/>
                <w:color w:val="000000"/>
                <w:sz w:val="20"/>
              </w:rPr>
              <w:t>
</w:t>
            </w:r>
            <w:r>
              <w:rPr>
                <w:rFonts w:ascii="Times New Roman"/>
                <w:b w:val="false"/>
                <w:i w:val="false"/>
                <w:color w:val="000000"/>
                <w:sz w:val="20"/>
              </w:rPr>
              <w:t>проверка обозначения на письме безударных гласных, звонких и глухих согласных в корне слова;</w:t>
            </w:r>
            <w:r>
              <w:br/>
            </w:r>
            <w:r>
              <w:rPr>
                <w:rFonts w:ascii="Times New Roman"/>
                <w:b w:val="false"/>
                <w:i w:val="false"/>
                <w:color w:val="000000"/>
                <w:sz w:val="20"/>
              </w:rPr>
              <w:t>
</w:t>
            </w:r>
            <w:r>
              <w:rPr>
                <w:rFonts w:ascii="Times New Roman"/>
                <w:b w:val="false"/>
                <w:i w:val="false"/>
                <w:color w:val="000000"/>
                <w:sz w:val="20"/>
              </w:rPr>
              <w:t>мягкий знак в конце слова;</w:t>
            </w:r>
            <w:r>
              <w:br/>
            </w:r>
            <w:r>
              <w:rPr>
                <w:rFonts w:ascii="Times New Roman"/>
                <w:b w:val="false"/>
                <w:i w:val="false"/>
                <w:color w:val="000000"/>
                <w:sz w:val="20"/>
              </w:rPr>
              <w:t>
</w:t>
            </w:r>
            <w:r>
              <w:rPr>
                <w:rFonts w:ascii="Times New Roman"/>
                <w:b w:val="false"/>
                <w:i w:val="false"/>
                <w:color w:val="000000"/>
                <w:sz w:val="20"/>
              </w:rPr>
              <w:t>написание сочетаний жи, ши, ча, ща, чу, щу, чк, чн, нч, нщ, щн;</w:t>
            </w:r>
            <w:r>
              <w:br/>
            </w:r>
            <w:r>
              <w:rPr>
                <w:rFonts w:ascii="Times New Roman"/>
                <w:b w:val="false"/>
                <w:i w:val="false"/>
                <w:color w:val="000000"/>
                <w:sz w:val="20"/>
              </w:rPr>
              <w:t>
</w:t>
            </w:r>
            <w:r>
              <w:rPr>
                <w:rFonts w:ascii="Times New Roman"/>
                <w:b w:val="false"/>
                <w:i w:val="false"/>
                <w:color w:val="000000"/>
                <w:sz w:val="20"/>
              </w:rPr>
              <w:t>перенос слова по слогам (одну букву не переносят).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четверть</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здоровом теле – здоровый дух!</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Лексическое значение слова.</w:t>
            </w:r>
            <w:r>
              <w:br/>
            </w:r>
            <w:r>
              <w:rPr>
                <w:rFonts w:ascii="Times New Roman"/>
                <w:b w:val="false"/>
                <w:i w:val="false"/>
                <w:color w:val="000000"/>
                <w:sz w:val="20"/>
              </w:rPr>
              <w:t>
</w:t>
            </w:r>
            <w:r>
              <w:rPr>
                <w:rFonts w:ascii="Times New Roman"/>
                <w:b w:val="false"/>
                <w:i w:val="false"/>
                <w:color w:val="000000"/>
                <w:sz w:val="20"/>
              </w:rPr>
              <w:t>Части речи: слова, называющие предметы, обозначающие признаки, действия.</w:t>
            </w:r>
            <w:r>
              <w:br/>
            </w:r>
            <w:r>
              <w:rPr>
                <w:rFonts w:ascii="Times New Roman"/>
                <w:b w:val="false"/>
                <w:i w:val="false"/>
                <w:color w:val="000000"/>
                <w:sz w:val="20"/>
              </w:rPr>
              <w:t>
</w:t>
            </w:r>
            <w:r>
              <w:rPr>
                <w:rFonts w:ascii="Times New Roman"/>
                <w:b w:val="false"/>
                <w:i w:val="false"/>
                <w:color w:val="000000"/>
                <w:sz w:val="20"/>
              </w:rPr>
              <w:t>Имена собственные.</w:t>
            </w:r>
            <w:r>
              <w:br/>
            </w:r>
            <w:r>
              <w:rPr>
                <w:rFonts w:ascii="Times New Roman"/>
                <w:b w:val="false"/>
                <w:i w:val="false"/>
                <w:color w:val="000000"/>
                <w:sz w:val="20"/>
              </w:rPr>
              <w:t>
</w:t>
            </w:r>
            <w:r>
              <w:rPr>
                <w:rFonts w:ascii="Times New Roman"/>
                <w:b w:val="false"/>
                <w:i w:val="false"/>
                <w:color w:val="000000"/>
                <w:sz w:val="20"/>
              </w:rPr>
              <w:t>Слова, одинаковые по произношению и написанию, но разные по значению (омонимы); слова, близкие по значению (синонимы); слова, противоположные по значению (антонимы) (без употребления терминов).</w:t>
            </w:r>
            <w:r>
              <w:br/>
            </w:r>
            <w:r>
              <w:rPr>
                <w:rFonts w:ascii="Times New Roman"/>
                <w:b w:val="false"/>
                <w:i w:val="false"/>
                <w:color w:val="000000"/>
                <w:sz w:val="20"/>
              </w:rPr>
              <w:t>
</w:t>
            </w:r>
            <w:r>
              <w:rPr>
                <w:rFonts w:ascii="Times New Roman"/>
                <w:b w:val="false"/>
                <w:i w:val="false"/>
                <w:color w:val="000000"/>
                <w:sz w:val="20"/>
              </w:rPr>
              <w:t>Грамматическое значение слова (без термина).</w:t>
            </w:r>
            <w:r>
              <w:br/>
            </w:r>
            <w:r>
              <w:rPr>
                <w:rFonts w:ascii="Times New Roman"/>
                <w:b w:val="false"/>
                <w:i w:val="false"/>
                <w:color w:val="000000"/>
                <w:sz w:val="20"/>
              </w:rPr>
              <w:t>
</w:t>
            </w:r>
            <w:r>
              <w:rPr>
                <w:rFonts w:ascii="Times New Roman"/>
                <w:b w:val="false"/>
                <w:i w:val="false"/>
                <w:color w:val="000000"/>
                <w:sz w:val="20"/>
              </w:rPr>
              <w:t>Начальное представление о частях речи; о том, что слова разделяются на группы в зависимости от того, что они обозначают и на какой вопрос отвечают.</w:t>
            </w:r>
            <w:r>
              <w:br/>
            </w:r>
            <w:r>
              <w:rPr>
                <w:rFonts w:ascii="Times New Roman"/>
                <w:b w:val="false"/>
                <w:i w:val="false"/>
                <w:color w:val="000000"/>
                <w:sz w:val="20"/>
              </w:rPr>
              <w:t>
</w:t>
            </w:r>
            <w:r>
              <w:rPr>
                <w:rFonts w:ascii="Times New Roman"/>
                <w:b w:val="false"/>
                <w:i w:val="false"/>
                <w:color w:val="000000"/>
                <w:sz w:val="20"/>
              </w:rPr>
              <w:t>Вопросы к словам, относящимся к разным частям речи.</w:t>
            </w:r>
            <w:r>
              <w:br/>
            </w:r>
            <w:r>
              <w:rPr>
                <w:rFonts w:ascii="Times New Roman"/>
                <w:b w:val="false"/>
                <w:i w:val="false"/>
                <w:color w:val="000000"/>
                <w:sz w:val="20"/>
              </w:rPr>
              <w:t>
</w:t>
            </w:r>
            <w:r>
              <w:rPr>
                <w:rFonts w:ascii="Times New Roman"/>
                <w:b w:val="false"/>
                <w:i w:val="false"/>
                <w:color w:val="000000"/>
                <w:sz w:val="20"/>
              </w:rPr>
              <w:t>Слова, обозначающие предмет и отвечающие на вопросы кто? что? (имя существительное):</w:t>
            </w:r>
            <w:r>
              <w:br/>
            </w:r>
            <w:r>
              <w:rPr>
                <w:rFonts w:ascii="Times New Roman"/>
                <w:b w:val="false"/>
                <w:i w:val="false"/>
                <w:color w:val="000000"/>
                <w:sz w:val="20"/>
              </w:rPr>
              <w:t>
</w:t>
            </w:r>
            <w:r>
              <w:rPr>
                <w:rFonts w:ascii="Times New Roman"/>
                <w:b w:val="false"/>
                <w:i w:val="false"/>
                <w:color w:val="000000"/>
                <w:sz w:val="20"/>
              </w:rPr>
              <w:t>группы слов с предметным и абстрактным значением (обозначение лиц, предметов, чувств: человек, радость, настроение, стол, бег, синева);</w:t>
            </w:r>
            <w:r>
              <w:br/>
            </w:r>
            <w:r>
              <w:rPr>
                <w:rFonts w:ascii="Times New Roman"/>
                <w:b w:val="false"/>
                <w:i w:val="false"/>
                <w:color w:val="000000"/>
                <w:sz w:val="20"/>
              </w:rPr>
              <w:t>
</w:t>
            </w:r>
            <w:r>
              <w:rPr>
                <w:rFonts w:ascii="Times New Roman"/>
                <w:b w:val="false"/>
                <w:i w:val="false"/>
                <w:color w:val="000000"/>
                <w:sz w:val="20"/>
              </w:rPr>
              <w:t>слова, близкие или противоположные по значению (добро-зло);</w:t>
            </w:r>
            <w:r>
              <w:br/>
            </w:r>
            <w:r>
              <w:rPr>
                <w:rFonts w:ascii="Times New Roman"/>
                <w:b w:val="false"/>
                <w:i w:val="false"/>
                <w:color w:val="000000"/>
                <w:sz w:val="20"/>
              </w:rPr>
              <w:t>
</w:t>
            </w:r>
            <w:r>
              <w:rPr>
                <w:rFonts w:ascii="Times New Roman"/>
                <w:b w:val="false"/>
                <w:i w:val="false"/>
                <w:color w:val="000000"/>
                <w:sz w:val="20"/>
              </w:rPr>
              <w:t>большая (прописная) буква в собственных именах.</w:t>
            </w:r>
            <w:r>
              <w:br/>
            </w:r>
            <w:r>
              <w:rPr>
                <w:rFonts w:ascii="Times New Roman"/>
                <w:b w:val="false"/>
                <w:i w:val="false"/>
                <w:color w:val="000000"/>
                <w:sz w:val="20"/>
              </w:rPr>
              <w:t>
</w:t>
            </w:r>
            <w:r>
              <w:rPr>
                <w:rFonts w:ascii="Times New Roman"/>
                <w:b w:val="false"/>
                <w:i w:val="false"/>
                <w:color w:val="000000"/>
                <w:sz w:val="20"/>
              </w:rPr>
              <w:t>Мужской, средний, женский род имен существительных.</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Традиции и фольклор</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Правописание имен существительных женского рода с шипящим на конце.</w:t>
            </w:r>
            <w:r>
              <w:br/>
            </w:r>
            <w:r>
              <w:rPr>
                <w:rFonts w:ascii="Times New Roman"/>
                <w:b w:val="false"/>
                <w:i w:val="false"/>
                <w:color w:val="000000"/>
                <w:sz w:val="20"/>
              </w:rPr>
              <w:t>
</w:t>
            </w:r>
            <w:r>
              <w:rPr>
                <w:rFonts w:ascii="Times New Roman"/>
                <w:b w:val="false"/>
                <w:i w:val="false"/>
                <w:color w:val="000000"/>
                <w:sz w:val="20"/>
              </w:rPr>
              <w:t>Единственное и множественное число существительных; изменение слов, отвечающих на вопросы кто? что? по числам.</w:t>
            </w:r>
            <w:r>
              <w:br/>
            </w:r>
            <w:r>
              <w:rPr>
                <w:rFonts w:ascii="Times New Roman"/>
                <w:b w:val="false"/>
                <w:i w:val="false"/>
                <w:color w:val="000000"/>
                <w:sz w:val="20"/>
              </w:rPr>
              <w:t>
</w:t>
            </w:r>
            <w:r>
              <w:rPr>
                <w:rFonts w:ascii="Times New Roman"/>
                <w:b w:val="false"/>
                <w:i w:val="false"/>
                <w:color w:val="000000"/>
                <w:sz w:val="20"/>
              </w:rPr>
              <w:t>Самостоятельное употребление существительных во множественном и единственном числе в процессе построения предложений.</w:t>
            </w:r>
            <w:r>
              <w:br/>
            </w:r>
            <w:r>
              <w:rPr>
                <w:rFonts w:ascii="Times New Roman"/>
                <w:b w:val="false"/>
                <w:i w:val="false"/>
                <w:color w:val="000000"/>
                <w:sz w:val="20"/>
              </w:rPr>
              <w:t>
</w:t>
            </w:r>
            <w:r>
              <w:rPr>
                <w:rFonts w:ascii="Times New Roman"/>
                <w:b w:val="false"/>
                <w:i w:val="false"/>
                <w:color w:val="000000"/>
                <w:sz w:val="20"/>
              </w:rPr>
              <w:t>Слова, обозначающие признак предмета и отвечающие на вопросы какой? какая? какое? какие? (имя прилагательное):</w:t>
            </w:r>
            <w:r>
              <w:br/>
            </w:r>
            <w:r>
              <w:rPr>
                <w:rFonts w:ascii="Times New Roman"/>
                <w:b w:val="false"/>
                <w:i w:val="false"/>
                <w:color w:val="000000"/>
                <w:sz w:val="20"/>
              </w:rPr>
              <w:t>
</w:t>
            </w:r>
            <w:r>
              <w:rPr>
                <w:rFonts w:ascii="Times New Roman"/>
                <w:b w:val="false"/>
                <w:i w:val="false"/>
                <w:color w:val="000000"/>
                <w:sz w:val="20"/>
              </w:rPr>
              <w:t>зависимость рода имени прилагательного от рода имени существительного;</w:t>
            </w:r>
            <w:r>
              <w:br/>
            </w:r>
            <w:r>
              <w:rPr>
                <w:rFonts w:ascii="Times New Roman"/>
                <w:b w:val="false"/>
                <w:i w:val="false"/>
                <w:color w:val="000000"/>
                <w:sz w:val="20"/>
              </w:rPr>
              <w:t>
</w:t>
            </w:r>
            <w:r>
              <w:rPr>
                <w:rFonts w:ascii="Times New Roman"/>
                <w:b w:val="false"/>
                <w:i w:val="false"/>
                <w:color w:val="000000"/>
                <w:sz w:val="20"/>
              </w:rPr>
              <w:t>группы слов с различным лексическим значением: по отношению ко времени года, материалу, поступку (весенний, кирпичный, добрый);</w:t>
            </w:r>
            <w:r>
              <w:br/>
            </w:r>
            <w:r>
              <w:rPr>
                <w:rFonts w:ascii="Times New Roman"/>
                <w:b w:val="false"/>
                <w:i w:val="false"/>
                <w:color w:val="000000"/>
                <w:sz w:val="20"/>
              </w:rPr>
              <w:t>
</w:t>
            </w:r>
            <w:r>
              <w:rPr>
                <w:rFonts w:ascii="Times New Roman"/>
                <w:b w:val="false"/>
                <w:i w:val="false"/>
                <w:color w:val="000000"/>
                <w:sz w:val="20"/>
              </w:rPr>
              <w:t>слова, близкие или противоположные по значению (белый – черный);</w:t>
            </w:r>
            <w:r>
              <w:br/>
            </w:r>
            <w:r>
              <w:rPr>
                <w:rFonts w:ascii="Times New Roman"/>
                <w:b w:val="false"/>
                <w:i w:val="false"/>
                <w:color w:val="000000"/>
                <w:sz w:val="20"/>
              </w:rPr>
              <w:t>
</w:t>
            </w:r>
            <w:r>
              <w:rPr>
                <w:rFonts w:ascii="Times New Roman"/>
                <w:b w:val="false"/>
                <w:i w:val="false"/>
                <w:color w:val="000000"/>
                <w:sz w:val="20"/>
              </w:rPr>
              <w:t>изменение слов, отвечающих на вопросы какой? какая? какое? какие?, по числам практическим путем (белый – белые)</w:t>
            </w:r>
            <w:r>
              <w:br/>
            </w:r>
            <w:r>
              <w:rPr>
                <w:rFonts w:ascii="Times New Roman"/>
                <w:b w:val="false"/>
                <w:i w:val="false"/>
                <w:color w:val="000000"/>
                <w:sz w:val="20"/>
              </w:rPr>
              <w:t>
</w:t>
            </w:r>
            <w:r>
              <w:rPr>
                <w:rFonts w:ascii="Times New Roman"/>
                <w:b w:val="false"/>
                <w:i w:val="false"/>
                <w:color w:val="000000"/>
                <w:sz w:val="20"/>
              </w:rPr>
              <w:t>Сочетания слов, отвечающих на вопросы кто? что? и вопросы какой? какая? какое? какие? (белая шапка, белый свитер, белое пальто, белые краски).</w:t>
            </w:r>
            <w:r>
              <w:br/>
            </w:r>
            <w:r>
              <w:rPr>
                <w:rFonts w:ascii="Times New Roman"/>
                <w:b w:val="false"/>
                <w:i w:val="false"/>
                <w:color w:val="000000"/>
                <w:sz w:val="20"/>
              </w:rPr>
              <w:t>
</w:t>
            </w:r>
            <w:r>
              <w:rPr>
                <w:rFonts w:ascii="Times New Roman"/>
                <w:b w:val="false"/>
                <w:i w:val="false"/>
                <w:color w:val="000000"/>
                <w:sz w:val="20"/>
              </w:rPr>
              <w:t>Слова, обозначающие действия предметов и отвечающие на вопросы что делать? что сделать? что делал? что будет делать? что сделает? (глагол): начальная форма (неопределенная форма);</w:t>
            </w:r>
            <w:r>
              <w:br/>
            </w:r>
            <w:r>
              <w:rPr>
                <w:rFonts w:ascii="Times New Roman"/>
                <w:b w:val="false"/>
                <w:i w:val="false"/>
                <w:color w:val="000000"/>
                <w:sz w:val="20"/>
              </w:rPr>
              <w:t>
</w:t>
            </w:r>
            <w:r>
              <w:rPr>
                <w:rFonts w:ascii="Times New Roman"/>
                <w:b w:val="false"/>
                <w:i w:val="false"/>
                <w:color w:val="000000"/>
                <w:sz w:val="20"/>
              </w:rPr>
              <w:t>группы слов с различным лексическим значением (говорение: сказать, спросить, ответить, говорить, шептать; письмо: написать, выписать, подписать; проявление чувств: любить, жалеть, грустить, радоваться); изменение по числам (единственное и множественное число); изменение по временам (настоящее, прошедшее и будущее (простое) время);</w:t>
            </w:r>
            <w:r>
              <w:br/>
            </w:r>
            <w:r>
              <w:rPr>
                <w:rFonts w:ascii="Times New Roman"/>
                <w:b w:val="false"/>
                <w:i w:val="false"/>
                <w:color w:val="000000"/>
                <w:sz w:val="20"/>
              </w:rPr>
              <w:t>
</w:t>
            </w:r>
            <w:r>
              <w:rPr>
                <w:rFonts w:ascii="Times New Roman"/>
                <w:b w:val="false"/>
                <w:i w:val="false"/>
                <w:color w:val="000000"/>
                <w:sz w:val="20"/>
              </w:rPr>
              <w:t>слова, близкие или противоположные по значению (повышать – понижать, строить - ломать).</w:t>
            </w:r>
            <w:r>
              <w:br/>
            </w:r>
            <w:r>
              <w:rPr>
                <w:rFonts w:ascii="Times New Roman"/>
                <w:b w:val="false"/>
                <w:i w:val="false"/>
                <w:color w:val="000000"/>
                <w:sz w:val="20"/>
              </w:rPr>
              <w:t>
</w:t>
            </w:r>
            <w:r>
              <w:rPr>
                <w:rFonts w:ascii="Times New Roman"/>
                <w:b w:val="false"/>
                <w:i w:val="false"/>
                <w:color w:val="000000"/>
                <w:sz w:val="20"/>
              </w:rPr>
              <w:t>Слова, к которым не ставят вопросов (предлог, союз): на, от, в, из, к, по, с, у, над, под; а, но, и, или, потому что (практическое ознакомление с предлогами, союзами, их ролью в предложении).</w:t>
            </w:r>
            <w:r>
              <w:br/>
            </w:r>
            <w:r>
              <w:rPr>
                <w:rFonts w:ascii="Times New Roman"/>
                <w:b w:val="false"/>
                <w:i w:val="false"/>
                <w:color w:val="000000"/>
                <w:sz w:val="20"/>
              </w:rPr>
              <w:t>
</w:t>
            </w:r>
            <w:r>
              <w:rPr>
                <w:rFonts w:ascii="Times New Roman"/>
                <w:b w:val="false"/>
                <w:i w:val="false"/>
                <w:color w:val="000000"/>
                <w:sz w:val="20"/>
              </w:rPr>
              <w:t>Раздельное написание служебных слов (предлогов, союзов) с другими словами в предложении. Сопоставительный анализ предлогов и приставок.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четверть</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Окружающая среда</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w:t>
            </w:r>
            <w:r>
              <w:br/>
            </w:r>
            <w:r>
              <w:rPr>
                <w:rFonts w:ascii="Times New Roman"/>
                <w:b w:val="false"/>
                <w:i w:val="false"/>
                <w:color w:val="000000"/>
                <w:sz w:val="20"/>
              </w:rPr>
              <w:t>
</w:t>
            </w:r>
            <w:r>
              <w:rPr>
                <w:rFonts w:ascii="Times New Roman"/>
                <w:b w:val="false"/>
                <w:i w:val="false"/>
                <w:color w:val="000000"/>
                <w:sz w:val="20"/>
              </w:rPr>
              <w:t>Понятие о словосочетании.</w:t>
            </w:r>
            <w:r>
              <w:br/>
            </w:r>
            <w:r>
              <w:rPr>
                <w:rFonts w:ascii="Times New Roman"/>
                <w:b w:val="false"/>
                <w:i w:val="false"/>
                <w:color w:val="000000"/>
                <w:sz w:val="20"/>
              </w:rPr>
              <w:t>
</w:t>
            </w:r>
            <w:r>
              <w:rPr>
                <w:rFonts w:ascii="Times New Roman"/>
                <w:b w:val="false"/>
                <w:i w:val="false"/>
                <w:color w:val="000000"/>
                <w:sz w:val="20"/>
              </w:rPr>
              <w:t>Содержательная и интонационная завершенность предложения.</w:t>
            </w:r>
            <w:r>
              <w:br/>
            </w:r>
            <w:r>
              <w:rPr>
                <w:rFonts w:ascii="Times New Roman"/>
                <w:b w:val="false"/>
                <w:i w:val="false"/>
                <w:color w:val="000000"/>
                <w:sz w:val="20"/>
              </w:rPr>
              <w:t>
</w:t>
            </w:r>
            <w:r>
              <w:rPr>
                <w:rFonts w:ascii="Times New Roman"/>
                <w:b w:val="false"/>
                <w:i w:val="false"/>
                <w:color w:val="000000"/>
                <w:sz w:val="20"/>
              </w:rPr>
              <w:t>Вопросы к словам предложения.</w:t>
            </w:r>
            <w:r>
              <w:br/>
            </w:r>
            <w:r>
              <w:rPr>
                <w:rFonts w:ascii="Times New Roman"/>
                <w:b w:val="false"/>
                <w:i w:val="false"/>
                <w:color w:val="000000"/>
                <w:sz w:val="20"/>
              </w:rPr>
              <w:t>
</w:t>
            </w:r>
            <w:r>
              <w:rPr>
                <w:rFonts w:ascii="Times New Roman"/>
                <w:b w:val="false"/>
                <w:i w:val="false"/>
                <w:color w:val="000000"/>
                <w:sz w:val="20"/>
              </w:rPr>
              <w:t>Интонирование предложений. Знаки препинания в конце предложения (точка, вопросительный и восклицательный знаки); прописная буква в первом слове предложения.</w:t>
            </w:r>
            <w:r>
              <w:br/>
            </w:r>
            <w:r>
              <w:rPr>
                <w:rFonts w:ascii="Times New Roman"/>
                <w:b w:val="false"/>
                <w:i w:val="false"/>
                <w:color w:val="000000"/>
                <w:sz w:val="20"/>
              </w:rPr>
              <w:t>
</w:t>
            </w:r>
            <w:r>
              <w:rPr>
                <w:rFonts w:ascii="Times New Roman"/>
                <w:b w:val="false"/>
                <w:i w:val="false"/>
                <w:color w:val="000000"/>
                <w:sz w:val="20"/>
              </w:rPr>
              <w:t>Определение разницы в содержании подобных предложений, которые отличаются одним (двумя) словами.</w:t>
            </w:r>
            <w:r>
              <w:br/>
            </w:r>
            <w:r>
              <w:rPr>
                <w:rFonts w:ascii="Times New Roman"/>
                <w:b w:val="false"/>
                <w:i w:val="false"/>
                <w:color w:val="000000"/>
                <w:sz w:val="20"/>
              </w:rPr>
              <w:t>
</w:t>
            </w:r>
            <w:r>
              <w:rPr>
                <w:rFonts w:ascii="Times New Roman"/>
                <w:b w:val="false"/>
                <w:i w:val="false"/>
                <w:color w:val="000000"/>
                <w:sz w:val="20"/>
              </w:rPr>
              <w:t>Итоговое повторение материала, изученного в течение учебного года.</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Путешествия</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w:t>
            </w:r>
            <w:r>
              <w:br/>
            </w:r>
            <w:r>
              <w:rPr>
                <w:rFonts w:ascii="Times New Roman"/>
                <w:b w:val="false"/>
                <w:i w:val="false"/>
                <w:color w:val="000000"/>
                <w:sz w:val="20"/>
              </w:rPr>
              <w:t>
</w:t>
            </w:r>
            <w:r>
              <w:rPr>
                <w:rFonts w:ascii="Times New Roman"/>
                <w:b w:val="false"/>
                <w:i w:val="false"/>
                <w:color w:val="000000"/>
                <w:sz w:val="20"/>
              </w:rPr>
              <w:t>Понятие о тексте. Заглавие текста. Подбор заглавия в соответствии с содержанием текста. Структура текста: предложение-зачин, основная часть, предложение-заключение (концовка).</w:t>
            </w:r>
            <w:r>
              <w:br/>
            </w:r>
            <w:r>
              <w:rPr>
                <w:rFonts w:ascii="Times New Roman"/>
                <w:b w:val="false"/>
                <w:i w:val="false"/>
                <w:color w:val="000000"/>
                <w:sz w:val="20"/>
              </w:rPr>
              <w:t>
</w:t>
            </w:r>
            <w:r>
              <w:rPr>
                <w:rFonts w:ascii="Times New Roman"/>
                <w:b w:val="false"/>
                <w:i w:val="false"/>
                <w:color w:val="000000"/>
                <w:sz w:val="20"/>
              </w:rPr>
              <w:t>Связь предложений в тексте.</w:t>
            </w:r>
            <w:r>
              <w:br/>
            </w:r>
            <w:r>
              <w:rPr>
                <w:rFonts w:ascii="Times New Roman"/>
                <w:b w:val="false"/>
                <w:i w:val="false"/>
                <w:color w:val="000000"/>
                <w:sz w:val="20"/>
              </w:rPr>
              <w:t>
</w:t>
            </w:r>
            <w:r>
              <w:rPr>
                <w:rFonts w:ascii="Times New Roman"/>
                <w:b w:val="false"/>
                <w:i w:val="false"/>
                <w:color w:val="000000"/>
                <w:sz w:val="20"/>
              </w:rPr>
              <w:t>Объединение 3–4 предложений в связное высказывание.</w:t>
            </w:r>
            <w:r>
              <w:br/>
            </w:r>
            <w:r>
              <w:rPr>
                <w:rFonts w:ascii="Times New Roman"/>
                <w:b w:val="false"/>
                <w:i w:val="false"/>
                <w:color w:val="000000"/>
                <w:sz w:val="20"/>
              </w:rPr>
              <w:t>
</w:t>
            </w:r>
            <w:r>
              <w:rPr>
                <w:rFonts w:ascii="Times New Roman"/>
                <w:b w:val="false"/>
                <w:i w:val="false"/>
                <w:color w:val="000000"/>
                <w:sz w:val="20"/>
              </w:rPr>
              <w:t>Работа с деформированным текстом (перестановка отдельных предложений, изъятие предложения, не соответствующего теме и подобное).</w:t>
            </w:r>
            <w:r>
              <w:br/>
            </w:r>
            <w:r>
              <w:rPr>
                <w:rFonts w:ascii="Times New Roman"/>
                <w:b w:val="false"/>
                <w:i w:val="false"/>
                <w:color w:val="000000"/>
                <w:sz w:val="20"/>
              </w:rPr>
              <w:t>
</w:t>
            </w:r>
            <w:r>
              <w:rPr>
                <w:rFonts w:ascii="Times New Roman"/>
                <w:b w:val="false"/>
                <w:i w:val="false"/>
                <w:color w:val="000000"/>
                <w:sz w:val="20"/>
              </w:rPr>
              <w:t>Коллективное составление плана высказывания с опорой на рисунки.</w:t>
            </w:r>
            <w:r>
              <w:br/>
            </w:r>
            <w:r>
              <w:rPr>
                <w:rFonts w:ascii="Times New Roman"/>
                <w:b w:val="false"/>
                <w:i w:val="false"/>
                <w:color w:val="000000"/>
                <w:sz w:val="20"/>
              </w:rPr>
              <w:t>
</w:t>
            </w:r>
            <w:r>
              <w:rPr>
                <w:rFonts w:ascii="Times New Roman"/>
                <w:b w:val="false"/>
                <w:i w:val="false"/>
                <w:color w:val="000000"/>
                <w:sz w:val="20"/>
              </w:rPr>
              <w:t>Различение предложений в тексте (используются предложения более длинные, чем в 1 классе).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четверть</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природа</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Повторение и закрепление знаний и умений, приобретенных во 2 классе.</w:t>
            </w:r>
            <w:r>
              <w:br/>
            </w:r>
            <w:r>
              <w:rPr>
                <w:rFonts w:ascii="Times New Roman"/>
                <w:b w:val="false"/>
                <w:i w:val="false"/>
                <w:color w:val="000000"/>
                <w:sz w:val="20"/>
              </w:rPr>
              <w:t>
</w:t>
            </w:r>
            <w:r>
              <w:rPr>
                <w:rFonts w:ascii="Times New Roman"/>
                <w:b w:val="false"/>
                <w:i w:val="false"/>
                <w:color w:val="000000"/>
                <w:sz w:val="20"/>
              </w:rPr>
              <w:t>Требования к устной и письменной речи, значение языка как средства общения, познания. Закрепление умения распознавать языковые явления, которые рассматривались в предыдущие годы обучения. Сопоставление произношения и написания слов из списков для запоминания, повторение орфографических и пунктуационных правил, изученных в 1, 2 классах.</w:t>
            </w:r>
            <w:r>
              <w:br/>
            </w:r>
            <w:r>
              <w:rPr>
                <w:rFonts w:ascii="Times New Roman"/>
                <w:b w:val="false"/>
                <w:i w:val="false"/>
                <w:color w:val="000000"/>
                <w:sz w:val="20"/>
              </w:rPr>
              <w:t>
</w:t>
            </w:r>
            <w:r>
              <w:rPr>
                <w:rFonts w:ascii="Times New Roman"/>
                <w:b w:val="false"/>
                <w:i w:val="false"/>
                <w:color w:val="000000"/>
                <w:sz w:val="20"/>
              </w:rPr>
              <w:t>Требования к технике письма, культуре оформления письменных работ.</w:t>
            </w:r>
            <w:r>
              <w:br/>
            </w:r>
            <w:r>
              <w:rPr>
                <w:rFonts w:ascii="Times New Roman"/>
                <w:b w:val="false"/>
                <w:i w:val="false"/>
                <w:color w:val="000000"/>
                <w:sz w:val="20"/>
              </w:rPr>
              <w:t>
</w:t>
            </w:r>
            <w:r>
              <w:rPr>
                <w:rFonts w:ascii="Times New Roman"/>
                <w:b w:val="false"/>
                <w:i w:val="false"/>
                <w:color w:val="000000"/>
                <w:sz w:val="20"/>
              </w:rPr>
              <w:t>Содержание предложения. Знаки препинания в конце предложения. Интонационное членение предложения (пауза).</w:t>
            </w:r>
            <w:r>
              <w:br/>
            </w:r>
            <w:r>
              <w:rPr>
                <w:rFonts w:ascii="Times New Roman"/>
                <w:b w:val="false"/>
                <w:i w:val="false"/>
                <w:color w:val="000000"/>
                <w:sz w:val="20"/>
              </w:rPr>
              <w:t>
</w:t>
            </w:r>
            <w:r>
              <w:rPr>
                <w:rFonts w:ascii="Times New Roman"/>
                <w:b w:val="false"/>
                <w:i w:val="false"/>
                <w:color w:val="000000"/>
                <w:sz w:val="20"/>
              </w:rPr>
              <w:t>Типы текстов: описание.</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Что такое хорошо, что такое плохо?</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Правописание</w:t>
            </w:r>
            <w:r>
              <w:br/>
            </w:r>
            <w:r>
              <w:rPr>
                <w:rFonts w:ascii="Times New Roman"/>
                <w:b w:val="false"/>
                <w:i w:val="false"/>
                <w:color w:val="000000"/>
                <w:sz w:val="20"/>
              </w:rPr>
              <w:t>
</w:t>
            </w:r>
            <w:r>
              <w:rPr>
                <w:rFonts w:ascii="Times New Roman"/>
                <w:b w:val="false"/>
                <w:i w:val="false"/>
                <w:color w:val="000000"/>
                <w:sz w:val="20"/>
              </w:rPr>
              <w:t>Виды орфограмм. Орфографические правила.</w:t>
            </w:r>
            <w:r>
              <w:br/>
            </w:r>
            <w:r>
              <w:rPr>
                <w:rFonts w:ascii="Times New Roman"/>
                <w:b w:val="false"/>
                <w:i w:val="false"/>
                <w:color w:val="000000"/>
                <w:sz w:val="20"/>
              </w:rPr>
              <w:t>
</w:t>
            </w:r>
            <w:r>
              <w:rPr>
                <w:rFonts w:ascii="Times New Roman"/>
                <w:b w:val="false"/>
                <w:i w:val="false"/>
                <w:color w:val="000000"/>
                <w:sz w:val="20"/>
              </w:rPr>
              <w:t>Произношение и написание слов с безударными гласными, парными звонкими и глухими согласными в корне.</w:t>
            </w:r>
            <w:r>
              <w:br/>
            </w:r>
            <w:r>
              <w:rPr>
                <w:rFonts w:ascii="Times New Roman"/>
                <w:b w:val="false"/>
                <w:i w:val="false"/>
                <w:color w:val="000000"/>
                <w:sz w:val="20"/>
              </w:rPr>
              <w:t>
</w:t>
            </w:r>
            <w:r>
              <w:rPr>
                <w:rFonts w:ascii="Times New Roman"/>
                <w:b w:val="false"/>
                <w:i w:val="false"/>
                <w:color w:val="000000"/>
                <w:sz w:val="20"/>
              </w:rPr>
              <w:t>Произношение и написание слов с твердыми, мягкими согласными.</w:t>
            </w:r>
            <w:r>
              <w:br/>
            </w:r>
            <w:r>
              <w:rPr>
                <w:rFonts w:ascii="Times New Roman"/>
                <w:b w:val="false"/>
                <w:i w:val="false"/>
                <w:color w:val="000000"/>
                <w:sz w:val="20"/>
              </w:rPr>
              <w:t>
</w:t>
            </w:r>
            <w:r>
              <w:rPr>
                <w:rFonts w:ascii="Times New Roman"/>
                <w:b w:val="false"/>
                <w:i w:val="false"/>
                <w:color w:val="000000"/>
                <w:sz w:val="20"/>
              </w:rPr>
              <w:t>Произношение и написание слов с непроизносимыми согласными, с удвоенными буквами согласного звука.</w:t>
            </w:r>
            <w:r>
              <w:br/>
            </w:r>
            <w:r>
              <w:rPr>
                <w:rFonts w:ascii="Times New Roman"/>
                <w:b w:val="false"/>
                <w:i w:val="false"/>
                <w:color w:val="000000"/>
                <w:sz w:val="20"/>
              </w:rPr>
              <w:t>
</w:t>
            </w:r>
            <w:r>
              <w:rPr>
                <w:rFonts w:ascii="Times New Roman"/>
                <w:b w:val="false"/>
                <w:i w:val="false"/>
                <w:color w:val="000000"/>
                <w:sz w:val="20"/>
              </w:rPr>
              <w:t>Правописание и перенос слов с разделительным твердым и мягким знаками.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четверть</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Слово. Значение слова.</w:t>
            </w:r>
            <w:r>
              <w:br/>
            </w:r>
            <w:r>
              <w:rPr>
                <w:rFonts w:ascii="Times New Roman"/>
                <w:b w:val="false"/>
                <w:i w:val="false"/>
                <w:color w:val="000000"/>
                <w:sz w:val="20"/>
              </w:rPr>
              <w:t>
</w:t>
            </w:r>
            <w:r>
              <w:rPr>
                <w:rFonts w:ascii="Times New Roman"/>
                <w:b w:val="false"/>
                <w:i w:val="false"/>
                <w:color w:val="000000"/>
                <w:sz w:val="20"/>
              </w:rPr>
              <w:t>Слова, называющие предметы, обозначающие признаки, действия, количество. Тематические группы слов.</w:t>
            </w:r>
            <w:r>
              <w:br/>
            </w:r>
            <w:r>
              <w:rPr>
                <w:rFonts w:ascii="Times New Roman"/>
                <w:b w:val="false"/>
                <w:i w:val="false"/>
                <w:color w:val="000000"/>
                <w:sz w:val="20"/>
              </w:rPr>
              <w:t>
</w:t>
            </w:r>
            <w:r>
              <w:rPr>
                <w:rFonts w:ascii="Times New Roman"/>
                <w:b w:val="false"/>
                <w:i w:val="false"/>
                <w:color w:val="000000"/>
                <w:sz w:val="20"/>
              </w:rPr>
              <w:t>Мотивированное значение слова (без термина). Однозначные и многозначные слова, случаи омонимии (без термина), прямое и переносное значение слов.</w:t>
            </w:r>
            <w:r>
              <w:br/>
            </w:r>
            <w:r>
              <w:rPr>
                <w:rFonts w:ascii="Times New Roman"/>
                <w:b w:val="false"/>
                <w:i w:val="false"/>
                <w:color w:val="000000"/>
                <w:sz w:val="20"/>
              </w:rPr>
              <w:t>
</w:t>
            </w:r>
            <w:r>
              <w:rPr>
                <w:rFonts w:ascii="Times New Roman"/>
                <w:b w:val="false"/>
                <w:i w:val="false"/>
                <w:color w:val="000000"/>
                <w:sz w:val="20"/>
              </w:rPr>
              <w:t>Слова, близкие по значению (синонимы), слова, противоположные по значению (антонимы).</w:t>
            </w:r>
            <w:r>
              <w:br/>
            </w:r>
            <w:r>
              <w:rPr>
                <w:rFonts w:ascii="Times New Roman"/>
                <w:b w:val="false"/>
                <w:i w:val="false"/>
                <w:color w:val="000000"/>
                <w:sz w:val="20"/>
              </w:rPr>
              <w:t>
</w:t>
            </w:r>
            <w:r>
              <w:rPr>
                <w:rFonts w:ascii="Times New Roman"/>
                <w:b w:val="false"/>
                <w:i w:val="false"/>
                <w:color w:val="000000"/>
                <w:sz w:val="20"/>
              </w:rPr>
              <w:t>Наиболее употребительные устойчивые сочетания слов (практически): дать слово; ни капельки; так себе; длинный язык; надуть губы; из-под (самого) носа; как с гуся вода и подобные.</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Архитектура</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слова. Словообразование.</w:t>
            </w:r>
            <w:r>
              <w:br/>
            </w:r>
            <w:r>
              <w:rPr>
                <w:rFonts w:ascii="Times New Roman"/>
                <w:b w:val="false"/>
                <w:i w:val="false"/>
                <w:color w:val="000000"/>
                <w:sz w:val="20"/>
              </w:rPr>
              <w:t>
</w:t>
            </w:r>
            <w:r>
              <w:rPr>
                <w:rFonts w:ascii="Times New Roman"/>
                <w:b w:val="false"/>
                <w:i w:val="false"/>
                <w:color w:val="000000"/>
                <w:sz w:val="20"/>
              </w:rPr>
              <w:t>Основа и окончание слова. Части основы: корень, суффикс, приставка. Однокоренные слова. Чередование звуков в корне слова.</w:t>
            </w:r>
            <w:r>
              <w:br/>
            </w:r>
            <w:r>
              <w:rPr>
                <w:rFonts w:ascii="Times New Roman"/>
                <w:b w:val="false"/>
                <w:i w:val="false"/>
                <w:color w:val="000000"/>
                <w:sz w:val="20"/>
              </w:rPr>
              <w:t>
</w:t>
            </w:r>
            <w:r>
              <w:rPr>
                <w:rFonts w:ascii="Times New Roman"/>
                <w:b w:val="false"/>
                <w:i w:val="false"/>
                <w:color w:val="000000"/>
                <w:sz w:val="20"/>
              </w:rPr>
              <w:t>Правописание неизменяемых приставок об-, от-, до-, под-, над-, а также приставок роз- (раз-), рос- (рас-), пре-, при- (практически).</w:t>
            </w:r>
            <w:r>
              <w:br/>
            </w:r>
            <w:r>
              <w:rPr>
                <w:rFonts w:ascii="Times New Roman"/>
                <w:b w:val="false"/>
                <w:i w:val="false"/>
                <w:color w:val="000000"/>
                <w:sz w:val="20"/>
              </w:rPr>
              <w:t>
</w:t>
            </w:r>
            <w:r>
              <w:rPr>
                <w:rFonts w:ascii="Times New Roman"/>
                <w:b w:val="false"/>
                <w:i w:val="false"/>
                <w:color w:val="000000"/>
                <w:sz w:val="20"/>
              </w:rPr>
              <w:t>Правописание разделительного ъ (после приставок, оканчивающихся на согласную, перед буквами е, е, ю, я).</w:t>
            </w:r>
            <w:r>
              <w:br/>
            </w:r>
            <w:r>
              <w:rPr>
                <w:rFonts w:ascii="Times New Roman"/>
                <w:b w:val="false"/>
                <w:i w:val="false"/>
                <w:color w:val="000000"/>
                <w:sz w:val="20"/>
              </w:rPr>
              <w:t>
</w:t>
            </w:r>
            <w:r>
              <w:rPr>
                <w:rFonts w:ascii="Times New Roman"/>
                <w:b w:val="false"/>
                <w:i w:val="false"/>
                <w:color w:val="000000"/>
                <w:sz w:val="20"/>
              </w:rPr>
              <w:t>Правописание слов с суффиксами -оньк-, -еньк-, -ушк-, -юшк-, -ик-, -ек-, -енок-, -онок- и употребление их в речи.</w:t>
            </w:r>
            <w:r>
              <w:br/>
            </w:r>
            <w:r>
              <w:rPr>
                <w:rFonts w:ascii="Times New Roman"/>
                <w:b w:val="false"/>
                <w:i w:val="false"/>
                <w:color w:val="000000"/>
                <w:sz w:val="20"/>
              </w:rPr>
              <w:t>
</w:t>
            </w:r>
            <w:r>
              <w:rPr>
                <w:rFonts w:ascii="Times New Roman"/>
                <w:b w:val="false"/>
                <w:i w:val="false"/>
                <w:color w:val="000000"/>
                <w:sz w:val="20"/>
              </w:rPr>
              <w:t>Произношение и обозначение на письме безударных гласных в корне слова.</w:t>
            </w:r>
            <w:r>
              <w:br/>
            </w:r>
            <w:r>
              <w:rPr>
                <w:rFonts w:ascii="Times New Roman"/>
                <w:b w:val="false"/>
                <w:i w:val="false"/>
                <w:color w:val="000000"/>
                <w:sz w:val="20"/>
              </w:rPr>
              <w:t>
</w:t>
            </w:r>
            <w:r>
              <w:rPr>
                <w:rFonts w:ascii="Times New Roman"/>
                <w:b w:val="false"/>
                <w:i w:val="false"/>
                <w:color w:val="000000"/>
                <w:sz w:val="20"/>
              </w:rPr>
              <w:t>Произношение и написание слов с парным звонким или глухим согласным в конце слова и перед другим согласным.</w:t>
            </w:r>
            <w:r>
              <w:br/>
            </w:r>
            <w:r>
              <w:rPr>
                <w:rFonts w:ascii="Times New Roman"/>
                <w:b w:val="false"/>
                <w:i w:val="false"/>
                <w:color w:val="000000"/>
                <w:sz w:val="20"/>
              </w:rPr>
              <w:t>
</w:t>
            </w:r>
            <w:r>
              <w:rPr>
                <w:rFonts w:ascii="Times New Roman"/>
                <w:b w:val="false"/>
                <w:i w:val="false"/>
                <w:color w:val="000000"/>
                <w:sz w:val="20"/>
              </w:rPr>
              <w:t>Произношение и написание слов с твердыми/мягкими согласными.</w:t>
            </w:r>
            <w:r>
              <w:br/>
            </w:r>
            <w:r>
              <w:rPr>
                <w:rFonts w:ascii="Times New Roman"/>
                <w:b w:val="false"/>
                <w:i w:val="false"/>
                <w:color w:val="000000"/>
                <w:sz w:val="20"/>
              </w:rPr>
              <w:t>
</w:t>
            </w:r>
            <w:r>
              <w:rPr>
                <w:rFonts w:ascii="Times New Roman"/>
                <w:b w:val="false"/>
                <w:i w:val="false"/>
                <w:color w:val="000000"/>
                <w:sz w:val="20"/>
              </w:rPr>
              <w:t>Произношение и написание слов с непроизносимыми согласными и с удвоенными буквами в корнях слов.</w:t>
            </w:r>
            <w:r>
              <w:br/>
            </w:r>
            <w:r>
              <w:rPr>
                <w:rFonts w:ascii="Times New Roman"/>
                <w:b w:val="false"/>
                <w:i w:val="false"/>
                <w:color w:val="000000"/>
                <w:sz w:val="20"/>
              </w:rPr>
              <w:t>
</w:t>
            </w:r>
            <w:r>
              <w:rPr>
                <w:rFonts w:ascii="Times New Roman"/>
                <w:b w:val="false"/>
                <w:i w:val="false"/>
                <w:color w:val="000000"/>
                <w:sz w:val="20"/>
              </w:rPr>
              <w:t>Правописание приставок (практически). Перенос слов с приставками.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четверть</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Искусство</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речи.</w:t>
            </w:r>
            <w:r>
              <w:br/>
            </w:r>
            <w:r>
              <w:rPr>
                <w:rFonts w:ascii="Times New Roman"/>
                <w:b w:val="false"/>
                <w:i w:val="false"/>
                <w:color w:val="000000"/>
                <w:sz w:val="20"/>
              </w:rPr>
              <w:t>
</w:t>
            </w:r>
            <w:r>
              <w:rPr>
                <w:rFonts w:ascii="Times New Roman"/>
                <w:b w:val="false"/>
                <w:i w:val="false"/>
                <w:color w:val="000000"/>
                <w:sz w:val="20"/>
              </w:rPr>
              <w:t>Понятие о частях речи.</w:t>
            </w:r>
            <w:r>
              <w:br/>
            </w:r>
            <w:r>
              <w:rPr>
                <w:rFonts w:ascii="Times New Roman"/>
                <w:b w:val="false"/>
                <w:i w:val="false"/>
                <w:color w:val="000000"/>
                <w:sz w:val="20"/>
              </w:rPr>
              <w:t>
</w:t>
            </w:r>
            <w:r>
              <w:rPr>
                <w:rFonts w:ascii="Times New Roman"/>
                <w:b w:val="false"/>
                <w:i w:val="false"/>
                <w:color w:val="000000"/>
                <w:sz w:val="20"/>
              </w:rPr>
              <w:t>Понятие о частях речи (общеграмматическое значение и вопросы). Распределение слов по частям речи на основании их значений и вопросов.</w:t>
            </w:r>
            <w:r>
              <w:br/>
            </w:r>
            <w:r>
              <w:rPr>
                <w:rFonts w:ascii="Times New Roman"/>
                <w:b w:val="false"/>
                <w:i w:val="false"/>
                <w:color w:val="000000"/>
                <w:sz w:val="20"/>
              </w:rPr>
              <w:t>
</w:t>
            </w:r>
            <w:r>
              <w:rPr>
                <w:rFonts w:ascii="Times New Roman"/>
                <w:b w:val="false"/>
                <w:i w:val="false"/>
                <w:color w:val="000000"/>
                <w:sz w:val="20"/>
              </w:rPr>
              <w:t>Имя существительное.</w:t>
            </w:r>
            <w:r>
              <w:br/>
            </w:r>
            <w:r>
              <w:rPr>
                <w:rFonts w:ascii="Times New Roman"/>
                <w:b w:val="false"/>
                <w:i w:val="false"/>
                <w:color w:val="000000"/>
                <w:sz w:val="20"/>
              </w:rPr>
              <w:t>
</w:t>
            </w:r>
            <w:r>
              <w:rPr>
                <w:rFonts w:ascii="Times New Roman"/>
                <w:b w:val="false"/>
                <w:i w:val="false"/>
                <w:color w:val="000000"/>
                <w:sz w:val="20"/>
              </w:rPr>
              <w:t>Разнообразие значений. Вопросы к именам существительным, которые обозначают предметы, живых существ, опредмеченные признаки (высота), действия (полет).</w:t>
            </w:r>
            <w:r>
              <w:br/>
            </w:r>
            <w:r>
              <w:rPr>
                <w:rFonts w:ascii="Times New Roman"/>
                <w:b w:val="false"/>
                <w:i w:val="false"/>
                <w:color w:val="000000"/>
                <w:sz w:val="20"/>
              </w:rPr>
              <w:t>
</w:t>
            </w:r>
            <w:r>
              <w:rPr>
                <w:rFonts w:ascii="Times New Roman"/>
                <w:b w:val="false"/>
                <w:i w:val="false"/>
                <w:color w:val="000000"/>
                <w:sz w:val="20"/>
              </w:rPr>
              <w:t>Собственные и нарицательные (без термина) имена существительные. Кавычки при написании имен собственных, обозначающих названия газет, журналов, книг, фильмов.</w:t>
            </w:r>
            <w:r>
              <w:br/>
            </w:r>
            <w:r>
              <w:rPr>
                <w:rFonts w:ascii="Times New Roman"/>
                <w:b w:val="false"/>
                <w:i w:val="false"/>
                <w:color w:val="000000"/>
                <w:sz w:val="20"/>
              </w:rPr>
              <w:t>
</w:t>
            </w:r>
            <w:r>
              <w:rPr>
                <w:rFonts w:ascii="Times New Roman"/>
                <w:b w:val="false"/>
                <w:i w:val="false"/>
                <w:color w:val="000000"/>
                <w:sz w:val="20"/>
              </w:rPr>
              <w:t>Большая (прописная) буква в собственных именах существительных.</w:t>
            </w:r>
            <w:r>
              <w:br/>
            </w:r>
            <w:r>
              <w:rPr>
                <w:rFonts w:ascii="Times New Roman"/>
                <w:b w:val="false"/>
                <w:i w:val="false"/>
                <w:color w:val="000000"/>
                <w:sz w:val="20"/>
              </w:rPr>
              <w:t>
</w:t>
            </w:r>
            <w:r>
              <w:rPr>
                <w:rFonts w:ascii="Times New Roman"/>
                <w:b w:val="false"/>
                <w:i w:val="false"/>
                <w:color w:val="000000"/>
                <w:sz w:val="20"/>
              </w:rPr>
              <w:t>Род и число имен существительных.</w:t>
            </w:r>
            <w:r>
              <w:br/>
            </w:r>
            <w:r>
              <w:rPr>
                <w:rFonts w:ascii="Times New Roman"/>
                <w:b w:val="false"/>
                <w:i w:val="false"/>
                <w:color w:val="000000"/>
                <w:sz w:val="20"/>
              </w:rPr>
              <w:t>
</w:t>
            </w:r>
            <w:r>
              <w:rPr>
                <w:rFonts w:ascii="Times New Roman"/>
                <w:b w:val="false"/>
                <w:i w:val="false"/>
                <w:color w:val="000000"/>
                <w:sz w:val="20"/>
              </w:rPr>
              <w:t>Склонение имен существительных.</w:t>
            </w:r>
            <w:r>
              <w:br/>
            </w:r>
            <w:r>
              <w:rPr>
                <w:rFonts w:ascii="Times New Roman"/>
                <w:b w:val="false"/>
                <w:i w:val="false"/>
                <w:color w:val="000000"/>
                <w:sz w:val="20"/>
              </w:rPr>
              <w:t>
</w:t>
            </w:r>
            <w:r>
              <w:rPr>
                <w:rFonts w:ascii="Times New Roman"/>
                <w:b w:val="false"/>
                <w:i w:val="false"/>
                <w:color w:val="000000"/>
                <w:sz w:val="20"/>
              </w:rPr>
              <w:t>Роль имен существительных в предложении.</w:t>
            </w:r>
            <w:r>
              <w:br/>
            </w:r>
            <w:r>
              <w:rPr>
                <w:rFonts w:ascii="Times New Roman"/>
                <w:b w:val="false"/>
                <w:i w:val="false"/>
                <w:color w:val="000000"/>
                <w:sz w:val="20"/>
              </w:rPr>
              <w:t>
</w:t>
            </w:r>
            <w:r>
              <w:rPr>
                <w:rFonts w:ascii="Times New Roman"/>
                <w:b w:val="false"/>
                <w:i w:val="false"/>
                <w:color w:val="000000"/>
                <w:sz w:val="20"/>
              </w:rPr>
              <w:t>Имя прилагательное.</w:t>
            </w:r>
            <w:r>
              <w:br/>
            </w:r>
            <w:r>
              <w:rPr>
                <w:rFonts w:ascii="Times New Roman"/>
                <w:b w:val="false"/>
                <w:i w:val="false"/>
                <w:color w:val="000000"/>
                <w:sz w:val="20"/>
              </w:rPr>
              <w:t>
</w:t>
            </w:r>
            <w:r>
              <w:rPr>
                <w:rFonts w:ascii="Times New Roman"/>
                <w:b w:val="false"/>
                <w:i w:val="false"/>
                <w:color w:val="000000"/>
                <w:sz w:val="20"/>
              </w:rPr>
              <w:t>Разнообразие значений.</w:t>
            </w:r>
            <w:r>
              <w:br/>
            </w:r>
            <w:r>
              <w:rPr>
                <w:rFonts w:ascii="Times New Roman"/>
                <w:b w:val="false"/>
                <w:i w:val="false"/>
                <w:color w:val="000000"/>
                <w:sz w:val="20"/>
              </w:rPr>
              <w:t>
</w:t>
            </w:r>
            <w:r>
              <w:rPr>
                <w:rFonts w:ascii="Times New Roman"/>
                <w:b w:val="false"/>
                <w:i w:val="false"/>
                <w:color w:val="000000"/>
                <w:sz w:val="20"/>
              </w:rPr>
              <w:t>Вопросы к именам прилагательным.</w:t>
            </w:r>
            <w:r>
              <w:br/>
            </w:r>
            <w:r>
              <w:rPr>
                <w:rFonts w:ascii="Times New Roman"/>
                <w:b w:val="false"/>
                <w:i w:val="false"/>
                <w:color w:val="000000"/>
                <w:sz w:val="20"/>
              </w:rPr>
              <w:t>
</w:t>
            </w:r>
            <w:r>
              <w:rPr>
                <w:rFonts w:ascii="Times New Roman"/>
                <w:b w:val="false"/>
                <w:i w:val="false"/>
                <w:color w:val="000000"/>
                <w:sz w:val="20"/>
              </w:rPr>
              <w:t>Связь имени прилагательного с именем существительным.</w:t>
            </w:r>
            <w:r>
              <w:br/>
            </w:r>
            <w:r>
              <w:rPr>
                <w:rFonts w:ascii="Times New Roman"/>
                <w:b w:val="false"/>
                <w:i w:val="false"/>
                <w:color w:val="000000"/>
                <w:sz w:val="20"/>
              </w:rPr>
              <w:t>
</w:t>
            </w:r>
            <w:r>
              <w:rPr>
                <w:rFonts w:ascii="Times New Roman"/>
                <w:b w:val="false"/>
                <w:i w:val="false"/>
                <w:color w:val="000000"/>
                <w:sz w:val="20"/>
              </w:rPr>
              <w:t>Изменение имен прилагательных по родам и числам.</w:t>
            </w:r>
            <w:r>
              <w:br/>
            </w:r>
            <w:r>
              <w:rPr>
                <w:rFonts w:ascii="Times New Roman"/>
                <w:b w:val="false"/>
                <w:i w:val="false"/>
                <w:color w:val="000000"/>
                <w:sz w:val="20"/>
              </w:rPr>
              <w:t>
</w:t>
            </w:r>
            <w:r>
              <w:rPr>
                <w:rFonts w:ascii="Times New Roman"/>
                <w:b w:val="false"/>
                <w:i w:val="false"/>
                <w:color w:val="000000"/>
                <w:sz w:val="20"/>
              </w:rPr>
              <w:t>Склонение имен прилагательных.</w:t>
            </w:r>
            <w:r>
              <w:br/>
            </w:r>
            <w:r>
              <w:rPr>
                <w:rFonts w:ascii="Times New Roman"/>
                <w:b w:val="false"/>
                <w:i w:val="false"/>
                <w:color w:val="000000"/>
                <w:sz w:val="20"/>
              </w:rPr>
              <w:t>
</w:t>
            </w:r>
            <w:r>
              <w:rPr>
                <w:rFonts w:ascii="Times New Roman"/>
                <w:b w:val="false"/>
                <w:i w:val="false"/>
                <w:color w:val="000000"/>
                <w:sz w:val="20"/>
              </w:rPr>
              <w:t>Роль имен прилагательных в предложении.</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Выдающиеся личности</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Глагол.</w:t>
            </w:r>
            <w:r>
              <w:br/>
            </w:r>
            <w:r>
              <w:rPr>
                <w:rFonts w:ascii="Times New Roman"/>
                <w:b w:val="false"/>
                <w:i w:val="false"/>
                <w:color w:val="000000"/>
                <w:sz w:val="20"/>
              </w:rPr>
              <w:t>
</w:t>
            </w:r>
            <w:r>
              <w:rPr>
                <w:rFonts w:ascii="Times New Roman"/>
                <w:b w:val="false"/>
                <w:i w:val="false"/>
                <w:color w:val="000000"/>
                <w:sz w:val="20"/>
              </w:rPr>
              <w:t>Разнообразие лексического значения.</w:t>
            </w:r>
            <w:r>
              <w:br/>
            </w:r>
            <w:r>
              <w:rPr>
                <w:rFonts w:ascii="Times New Roman"/>
                <w:b w:val="false"/>
                <w:i w:val="false"/>
                <w:color w:val="000000"/>
                <w:sz w:val="20"/>
              </w:rPr>
              <w:t>
</w:t>
            </w:r>
            <w:r>
              <w:rPr>
                <w:rFonts w:ascii="Times New Roman"/>
                <w:b w:val="false"/>
                <w:i w:val="false"/>
                <w:color w:val="000000"/>
                <w:sz w:val="20"/>
              </w:rPr>
              <w:t>Роль глаголов в предложении.</w:t>
            </w:r>
            <w:r>
              <w:br/>
            </w:r>
            <w:r>
              <w:rPr>
                <w:rFonts w:ascii="Times New Roman"/>
                <w:b w:val="false"/>
                <w:i w:val="false"/>
                <w:color w:val="000000"/>
                <w:sz w:val="20"/>
              </w:rPr>
              <w:t>
</w:t>
            </w:r>
            <w:r>
              <w:rPr>
                <w:rFonts w:ascii="Times New Roman"/>
                <w:b w:val="false"/>
                <w:i w:val="false"/>
                <w:color w:val="000000"/>
                <w:sz w:val="20"/>
              </w:rPr>
              <w:t>Неопределенная форма глагола.</w:t>
            </w:r>
            <w:r>
              <w:br/>
            </w:r>
            <w:r>
              <w:rPr>
                <w:rFonts w:ascii="Times New Roman"/>
                <w:b w:val="false"/>
                <w:i w:val="false"/>
                <w:color w:val="000000"/>
                <w:sz w:val="20"/>
              </w:rPr>
              <w:t>
</w:t>
            </w:r>
            <w:r>
              <w:rPr>
                <w:rFonts w:ascii="Times New Roman"/>
                <w:b w:val="false"/>
                <w:i w:val="false"/>
                <w:color w:val="000000"/>
                <w:sz w:val="20"/>
              </w:rPr>
              <w:t>Время глагола.</w:t>
            </w:r>
            <w:r>
              <w:br/>
            </w:r>
            <w:r>
              <w:rPr>
                <w:rFonts w:ascii="Times New Roman"/>
                <w:b w:val="false"/>
                <w:i w:val="false"/>
                <w:color w:val="000000"/>
                <w:sz w:val="20"/>
              </w:rPr>
              <w:t>
</w:t>
            </w:r>
            <w:r>
              <w:rPr>
                <w:rFonts w:ascii="Times New Roman"/>
                <w:b w:val="false"/>
                <w:i w:val="false"/>
                <w:color w:val="000000"/>
                <w:sz w:val="20"/>
              </w:rPr>
              <w:t>Изменение по родам глаголов прошедшего времени.</w:t>
            </w:r>
            <w:r>
              <w:br/>
            </w:r>
            <w:r>
              <w:rPr>
                <w:rFonts w:ascii="Times New Roman"/>
                <w:b w:val="false"/>
                <w:i w:val="false"/>
                <w:color w:val="000000"/>
                <w:sz w:val="20"/>
              </w:rPr>
              <w:t>
</w:t>
            </w:r>
            <w:r>
              <w:rPr>
                <w:rFonts w:ascii="Times New Roman"/>
                <w:b w:val="false"/>
                <w:i w:val="false"/>
                <w:color w:val="000000"/>
                <w:sz w:val="20"/>
              </w:rPr>
              <w:t>Правописание не с глаголами.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четверть</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Вода – источник жизни</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Наречие.</w:t>
            </w:r>
            <w:r>
              <w:br/>
            </w:r>
            <w:r>
              <w:rPr>
                <w:rFonts w:ascii="Times New Roman"/>
                <w:b w:val="false"/>
                <w:i w:val="false"/>
                <w:color w:val="000000"/>
                <w:sz w:val="20"/>
              </w:rPr>
              <w:t>
</w:t>
            </w:r>
            <w:r>
              <w:rPr>
                <w:rFonts w:ascii="Times New Roman"/>
                <w:b w:val="false"/>
                <w:i w:val="false"/>
                <w:color w:val="000000"/>
                <w:sz w:val="20"/>
              </w:rPr>
              <w:t>Понятие о лексических значениях.</w:t>
            </w:r>
            <w:r>
              <w:br/>
            </w:r>
            <w:r>
              <w:rPr>
                <w:rFonts w:ascii="Times New Roman"/>
                <w:b w:val="false"/>
                <w:i w:val="false"/>
                <w:color w:val="000000"/>
                <w:sz w:val="20"/>
              </w:rPr>
              <w:t>
</w:t>
            </w:r>
            <w:r>
              <w:rPr>
                <w:rFonts w:ascii="Times New Roman"/>
                <w:b w:val="false"/>
                <w:i w:val="false"/>
                <w:color w:val="000000"/>
                <w:sz w:val="20"/>
              </w:rPr>
              <w:t>Роль наречий в предложении.</w:t>
            </w:r>
            <w:r>
              <w:br/>
            </w:r>
            <w:r>
              <w:rPr>
                <w:rFonts w:ascii="Times New Roman"/>
                <w:b w:val="false"/>
                <w:i w:val="false"/>
                <w:color w:val="000000"/>
                <w:sz w:val="20"/>
              </w:rPr>
              <w:t>
</w:t>
            </w:r>
            <w:r>
              <w:rPr>
                <w:rFonts w:ascii="Times New Roman"/>
                <w:b w:val="false"/>
                <w:i w:val="false"/>
                <w:color w:val="000000"/>
                <w:sz w:val="20"/>
              </w:rPr>
              <w:t>Правописание отдельных наиболее употребительных наречий.</w:t>
            </w:r>
            <w:r>
              <w:br/>
            </w:r>
            <w:r>
              <w:rPr>
                <w:rFonts w:ascii="Times New Roman"/>
                <w:b w:val="false"/>
                <w:i w:val="false"/>
                <w:color w:val="000000"/>
                <w:sz w:val="20"/>
              </w:rPr>
              <w:t>
</w:t>
            </w:r>
            <w:r>
              <w:rPr>
                <w:rFonts w:ascii="Times New Roman"/>
                <w:b w:val="false"/>
                <w:i w:val="false"/>
                <w:color w:val="000000"/>
                <w:sz w:val="20"/>
              </w:rPr>
              <w:t>Предложение.</w:t>
            </w:r>
            <w:r>
              <w:br/>
            </w:r>
            <w:r>
              <w:rPr>
                <w:rFonts w:ascii="Times New Roman"/>
                <w:b w:val="false"/>
                <w:i w:val="false"/>
                <w:color w:val="000000"/>
                <w:sz w:val="20"/>
              </w:rPr>
              <w:t>
</w:t>
            </w:r>
            <w:r>
              <w:rPr>
                <w:rFonts w:ascii="Times New Roman"/>
                <w:b w:val="false"/>
                <w:i w:val="false"/>
                <w:color w:val="000000"/>
                <w:sz w:val="20"/>
              </w:rPr>
              <w:t>Предложения, в которых содержится сообщение (повествовательные), вопрос (вопросительные), просьба, совет или приказ, побуждение к действию (побудительные) (по цели высказывания).</w:t>
            </w:r>
            <w:r>
              <w:br/>
            </w:r>
            <w:r>
              <w:rPr>
                <w:rFonts w:ascii="Times New Roman"/>
                <w:b w:val="false"/>
                <w:i w:val="false"/>
                <w:color w:val="000000"/>
                <w:sz w:val="20"/>
              </w:rPr>
              <w:t>
</w:t>
            </w:r>
            <w:r>
              <w:rPr>
                <w:rFonts w:ascii="Times New Roman"/>
                <w:b w:val="false"/>
                <w:i w:val="false"/>
                <w:color w:val="000000"/>
                <w:sz w:val="20"/>
              </w:rPr>
              <w:t>Главные (подлежащее и сказуемое) и второстепенные (без деления на виды) члены предложения (используются предложения как с простым глагольным сказуемым, так и с другими видами сказуемого двусоставного предложения — без употребления терминов). Вопросы к членам предложения.</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отдыха. Праздники</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w:t>
            </w:r>
            <w:r>
              <w:br/>
            </w:r>
            <w:r>
              <w:rPr>
                <w:rFonts w:ascii="Times New Roman"/>
                <w:b w:val="false"/>
                <w:i w:val="false"/>
                <w:color w:val="000000"/>
                <w:sz w:val="20"/>
              </w:rPr>
              <w:t>
</w:t>
            </w:r>
            <w:r>
              <w:rPr>
                <w:rFonts w:ascii="Times New Roman"/>
                <w:b w:val="false"/>
                <w:i w:val="false"/>
                <w:color w:val="000000"/>
                <w:sz w:val="20"/>
              </w:rPr>
              <w:t>Тема, основная мысль текста, ключевые слова.</w:t>
            </w:r>
            <w:r>
              <w:br/>
            </w:r>
            <w:r>
              <w:rPr>
                <w:rFonts w:ascii="Times New Roman"/>
                <w:b w:val="false"/>
                <w:i w:val="false"/>
                <w:color w:val="000000"/>
                <w:sz w:val="20"/>
              </w:rPr>
              <w:t>
</w:t>
            </w:r>
            <w:r>
              <w:rPr>
                <w:rFonts w:ascii="Times New Roman"/>
                <w:b w:val="false"/>
                <w:i w:val="false"/>
                <w:color w:val="000000"/>
                <w:sz w:val="20"/>
              </w:rPr>
              <w:t>Структурные части текста: зачин, основная часть, заключение.</w:t>
            </w:r>
            <w:r>
              <w:br/>
            </w:r>
            <w:r>
              <w:rPr>
                <w:rFonts w:ascii="Times New Roman"/>
                <w:b w:val="false"/>
                <w:i w:val="false"/>
                <w:color w:val="000000"/>
                <w:sz w:val="20"/>
              </w:rPr>
              <w:t>
</w:t>
            </w:r>
            <w:r>
              <w:rPr>
                <w:rFonts w:ascii="Times New Roman"/>
                <w:b w:val="false"/>
                <w:i w:val="false"/>
                <w:color w:val="000000"/>
                <w:sz w:val="20"/>
              </w:rPr>
              <w:t>Типы текстов: описание, повествование.</w:t>
            </w:r>
            <w:r>
              <w:br/>
            </w:r>
            <w:r>
              <w:rPr>
                <w:rFonts w:ascii="Times New Roman"/>
                <w:b w:val="false"/>
                <w:i w:val="false"/>
                <w:color w:val="000000"/>
                <w:sz w:val="20"/>
              </w:rPr>
              <w:t>
</w:t>
            </w:r>
            <w:r>
              <w:rPr>
                <w:rFonts w:ascii="Times New Roman"/>
                <w:b w:val="false"/>
                <w:i w:val="false"/>
                <w:color w:val="000000"/>
                <w:sz w:val="20"/>
              </w:rPr>
              <w:t>Составление текстов разных типов по образцу, с учетом речевой ситуации.</w:t>
            </w:r>
            <w:r>
              <w:br/>
            </w:r>
            <w:r>
              <w:rPr>
                <w:rFonts w:ascii="Times New Roman"/>
                <w:b w:val="false"/>
                <w:i w:val="false"/>
                <w:color w:val="000000"/>
                <w:sz w:val="20"/>
              </w:rPr>
              <w:t>
</w:t>
            </w:r>
            <w:r>
              <w:rPr>
                <w:rFonts w:ascii="Times New Roman"/>
                <w:b w:val="false"/>
                <w:i w:val="false"/>
                <w:color w:val="000000"/>
                <w:sz w:val="20"/>
              </w:rPr>
              <w:t>Связь предложений в тексте.</w:t>
            </w:r>
            <w:r>
              <w:br/>
            </w:r>
            <w:r>
              <w:rPr>
                <w:rFonts w:ascii="Times New Roman"/>
                <w:b w:val="false"/>
                <w:i w:val="false"/>
                <w:color w:val="000000"/>
                <w:sz w:val="20"/>
              </w:rPr>
              <w:t>
</w:t>
            </w:r>
            <w:r>
              <w:rPr>
                <w:rFonts w:ascii="Times New Roman"/>
                <w:b w:val="false"/>
                <w:i w:val="false"/>
                <w:color w:val="000000"/>
                <w:sz w:val="20"/>
              </w:rPr>
              <w:t>Художественный и научно-художественный стили (практическое ознакомление).</w:t>
            </w:r>
            <w:r>
              <w:br/>
            </w:r>
            <w:r>
              <w:rPr>
                <w:rFonts w:ascii="Times New Roman"/>
                <w:b w:val="false"/>
                <w:i w:val="false"/>
                <w:color w:val="000000"/>
                <w:sz w:val="20"/>
              </w:rPr>
              <w:t>
</w:t>
            </w:r>
            <w:r>
              <w:rPr>
                <w:rFonts w:ascii="Times New Roman"/>
                <w:b w:val="false"/>
                <w:i w:val="false"/>
                <w:color w:val="000000"/>
                <w:sz w:val="20"/>
              </w:rPr>
              <w:t>Итоговое повторение материала, изученного в течение учебного года.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четверть</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Родина - Казахстан</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Повторение в начале учебного года.</w:t>
            </w:r>
            <w:r>
              <w:br/>
            </w:r>
            <w:r>
              <w:rPr>
                <w:rFonts w:ascii="Times New Roman"/>
                <w:b w:val="false"/>
                <w:i w:val="false"/>
                <w:color w:val="000000"/>
                <w:sz w:val="20"/>
              </w:rPr>
              <w:t>
</w:t>
            </w:r>
            <w:r>
              <w:rPr>
                <w:rFonts w:ascii="Times New Roman"/>
                <w:b w:val="false"/>
                <w:i w:val="false"/>
                <w:color w:val="000000"/>
                <w:sz w:val="20"/>
              </w:rPr>
              <w:t>Требования к устной и письменной речи.</w:t>
            </w:r>
            <w:r>
              <w:br/>
            </w:r>
            <w:r>
              <w:rPr>
                <w:rFonts w:ascii="Times New Roman"/>
                <w:b w:val="false"/>
                <w:i w:val="false"/>
                <w:color w:val="000000"/>
                <w:sz w:val="20"/>
              </w:rPr>
              <w:t>
</w:t>
            </w:r>
            <w:r>
              <w:rPr>
                <w:rFonts w:ascii="Times New Roman"/>
                <w:b w:val="false"/>
                <w:i w:val="false"/>
                <w:color w:val="000000"/>
                <w:sz w:val="20"/>
              </w:rPr>
              <w:t>Различные виды речевой деятельности.</w:t>
            </w:r>
            <w:r>
              <w:br/>
            </w:r>
            <w:r>
              <w:rPr>
                <w:rFonts w:ascii="Times New Roman"/>
                <w:b w:val="false"/>
                <w:i w:val="false"/>
                <w:color w:val="000000"/>
                <w:sz w:val="20"/>
              </w:rPr>
              <w:t>
</w:t>
            </w:r>
            <w:r>
              <w:rPr>
                <w:rFonts w:ascii="Times New Roman"/>
                <w:b w:val="false"/>
                <w:i w:val="false"/>
                <w:color w:val="000000"/>
                <w:sz w:val="20"/>
              </w:rPr>
              <w:t>Языковые явления, которые рассматривались в предыдущих классах.</w:t>
            </w:r>
            <w:r>
              <w:br/>
            </w:r>
            <w:r>
              <w:rPr>
                <w:rFonts w:ascii="Times New Roman"/>
                <w:b w:val="false"/>
                <w:i w:val="false"/>
                <w:color w:val="000000"/>
                <w:sz w:val="20"/>
              </w:rPr>
              <w:t>
</w:t>
            </w:r>
            <w:r>
              <w:rPr>
                <w:rFonts w:ascii="Times New Roman"/>
                <w:b w:val="false"/>
                <w:i w:val="false"/>
                <w:color w:val="000000"/>
                <w:sz w:val="20"/>
              </w:rPr>
              <w:t>Техника письма, культура оформления письменной работы.</w:t>
            </w:r>
            <w:r>
              <w:br/>
            </w:r>
            <w:r>
              <w:rPr>
                <w:rFonts w:ascii="Times New Roman"/>
                <w:b w:val="false"/>
                <w:i w:val="false"/>
                <w:color w:val="000000"/>
                <w:sz w:val="20"/>
              </w:rPr>
              <w:t>
</w:t>
            </w:r>
            <w:r>
              <w:rPr>
                <w:rFonts w:ascii="Times New Roman"/>
                <w:b w:val="false"/>
                <w:i w:val="false"/>
                <w:color w:val="000000"/>
                <w:sz w:val="20"/>
              </w:rPr>
              <w:t>Виды проверяемых и непроверяемых орфограмм в корне слова и приставках.</w:t>
            </w:r>
            <w:r>
              <w:br/>
            </w:r>
            <w:r>
              <w:rPr>
                <w:rFonts w:ascii="Times New Roman"/>
                <w:b w:val="false"/>
                <w:i w:val="false"/>
                <w:color w:val="000000"/>
                <w:sz w:val="20"/>
              </w:rPr>
              <w:t>
</w:t>
            </w:r>
            <w:r>
              <w:rPr>
                <w:rFonts w:ascii="Times New Roman"/>
                <w:b w:val="false"/>
                <w:i w:val="false"/>
                <w:color w:val="000000"/>
                <w:sz w:val="20"/>
              </w:rPr>
              <w:t>Правила правописания (орфографические, пунктуационные), проработанные в предыдущие годы обучения.</w:t>
            </w:r>
            <w:r>
              <w:br/>
            </w:r>
            <w:r>
              <w:rPr>
                <w:rFonts w:ascii="Times New Roman"/>
                <w:b w:val="false"/>
                <w:i w:val="false"/>
                <w:color w:val="000000"/>
                <w:sz w:val="20"/>
              </w:rPr>
              <w:t>
</w:t>
            </w:r>
            <w:r>
              <w:rPr>
                <w:rFonts w:ascii="Times New Roman"/>
                <w:b w:val="false"/>
                <w:i w:val="false"/>
                <w:color w:val="000000"/>
                <w:sz w:val="20"/>
              </w:rPr>
              <w:t>Правописание слов с удвоенными согласными на стыке приставки и корня, непроизносимыми согласными (непроверяемыми) в корне слова.</w:t>
            </w:r>
            <w:r>
              <w:br/>
            </w:r>
            <w:r>
              <w:rPr>
                <w:rFonts w:ascii="Times New Roman"/>
                <w:b w:val="false"/>
                <w:i w:val="false"/>
                <w:color w:val="000000"/>
                <w:sz w:val="20"/>
              </w:rPr>
              <w:t>
</w:t>
            </w:r>
            <w:r>
              <w:rPr>
                <w:rFonts w:ascii="Times New Roman"/>
                <w:b w:val="false"/>
                <w:i w:val="false"/>
                <w:color w:val="000000"/>
                <w:sz w:val="20"/>
              </w:rPr>
              <w:t>Звуки и буквы. Алфавит. Состав слова.</w:t>
            </w:r>
            <w:r>
              <w:br/>
            </w:r>
            <w:r>
              <w:rPr>
                <w:rFonts w:ascii="Times New Roman"/>
                <w:b w:val="false"/>
                <w:i w:val="false"/>
                <w:color w:val="000000"/>
                <w:sz w:val="20"/>
              </w:rPr>
              <w:t>
</w:t>
            </w:r>
            <w:r>
              <w:rPr>
                <w:rFonts w:ascii="Times New Roman"/>
                <w:b w:val="false"/>
                <w:i w:val="false"/>
                <w:color w:val="000000"/>
                <w:sz w:val="20"/>
              </w:rPr>
              <w:t>Типы предложений по цели высказывания и интонации.</w:t>
            </w:r>
            <w:r>
              <w:br/>
            </w:r>
            <w:r>
              <w:rPr>
                <w:rFonts w:ascii="Times New Roman"/>
                <w:b w:val="false"/>
                <w:i w:val="false"/>
                <w:color w:val="000000"/>
                <w:sz w:val="20"/>
              </w:rPr>
              <w:t>
</w:t>
            </w:r>
            <w:r>
              <w:rPr>
                <w:rFonts w:ascii="Times New Roman"/>
                <w:b w:val="false"/>
                <w:i w:val="false"/>
                <w:color w:val="000000"/>
                <w:sz w:val="20"/>
              </w:rPr>
              <w:t>Главные члены предложения (в простом и сложном предложении); второстепенные члены предложения (без деления на виды).</w:t>
            </w:r>
            <w:r>
              <w:br/>
            </w:r>
            <w:r>
              <w:rPr>
                <w:rFonts w:ascii="Times New Roman"/>
                <w:b w:val="false"/>
                <w:i w:val="false"/>
                <w:color w:val="000000"/>
                <w:sz w:val="20"/>
              </w:rPr>
              <w:t>
</w:t>
            </w:r>
            <w:r>
              <w:rPr>
                <w:rFonts w:ascii="Times New Roman"/>
                <w:b w:val="false"/>
                <w:i w:val="false"/>
                <w:color w:val="000000"/>
                <w:sz w:val="20"/>
              </w:rPr>
              <w:t>Связь слов в предложении, выделение словосочетаний, постановка вопросов от главного к зависимому слову. Схематическое изображение связей между словами в предложении.</w:t>
            </w:r>
            <w:r>
              <w:br/>
            </w:r>
            <w:r>
              <w:rPr>
                <w:rFonts w:ascii="Times New Roman"/>
                <w:b w:val="false"/>
                <w:i w:val="false"/>
                <w:color w:val="000000"/>
                <w:sz w:val="20"/>
              </w:rPr>
              <w:t>
</w:t>
            </w:r>
            <w:r>
              <w:rPr>
                <w:rFonts w:ascii="Times New Roman"/>
                <w:b w:val="false"/>
                <w:i w:val="false"/>
                <w:color w:val="000000"/>
                <w:sz w:val="20"/>
              </w:rPr>
              <w:t>Восстановление деформированных предложений.</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Ценности</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Типы и стили текстов.</w:t>
            </w:r>
            <w:r>
              <w:br/>
            </w:r>
            <w:r>
              <w:rPr>
                <w:rFonts w:ascii="Times New Roman"/>
                <w:b w:val="false"/>
                <w:i w:val="false"/>
                <w:color w:val="000000"/>
                <w:sz w:val="20"/>
              </w:rPr>
              <w:t>
</w:t>
            </w:r>
            <w:r>
              <w:rPr>
                <w:rFonts w:ascii="Times New Roman"/>
                <w:b w:val="false"/>
                <w:i w:val="false"/>
                <w:color w:val="000000"/>
                <w:sz w:val="20"/>
              </w:rPr>
              <w:t>Особенности содержания и структуры текста-повествования, описания.</w:t>
            </w:r>
            <w:r>
              <w:br/>
            </w:r>
            <w:r>
              <w:rPr>
                <w:rFonts w:ascii="Times New Roman"/>
                <w:b w:val="false"/>
                <w:i w:val="false"/>
                <w:color w:val="000000"/>
                <w:sz w:val="20"/>
              </w:rPr>
              <w:t>
</w:t>
            </w:r>
            <w:r>
              <w:rPr>
                <w:rFonts w:ascii="Times New Roman"/>
                <w:b w:val="false"/>
                <w:i w:val="false"/>
                <w:color w:val="000000"/>
                <w:sz w:val="20"/>
              </w:rPr>
              <w:t>Ключевые слова. Тема и основная мысль текста. Заглавие.</w:t>
            </w:r>
            <w:r>
              <w:br/>
            </w:r>
            <w:r>
              <w:rPr>
                <w:rFonts w:ascii="Times New Roman"/>
                <w:b w:val="false"/>
                <w:i w:val="false"/>
                <w:color w:val="000000"/>
                <w:sz w:val="20"/>
              </w:rPr>
              <w:t>
</w:t>
            </w:r>
            <w:r>
              <w:rPr>
                <w:rFonts w:ascii="Times New Roman"/>
                <w:b w:val="false"/>
                <w:i w:val="false"/>
                <w:color w:val="000000"/>
                <w:sz w:val="20"/>
              </w:rPr>
              <w:t>Связь предложений в тексте.</w:t>
            </w:r>
            <w:r>
              <w:br/>
            </w:r>
            <w:r>
              <w:rPr>
                <w:rFonts w:ascii="Times New Roman"/>
                <w:b w:val="false"/>
                <w:i w:val="false"/>
                <w:color w:val="000000"/>
                <w:sz w:val="20"/>
              </w:rPr>
              <w:t>
</w:t>
            </w:r>
            <w:r>
              <w:rPr>
                <w:rFonts w:ascii="Times New Roman"/>
                <w:b w:val="false"/>
                <w:i w:val="false"/>
                <w:color w:val="000000"/>
                <w:sz w:val="20"/>
              </w:rPr>
              <w:t>Слово. Значения слова.</w:t>
            </w:r>
            <w:r>
              <w:br/>
            </w:r>
            <w:r>
              <w:rPr>
                <w:rFonts w:ascii="Times New Roman"/>
                <w:b w:val="false"/>
                <w:i w:val="false"/>
                <w:color w:val="000000"/>
                <w:sz w:val="20"/>
              </w:rPr>
              <w:t>
</w:t>
            </w:r>
            <w:r>
              <w:rPr>
                <w:rFonts w:ascii="Times New Roman"/>
                <w:b w:val="false"/>
                <w:i w:val="false"/>
                <w:color w:val="000000"/>
                <w:sz w:val="20"/>
              </w:rPr>
              <w:t>Однозначные и многозначные слова.</w:t>
            </w:r>
            <w:r>
              <w:br/>
            </w:r>
            <w:r>
              <w:rPr>
                <w:rFonts w:ascii="Times New Roman"/>
                <w:b w:val="false"/>
                <w:i w:val="false"/>
                <w:color w:val="000000"/>
                <w:sz w:val="20"/>
              </w:rPr>
              <w:t>
</w:t>
            </w:r>
            <w:r>
              <w:rPr>
                <w:rFonts w:ascii="Times New Roman"/>
                <w:b w:val="false"/>
                <w:i w:val="false"/>
                <w:color w:val="000000"/>
                <w:sz w:val="20"/>
              </w:rPr>
              <w:t>Прямое и переносное значение слова.</w:t>
            </w:r>
            <w:r>
              <w:br/>
            </w:r>
            <w:r>
              <w:rPr>
                <w:rFonts w:ascii="Times New Roman"/>
                <w:b w:val="false"/>
                <w:i w:val="false"/>
                <w:color w:val="000000"/>
                <w:sz w:val="20"/>
              </w:rPr>
              <w:t>
</w:t>
            </w:r>
            <w:r>
              <w:rPr>
                <w:rFonts w:ascii="Times New Roman"/>
                <w:b w:val="false"/>
                <w:i w:val="false"/>
                <w:color w:val="000000"/>
                <w:sz w:val="20"/>
              </w:rPr>
              <w:t>Случаи омонимии (без термина). Синонимы, антонимы</w:t>
            </w:r>
            <w:r>
              <w:br/>
            </w:r>
            <w:r>
              <w:rPr>
                <w:rFonts w:ascii="Times New Roman"/>
                <w:b w:val="false"/>
                <w:i w:val="false"/>
                <w:color w:val="000000"/>
                <w:sz w:val="20"/>
              </w:rPr>
              <w:t>
</w:t>
            </w:r>
            <w:r>
              <w:rPr>
                <w:rFonts w:ascii="Times New Roman"/>
                <w:b w:val="false"/>
                <w:i w:val="false"/>
                <w:color w:val="000000"/>
                <w:sz w:val="20"/>
              </w:rPr>
              <w:t>Наиболее употребительные устойчивые сочетания слов (практически).</w:t>
            </w:r>
            <w:r>
              <w:br/>
            </w:r>
            <w:r>
              <w:rPr>
                <w:rFonts w:ascii="Times New Roman"/>
                <w:b w:val="false"/>
                <w:i w:val="false"/>
                <w:color w:val="000000"/>
                <w:sz w:val="20"/>
              </w:rPr>
              <w:t>
</w:t>
            </w:r>
            <w:r>
              <w:rPr>
                <w:rFonts w:ascii="Times New Roman"/>
                <w:b w:val="false"/>
                <w:i w:val="false"/>
                <w:color w:val="000000"/>
                <w:sz w:val="20"/>
              </w:rPr>
              <w:t>Использование толкового словаря для выяснения и уточнения значения слова.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четверть</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Культурное наследие</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речи. Имя существительное.</w:t>
            </w:r>
            <w:r>
              <w:br/>
            </w:r>
            <w:r>
              <w:rPr>
                <w:rFonts w:ascii="Times New Roman"/>
                <w:b w:val="false"/>
                <w:i w:val="false"/>
                <w:color w:val="000000"/>
                <w:sz w:val="20"/>
              </w:rPr>
              <w:t>
</w:t>
            </w:r>
            <w:r>
              <w:rPr>
                <w:rFonts w:ascii="Times New Roman"/>
                <w:b w:val="false"/>
                <w:i w:val="false"/>
                <w:color w:val="000000"/>
                <w:sz w:val="20"/>
              </w:rPr>
              <w:t>Имя существительное как часть речи: общее грамматическое значение, морфологические признаки, роль в предложении.</w:t>
            </w:r>
            <w:r>
              <w:br/>
            </w:r>
            <w:r>
              <w:rPr>
                <w:rFonts w:ascii="Times New Roman"/>
                <w:b w:val="false"/>
                <w:i w:val="false"/>
                <w:color w:val="000000"/>
                <w:sz w:val="20"/>
              </w:rPr>
              <w:t>
</w:t>
            </w:r>
            <w:r>
              <w:rPr>
                <w:rFonts w:ascii="Times New Roman"/>
                <w:b w:val="false"/>
                <w:i w:val="false"/>
                <w:color w:val="000000"/>
                <w:sz w:val="20"/>
              </w:rPr>
              <w:t>Повторение изученного об имени существительном в 3 классе.</w:t>
            </w:r>
            <w:r>
              <w:br/>
            </w:r>
            <w:r>
              <w:rPr>
                <w:rFonts w:ascii="Times New Roman"/>
                <w:b w:val="false"/>
                <w:i w:val="false"/>
                <w:color w:val="000000"/>
                <w:sz w:val="20"/>
              </w:rPr>
              <w:t>
</w:t>
            </w:r>
            <w:r>
              <w:rPr>
                <w:rFonts w:ascii="Times New Roman"/>
                <w:b w:val="false"/>
                <w:i w:val="false"/>
                <w:color w:val="000000"/>
                <w:sz w:val="20"/>
              </w:rPr>
              <w:t>Лексическое многообразие слов, которые относятся к именам существительным.</w:t>
            </w:r>
            <w:r>
              <w:br/>
            </w:r>
            <w:r>
              <w:rPr>
                <w:rFonts w:ascii="Times New Roman"/>
                <w:b w:val="false"/>
                <w:i w:val="false"/>
                <w:color w:val="000000"/>
                <w:sz w:val="20"/>
              </w:rPr>
              <w:t>
</w:t>
            </w:r>
            <w:r>
              <w:rPr>
                <w:rFonts w:ascii="Times New Roman"/>
                <w:b w:val="false"/>
                <w:i w:val="false"/>
                <w:color w:val="000000"/>
                <w:sz w:val="20"/>
              </w:rPr>
              <w:t>Имена существительные-синонимы, антонимы; многозначность имен существительных; употребление имен существительных в прямом и переносном значении.</w:t>
            </w:r>
            <w:r>
              <w:br/>
            </w:r>
            <w:r>
              <w:rPr>
                <w:rFonts w:ascii="Times New Roman"/>
                <w:b w:val="false"/>
                <w:i w:val="false"/>
                <w:color w:val="000000"/>
                <w:sz w:val="20"/>
              </w:rPr>
              <w:t>
</w:t>
            </w:r>
            <w:r>
              <w:rPr>
                <w:rFonts w:ascii="Times New Roman"/>
                <w:b w:val="false"/>
                <w:i w:val="false"/>
                <w:color w:val="000000"/>
                <w:sz w:val="20"/>
              </w:rPr>
              <w:t>Собственные и нарицательные имена существительные.</w:t>
            </w:r>
            <w:r>
              <w:br/>
            </w:r>
            <w:r>
              <w:rPr>
                <w:rFonts w:ascii="Times New Roman"/>
                <w:b w:val="false"/>
                <w:i w:val="false"/>
                <w:color w:val="000000"/>
                <w:sz w:val="20"/>
              </w:rPr>
              <w:t>
</w:t>
            </w:r>
            <w:r>
              <w:rPr>
                <w:rFonts w:ascii="Times New Roman"/>
                <w:b w:val="false"/>
                <w:i w:val="false"/>
                <w:color w:val="000000"/>
                <w:sz w:val="20"/>
              </w:rPr>
              <w:t>Род и число имен существительных.</w:t>
            </w:r>
            <w:r>
              <w:br/>
            </w:r>
            <w:r>
              <w:rPr>
                <w:rFonts w:ascii="Times New Roman"/>
                <w:b w:val="false"/>
                <w:i w:val="false"/>
                <w:color w:val="000000"/>
                <w:sz w:val="20"/>
              </w:rPr>
              <w:t>
</w:t>
            </w:r>
            <w:r>
              <w:rPr>
                <w:rFonts w:ascii="Times New Roman"/>
                <w:b w:val="false"/>
                <w:i w:val="false"/>
                <w:color w:val="000000"/>
                <w:sz w:val="20"/>
              </w:rPr>
              <w:t>Особенности написания имен существительных женского и мужского рода, оканчивающихся на шипящий звук.</w:t>
            </w:r>
            <w:r>
              <w:br/>
            </w:r>
            <w:r>
              <w:rPr>
                <w:rFonts w:ascii="Times New Roman"/>
                <w:b w:val="false"/>
                <w:i w:val="false"/>
                <w:color w:val="000000"/>
                <w:sz w:val="20"/>
              </w:rPr>
              <w:t>
</w:t>
            </w:r>
            <w:r>
              <w:rPr>
                <w:rFonts w:ascii="Times New Roman"/>
                <w:b w:val="false"/>
                <w:i w:val="false"/>
                <w:color w:val="000000"/>
                <w:sz w:val="20"/>
              </w:rPr>
              <w:t>Изменение имен существительных по падежам (склонение). Три склонения имен существительных.</w:t>
            </w:r>
            <w:r>
              <w:br/>
            </w:r>
            <w:r>
              <w:rPr>
                <w:rFonts w:ascii="Times New Roman"/>
                <w:b w:val="false"/>
                <w:i w:val="false"/>
                <w:color w:val="000000"/>
                <w:sz w:val="20"/>
              </w:rPr>
              <w:t>
</w:t>
            </w:r>
            <w:r>
              <w:rPr>
                <w:rFonts w:ascii="Times New Roman"/>
                <w:b w:val="false"/>
                <w:i w:val="false"/>
                <w:color w:val="000000"/>
                <w:sz w:val="20"/>
              </w:rPr>
              <w:t>Падежные окончания имен существительных 1, 2, 3 склонений.</w:t>
            </w:r>
            <w:r>
              <w:br/>
            </w:r>
            <w:r>
              <w:rPr>
                <w:rFonts w:ascii="Times New Roman"/>
                <w:b w:val="false"/>
                <w:i w:val="false"/>
                <w:color w:val="000000"/>
                <w:sz w:val="20"/>
              </w:rPr>
              <w:t>
</w:t>
            </w:r>
            <w:r>
              <w:rPr>
                <w:rFonts w:ascii="Times New Roman"/>
                <w:b w:val="false"/>
                <w:i w:val="false"/>
                <w:color w:val="000000"/>
                <w:sz w:val="20"/>
              </w:rPr>
              <w:t>Правописание безударных падежных окончаний имен существительных в единственном числе.</w:t>
            </w:r>
            <w:r>
              <w:br/>
            </w:r>
            <w:r>
              <w:rPr>
                <w:rFonts w:ascii="Times New Roman"/>
                <w:b w:val="false"/>
                <w:i w:val="false"/>
                <w:color w:val="000000"/>
                <w:sz w:val="20"/>
              </w:rPr>
              <w:t>
</w:t>
            </w:r>
            <w:r>
              <w:rPr>
                <w:rFonts w:ascii="Times New Roman"/>
                <w:b w:val="false"/>
                <w:i w:val="false"/>
                <w:color w:val="000000"/>
                <w:sz w:val="20"/>
              </w:rPr>
              <w:t>Склонение имен существительных во множественном числе.</w:t>
            </w:r>
            <w:r>
              <w:br/>
            </w:r>
            <w:r>
              <w:rPr>
                <w:rFonts w:ascii="Times New Roman"/>
                <w:b w:val="false"/>
                <w:i w:val="false"/>
                <w:color w:val="000000"/>
                <w:sz w:val="20"/>
              </w:rPr>
              <w:t>
</w:t>
            </w:r>
            <w:r>
              <w:rPr>
                <w:rFonts w:ascii="Times New Roman"/>
                <w:b w:val="false"/>
                <w:i w:val="false"/>
                <w:color w:val="000000"/>
                <w:sz w:val="20"/>
              </w:rPr>
              <w:t>Составление словосочетаний, предложений с именами существительными.</w:t>
            </w:r>
            <w:r>
              <w:br/>
            </w:r>
            <w:r>
              <w:rPr>
                <w:rFonts w:ascii="Times New Roman"/>
                <w:b w:val="false"/>
                <w:i w:val="false"/>
                <w:color w:val="000000"/>
                <w:sz w:val="20"/>
              </w:rPr>
              <w:t>
</w:t>
            </w:r>
            <w:r>
              <w:rPr>
                <w:rFonts w:ascii="Times New Roman"/>
                <w:b w:val="false"/>
                <w:i w:val="false"/>
                <w:color w:val="000000"/>
                <w:sz w:val="20"/>
              </w:rPr>
              <w:t>Разбор имени существительного как части речи.</w:t>
            </w:r>
            <w:r>
              <w:br/>
            </w:r>
            <w:r>
              <w:rPr>
                <w:rFonts w:ascii="Times New Roman"/>
                <w:b w:val="false"/>
                <w:i w:val="false"/>
                <w:color w:val="000000"/>
                <w:sz w:val="20"/>
              </w:rPr>
              <w:t>
</w:t>
            </w:r>
            <w:r>
              <w:rPr>
                <w:rFonts w:ascii="Times New Roman"/>
                <w:b w:val="false"/>
                <w:i w:val="false"/>
                <w:color w:val="000000"/>
                <w:sz w:val="20"/>
              </w:rPr>
              <w:t>Имя прилагательное</w:t>
            </w:r>
            <w:r>
              <w:br/>
            </w:r>
            <w:r>
              <w:rPr>
                <w:rFonts w:ascii="Times New Roman"/>
                <w:b w:val="false"/>
                <w:i w:val="false"/>
                <w:color w:val="000000"/>
                <w:sz w:val="20"/>
              </w:rPr>
              <w:t>
</w:t>
            </w:r>
            <w:r>
              <w:rPr>
                <w:rFonts w:ascii="Times New Roman"/>
                <w:b w:val="false"/>
                <w:i w:val="false"/>
                <w:color w:val="000000"/>
                <w:sz w:val="20"/>
              </w:rPr>
              <w:t>Повторение сведений об имени прилагательном, полученных в 3 классе.</w:t>
            </w:r>
            <w:r>
              <w:br/>
            </w:r>
            <w:r>
              <w:rPr>
                <w:rFonts w:ascii="Times New Roman"/>
                <w:b w:val="false"/>
                <w:i w:val="false"/>
                <w:color w:val="000000"/>
                <w:sz w:val="20"/>
              </w:rPr>
              <w:t>
</w:t>
            </w:r>
            <w:r>
              <w:rPr>
                <w:rFonts w:ascii="Times New Roman"/>
                <w:b w:val="false"/>
                <w:i w:val="false"/>
                <w:color w:val="000000"/>
                <w:sz w:val="20"/>
              </w:rPr>
              <w:t>Развитие представлений о лексическом многообразии имен прилагательных, их роли в речи (прилагательные-синонимы, прилагательные-антонимы; употребление имен прилагательных в прямом и переносном значении).</w:t>
            </w:r>
            <w:r>
              <w:br/>
            </w:r>
            <w:r>
              <w:rPr>
                <w:rFonts w:ascii="Times New Roman"/>
                <w:b w:val="false"/>
                <w:i w:val="false"/>
                <w:color w:val="000000"/>
                <w:sz w:val="20"/>
              </w:rPr>
              <w:t>
</w:t>
            </w:r>
            <w:r>
              <w:rPr>
                <w:rFonts w:ascii="Times New Roman"/>
                <w:b w:val="false"/>
                <w:i w:val="false"/>
                <w:color w:val="000000"/>
                <w:sz w:val="20"/>
              </w:rPr>
              <w:t>Наблюдения над употреблением имен прилагательных в речи. Согласование имен прилагательных с именами существительными в роде, числе и падеже.</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профессий</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имен прилагательных по падежам в единственном и множественном числе; по родам — в единственном числе. Родовые и падежные окончания имен прилагательных.</w:t>
            </w:r>
            <w:r>
              <w:br/>
            </w:r>
            <w:r>
              <w:rPr>
                <w:rFonts w:ascii="Times New Roman"/>
                <w:b w:val="false"/>
                <w:i w:val="false"/>
                <w:color w:val="000000"/>
                <w:sz w:val="20"/>
              </w:rPr>
              <w:t>
</w:t>
            </w:r>
            <w:r>
              <w:rPr>
                <w:rFonts w:ascii="Times New Roman"/>
                <w:b w:val="false"/>
                <w:i w:val="false"/>
                <w:color w:val="000000"/>
                <w:sz w:val="20"/>
              </w:rPr>
              <w:t>Произношение и написание падежных окончаний имен прилагательных (практически).</w:t>
            </w:r>
            <w:r>
              <w:br/>
            </w:r>
            <w:r>
              <w:rPr>
                <w:rFonts w:ascii="Times New Roman"/>
                <w:b w:val="false"/>
                <w:i w:val="false"/>
                <w:color w:val="000000"/>
                <w:sz w:val="20"/>
              </w:rPr>
              <w:t>
</w:t>
            </w:r>
            <w:r>
              <w:rPr>
                <w:rFonts w:ascii="Times New Roman"/>
                <w:b w:val="false"/>
                <w:i w:val="false"/>
                <w:color w:val="000000"/>
                <w:sz w:val="20"/>
              </w:rPr>
              <w:t>Произношение и написание суффиксов, приставок в именах прилагательных.</w:t>
            </w:r>
            <w:r>
              <w:br/>
            </w:r>
            <w:r>
              <w:rPr>
                <w:rFonts w:ascii="Times New Roman"/>
                <w:b w:val="false"/>
                <w:i w:val="false"/>
                <w:color w:val="000000"/>
                <w:sz w:val="20"/>
              </w:rPr>
              <w:t>
</w:t>
            </w:r>
            <w:r>
              <w:rPr>
                <w:rFonts w:ascii="Times New Roman"/>
                <w:b w:val="false"/>
                <w:i w:val="false"/>
                <w:color w:val="000000"/>
                <w:sz w:val="20"/>
              </w:rPr>
              <w:t>Составление словосочетаний, предложений с именами прилагательными.</w:t>
            </w:r>
            <w:r>
              <w:br/>
            </w:r>
            <w:r>
              <w:rPr>
                <w:rFonts w:ascii="Times New Roman"/>
                <w:b w:val="false"/>
                <w:i w:val="false"/>
                <w:color w:val="000000"/>
                <w:sz w:val="20"/>
              </w:rPr>
              <w:t>
</w:t>
            </w:r>
            <w:r>
              <w:rPr>
                <w:rFonts w:ascii="Times New Roman"/>
                <w:b w:val="false"/>
                <w:i w:val="false"/>
                <w:color w:val="000000"/>
                <w:sz w:val="20"/>
              </w:rPr>
              <w:t>Грамматический разбор имени прилагательного.</w:t>
            </w:r>
            <w:r>
              <w:br/>
            </w:r>
            <w:r>
              <w:rPr>
                <w:rFonts w:ascii="Times New Roman"/>
                <w:b w:val="false"/>
                <w:i w:val="false"/>
                <w:color w:val="000000"/>
                <w:sz w:val="20"/>
              </w:rPr>
              <w:t>
</w:t>
            </w:r>
            <w:r>
              <w:rPr>
                <w:rFonts w:ascii="Times New Roman"/>
                <w:b w:val="false"/>
                <w:i w:val="false"/>
                <w:color w:val="000000"/>
                <w:sz w:val="20"/>
              </w:rPr>
              <w:t>Имя числительное.</w:t>
            </w:r>
            <w:r>
              <w:br/>
            </w:r>
            <w:r>
              <w:rPr>
                <w:rFonts w:ascii="Times New Roman"/>
                <w:b w:val="false"/>
                <w:i w:val="false"/>
                <w:color w:val="000000"/>
                <w:sz w:val="20"/>
              </w:rPr>
              <w:t>
</w:t>
            </w:r>
            <w:r>
              <w:rPr>
                <w:rFonts w:ascii="Times New Roman"/>
                <w:b w:val="false"/>
                <w:i w:val="false"/>
                <w:color w:val="000000"/>
                <w:sz w:val="20"/>
              </w:rPr>
              <w:t>Общее представление об имени числительном как части речи: значение, вопросы, изменение.</w:t>
            </w:r>
            <w:r>
              <w:br/>
            </w:r>
            <w:r>
              <w:rPr>
                <w:rFonts w:ascii="Times New Roman"/>
                <w:b w:val="false"/>
                <w:i w:val="false"/>
                <w:color w:val="000000"/>
                <w:sz w:val="20"/>
              </w:rPr>
              <w:t>
</w:t>
            </w:r>
            <w:r>
              <w:rPr>
                <w:rFonts w:ascii="Times New Roman"/>
                <w:b w:val="false"/>
                <w:i w:val="false"/>
                <w:color w:val="000000"/>
                <w:sz w:val="20"/>
              </w:rPr>
              <w:t>Числительные количественные и порядковые.</w:t>
            </w:r>
            <w:r>
              <w:br/>
            </w:r>
            <w:r>
              <w:rPr>
                <w:rFonts w:ascii="Times New Roman"/>
                <w:b w:val="false"/>
                <w:i w:val="false"/>
                <w:color w:val="000000"/>
                <w:sz w:val="20"/>
              </w:rPr>
              <w:t>
</w:t>
            </w:r>
            <w:r>
              <w:rPr>
                <w:rFonts w:ascii="Times New Roman"/>
                <w:b w:val="false"/>
                <w:i w:val="false"/>
                <w:color w:val="000000"/>
                <w:sz w:val="20"/>
              </w:rPr>
              <w:t>Правописание количественных числительных от пяти до тридцати, сто, тысяча, порядковых числительных от первый до двадцатый и тридцатый, …сотый.</w:t>
            </w:r>
            <w:r>
              <w:br/>
            </w:r>
            <w:r>
              <w:rPr>
                <w:rFonts w:ascii="Times New Roman"/>
                <w:b w:val="false"/>
                <w:i w:val="false"/>
                <w:color w:val="000000"/>
                <w:sz w:val="20"/>
              </w:rPr>
              <w:t>
</w:t>
            </w:r>
            <w:r>
              <w:rPr>
                <w:rFonts w:ascii="Times New Roman"/>
                <w:b w:val="false"/>
                <w:i w:val="false"/>
                <w:color w:val="000000"/>
                <w:sz w:val="20"/>
              </w:rPr>
              <w:t>Составление словосочетаний, предложений с числительными.</w:t>
            </w:r>
            <w:r>
              <w:br/>
            </w:r>
            <w:r>
              <w:rPr>
                <w:rFonts w:ascii="Times New Roman"/>
                <w:b w:val="false"/>
                <w:i w:val="false"/>
                <w:color w:val="000000"/>
                <w:sz w:val="20"/>
              </w:rPr>
              <w:t>
</w:t>
            </w:r>
            <w:r>
              <w:rPr>
                <w:rFonts w:ascii="Times New Roman"/>
                <w:b w:val="false"/>
                <w:i w:val="false"/>
                <w:color w:val="000000"/>
                <w:sz w:val="20"/>
              </w:rPr>
              <w:t>Грамматический разбор имени числительного.</w:t>
            </w:r>
            <w:r>
              <w:br/>
            </w:r>
            <w:r>
              <w:rPr>
                <w:rFonts w:ascii="Times New Roman"/>
                <w:b w:val="false"/>
                <w:i w:val="false"/>
                <w:color w:val="000000"/>
                <w:sz w:val="20"/>
              </w:rPr>
              <w:t>
</w:t>
            </w:r>
            <w:r>
              <w:rPr>
                <w:rFonts w:ascii="Times New Roman"/>
                <w:b w:val="false"/>
                <w:i w:val="false"/>
                <w:color w:val="000000"/>
                <w:sz w:val="20"/>
              </w:rPr>
              <w:t>Местоимение.</w:t>
            </w:r>
            <w:r>
              <w:br/>
            </w:r>
            <w:r>
              <w:rPr>
                <w:rFonts w:ascii="Times New Roman"/>
                <w:b w:val="false"/>
                <w:i w:val="false"/>
                <w:color w:val="000000"/>
                <w:sz w:val="20"/>
              </w:rPr>
              <w:t>
</w:t>
            </w:r>
            <w:r>
              <w:rPr>
                <w:rFonts w:ascii="Times New Roman"/>
                <w:b w:val="false"/>
                <w:i w:val="false"/>
                <w:color w:val="000000"/>
                <w:sz w:val="20"/>
              </w:rPr>
              <w:t>Общее понятие о местоимении как части речи.</w:t>
            </w:r>
            <w:r>
              <w:br/>
            </w:r>
            <w:r>
              <w:rPr>
                <w:rFonts w:ascii="Times New Roman"/>
                <w:b w:val="false"/>
                <w:i w:val="false"/>
                <w:color w:val="000000"/>
                <w:sz w:val="20"/>
              </w:rPr>
              <w:t>
</w:t>
            </w:r>
            <w:r>
              <w:rPr>
                <w:rFonts w:ascii="Times New Roman"/>
                <w:b w:val="false"/>
                <w:i w:val="false"/>
                <w:color w:val="000000"/>
                <w:sz w:val="20"/>
              </w:rPr>
              <w:t>Наблюдения за ролью местоимений в речи.</w:t>
            </w:r>
            <w:r>
              <w:br/>
            </w:r>
            <w:r>
              <w:rPr>
                <w:rFonts w:ascii="Times New Roman"/>
                <w:b w:val="false"/>
                <w:i w:val="false"/>
                <w:color w:val="000000"/>
                <w:sz w:val="20"/>
              </w:rPr>
              <w:t>
</w:t>
            </w:r>
            <w:r>
              <w:rPr>
                <w:rFonts w:ascii="Times New Roman"/>
                <w:b w:val="false"/>
                <w:i w:val="false"/>
                <w:color w:val="000000"/>
                <w:sz w:val="20"/>
              </w:rPr>
              <w:t>Личные местоимения, их изменение и правописание.</w:t>
            </w:r>
            <w:r>
              <w:br/>
            </w:r>
            <w:r>
              <w:rPr>
                <w:rFonts w:ascii="Times New Roman"/>
                <w:b w:val="false"/>
                <w:i w:val="false"/>
                <w:color w:val="000000"/>
                <w:sz w:val="20"/>
              </w:rPr>
              <w:t>
</w:t>
            </w:r>
            <w:r>
              <w:rPr>
                <w:rFonts w:ascii="Times New Roman"/>
                <w:b w:val="false"/>
                <w:i w:val="false"/>
                <w:color w:val="000000"/>
                <w:sz w:val="20"/>
              </w:rPr>
              <w:t>Разряды местоимений.</w:t>
            </w:r>
            <w:r>
              <w:br/>
            </w:r>
            <w:r>
              <w:rPr>
                <w:rFonts w:ascii="Times New Roman"/>
                <w:b w:val="false"/>
                <w:i w:val="false"/>
                <w:color w:val="000000"/>
                <w:sz w:val="20"/>
              </w:rPr>
              <w:t>
</w:t>
            </w:r>
            <w:r>
              <w:rPr>
                <w:rFonts w:ascii="Times New Roman"/>
                <w:b w:val="false"/>
                <w:i w:val="false"/>
                <w:color w:val="000000"/>
                <w:sz w:val="20"/>
              </w:rPr>
              <w:t>Изменение местоимений по падежам и числам, в единственном числе — по родам.</w:t>
            </w:r>
            <w:r>
              <w:br/>
            </w:r>
            <w:r>
              <w:rPr>
                <w:rFonts w:ascii="Times New Roman"/>
                <w:b w:val="false"/>
                <w:i w:val="false"/>
                <w:color w:val="000000"/>
                <w:sz w:val="20"/>
              </w:rPr>
              <w:t>
</w:t>
            </w:r>
            <w:r>
              <w:rPr>
                <w:rFonts w:ascii="Times New Roman"/>
                <w:b w:val="false"/>
                <w:i w:val="false"/>
                <w:color w:val="000000"/>
                <w:sz w:val="20"/>
              </w:rPr>
              <w:t>Роль местоимений в речи.</w:t>
            </w:r>
            <w:r>
              <w:br/>
            </w:r>
            <w:r>
              <w:rPr>
                <w:rFonts w:ascii="Times New Roman"/>
                <w:b w:val="false"/>
                <w:i w:val="false"/>
                <w:color w:val="000000"/>
                <w:sz w:val="20"/>
              </w:rPr>
              <w:t>
</w:t>
            </w:r>
            <w:r>
              <w:rPr>
                <w:rFonts w:ascii="Times New Roman"/>
                <w:b w:val="false"/>
                <w:i w:val="false"/>
                <w:color w:val="000000"/>
                <w:sz w:val="20"/>
              </w:rPr>
              <w:t>Составление словосочетаний, предложений с местоимениями.</w:t>
            </w:r>
            <w:r>
              <w:br/>
            </w:r>
            <w:r>
              <w:rPr>
                <w:rFonts w:ascii="Times New Roman"/>
                <w:b w:val="false"/>
                <w:i w:val="false"/>
                <w:color w:val="000000"/>
                <w:sz w:val="20"/>
              </w:rPr>
              <w:t>
</w:t>
            </w:r>
            <w:r>
              <w:rPr>
                <w:rFonts w:ascii="Times New Roman"/>
                <w:b w:val="false"/>
                <w:i w:val="false"/>
                <w:color w:val="000000"/>
                <w:sz w:val="20"/>
              </w:rPr>
              <w:t>Грамматический разбор местоимения.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четверть</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Природные явления</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Глагол.</w:t>
            </w:r>
            <w:r>
              <w:br/>
            </w:r>
            <w:r>
              <w:rPr>
                <w:rFonts w:ascii="Times New Roman"/>
                <w:b w:val="false"/>
                <w:i w:val="false"/>
                <w:color w:val="000000"/>
                <w:sz w:val="20"/>
              </w:rPr>
              <w:t>
</w:t>
            </w:r>
            <w:r>
              <w:rPr>
                <w:rFonts w:ascii="Times New Roman"/>
                <w:b w:val="false"/>
                <w:i w:val="false"/>
                <w:color w:val="000000"/>
                <w:sz w:val="20"/>
              </w:rPr>
              <w:t>Глагол как часть речи. Роль глагола в речи.</w:t>
            </w:r>
            <w:r>
              <w:br/>
            </w:r>
            <w:r>
              <w:rPr>
                <w:rFonts w:ascii="Times New Roman"/>
                <w:b w:val="false"/>
                <w:i w:val="false"/>
                <w:color w:val="000000"/>
                <w:sz w:val="20"/>
              </w:rPr>
              <w:t>
</w:t>
            </w:r>
            <w:r>
              <w:rPr>
                <w:rFonts w:ascii="Times New Roman"/>
                <w:b w:val="false"/>
                <w:i w:val="false"/>
                <w:color w:val="000000"/>
                <w:sz w:val="20"/>
              </w:rPr>
              <w:t>Повторение изученного о глаголе в предыдущих классах.</w:t>
            </w:r>
            <w:r>
              <w:br/>
            </w:r>
            <w:r>
              <w:rPr>
                <w:rFonts w:ascii="Times New Roman"/>
                <w:b w:val="false"/>
                <w:i w:val="false"/>
                <w:color w:val="000000"/>
                <w:sz w:val="20"/>
              </w:rPr>
              <w:t>
</w:t>
            </w:r>
            <w:r>
              <w:rPr>
                <w:rFonts w:ascii="Times New Roman"/>
                <w:b w:val="false"/>
                <w:i w:val="false"/>
                <w:color w:val="000000"/>
                <w:sz w:val="20"/>
              </w:rPr>
              <w:t>Расширение представлений о лексическом многообразии глаголов, их роли в речи (глаголы-синонимы, глаголы-антонимы; употребление глаголов в прямом и переносном значении; многозначные глаголы).</w:t>
            </w:r>
            <w:r>
              <w:br/>
            </w:r>
            <w:r>
              <w:rPr>
                <w:rFonts w:ascii="Times New Roman"/>
                <w:b w:val="false"/>
                <w:i w:val="false"/>
                <w:color w:val="000000"/>
                <w:sz w:val="20"/>
              </w:rPr>
              <w:t>
</w:t>
            </w:r>
            <w:r>
              <w:rPr>
                <w:rFonts w:ascii="Times New Roman"/>
                <w:b w:val="false"/>
                <w:i w:val="false"/>
                <w:color w:val="000000"/>
                <w:sz w:val="20"/>
              </w:rPr>
              <w:t>Наблюдения над употреблением глаголов в тексте.</w:t>
            </w:r>
            <w:r>
              <w:br/>
            </w:r>
            <w:r>
              <w:rPr>
                <w:rFonts w:ascii="Times New Roman"/>
                <w:b w:val="false"/>
                <w:i w:val="false"/>
                <w:color w:val="000000"/>
                <w:sz w:val="20"/>
              </w:rPr>
              <w:t>
</w:t>
            </w:r>
            <w:r>
              <w:rPr>
                <w:rFonts w:ascii="Times New Roman"/>
                <w:b w:val="false"/>
                <w:i w:val="false"/>
                <w:color w:val="000000"/>
                <w:sz w:val="20"/>
              </w:rPr>
              <w:t>Изменение глагола по временам.</w:t>
            </w:r>
            <w:r>
              <w:br/>
            </w:r>
            <w:r>
              <w:rPr>
                <w:rFonts w:ascii="Times New Roman"/>
                <w:b w:val="false"/>
                <w:i w:val="false"/>
                <w:color w:val="000000"/>
                <w:sz w:val="20"/>
              </w:rPr>
              <w:t>
</w:t>
            </w:r>
            <w:r>
              <w:rPr>
                <w:rFonts w:ascii="Times New Roman"/>
                <w:b w:val="false"/>
                <w:i w:val="false"/>
                <w:color w:val="000000"/>
                <w:sz w:val="20"/>
              </w:rPr>
              <w:t>Неопределенная форма глагола.</w:t>
            </w:r>
            <w:r>
              <w:br/>
            </w:r>
            <w:r>
              <w:rPr>
                <w:rFonts w:ascii="Times New Roman"/>
                <w:b w:val="false"/>
                <w:i w:val="false"/>
                <w:color w:val="000000"/>
                <w:sz w:val="20"/>
              </w:rPr>
              <w:t>
</w:t>
            </w:r>
            <w:r>
              <w:rPr>
                <w:rFonts w:ascii="Times New Roman"/>
                <w:b w:val="false"/>
                <w:i w:val="false"/>
                <w:color w:val="000000"/>
                <w:sz w:val="20"/>
              </w:rPr>
              <w:t>Изменение глаголов по лицам и числам (спряжение). I и II спряжение глаголов.</w:t>
            </w:r>
            <w:r>
              <w:br/>
            </w:r>
            <w:r>
              <w:rPr>
                <w:rFonts w:ascii="Times New Roman"/>
                <w:b w:val="false"/>
                <w:i w:val="false"/>
                <w:color w:val="000000"/>
                <w:sz w:val="20"/>
              </w:rPr>
              <w:t>
</w:t>
            </w:r>
            <w:r>
              <w:rPr>
                <w:rFonts w:ascii="Times New Roman"/>
                <w:b w:val="false"/>
                <w:i w:val="false"/>
                <w:color w:val="000000"/>
                <w:sz w:val="20"/>
              </w:rPr>
              <w:t>Правописание безударных личных окончаний глаголов в настоящем и будущем времени. Определение спряжения глаголов с безударным личным окончанием по неопределенной форме.</w:t>
            </w:r>
            <w:r>
              <w:br/>
            </w:r>
            <w:r>
              <w:rPr>
                <w:rFonts w:ascii="Times New Roman"/>
                <w:b w:val="false"/>
                <w:i w:val="false"/>
                <w:color w:val="000000"/>
                <w:sz w:val="20"/>
              </w:rPr>
              <w:t>
</w:t>
            </w:r>
            <w:r>
              <w:rPr>
                <w:rFonts w:ascii="Times New Roman"/>
                <w:b w:val="false"/>
                <w:i w:val="false"/>
                <w:color w:val="000000"/>
                <w:sz w:val="20"/>
              </w:rPr>
              <w:t>Изменение глаголов прошедшего времени.</w:t>
            </w:r>
            <w:r>
              <w:br/>
            </w:r>
            <w:r>
              <w:rPr>
                <w:rFonts w:ascii="Times New Roman"/>
                <w:b w:val="false"/>
                <w:i w:val="false"/>
                <w:color w:val="000000"/>
                <w:sz w:val="20"/>
              </w:rPr>
              <w:t>
</w:t>
            </w:r>
            <w:r>
              <w:rPr>
                <w:rFonts w:ascii="Times New Roman"/>
                <w:b w:val="false"/>
                <w:i w:val="false"/>
                <w:color w:val="000000"/>
                <w:sz w:val="20"/>
              </w:rPr>
              <w:t>Произношение и написание -ться и -тся в глаголах.</w:t>
            </w:r>
            <w:r>
              <w:br/>
            </w:r>
            <w:r>
              <w:rPr>
                <w:rFonts w:ascii="Times New Roman"/>
                <w:b w:val="false"/>
                <w:i w:val="false"/>
                <w:color w:val="000000"/>
                <w:sz w:val="20"/>
              </w:rPr>
              <w:t>
</w:t>
            </w:r>
            <w:r>
              <w:rPr>
                <w:rFonts w:ascii="Times New Roman"/>
                <w:b w:val="false"/>
                <w:i w:val="false"/>
                <w:color w:val="000000"/>
                <w:sz w:val="20"/>
              </w:rPr>
              <w:t>Составление словосочетаний и предложений с глаголами.</w:t>
            </w:r>
            <w:r>
              <w:br/>
            </w:r>
            <w:r>
              <w:rPr>
                <w:rFonts w:ascii="Times New Roman"/>
                <w:b w:val="false"/>
                <w:i w:val="false"/>
                <w:color w:val="000000"/>
                <w:sz w:val="20"/>
              </w:rPr>
              <w:t>
</w:t>
            </w:r>
            <w:r>
              <w:rPr>
                <w:rFonts w:ascii="Times New Roman"/>
                <w:b w:val="false"/>
                <w:i w:val="false"/>
                <w:color w:val="000000"/>
                <w:sz w:val="20"/>
              </w:rPr>
              <w:t>Разбор глагола как части речи.</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Наречие.</w:t>
            </w:r>
            <w:r>
              <w:br/>
            </w:r>
            <w:r>
              <w:rPr>
                <w:rFonts w:ascii="Times New Roman"/>
                <w:b w:val="false"/>
                <w:i w:val="false"/>
                <w:color w:val="000000"/>
                <w:sz w:val="20"/>
              </w:rPr>
              <w:t>
</w:t>
            </w:r>
            <w:r>
              <w:rPr>
                <w:rFonts w:ascii="Times New Roman"/>
                <w:b w:val="false"/>
                <w:i w:val="false"/>
                <w:color w:val="000000"/>
                <w:sz w:val="20"/>
              </w:rPr>
              <w:t>Повторение изученного о наречии в 3 классе. Разнообразие лексического значения наречий.</w:t>
            </w:r>
            <w:r>
              <w:br/>
            </w:r>
            <w:r>
              <w:rPr>
                <w:rFonts w:ascii="Times New Roman"/>
                <w:b w:val="false"/>
                <w:i w:val="false"/>
                <w:color w:val="000000"/>
                <w:sz w:val="20"/>
              </w:rPr>
              <w:t>
</w:t>
            </w:r>
            <w:r>
              <w:rPr>
                <w:rFonts w:ascii="Times New Roman"/>
                <w:b w:val="false"/>
                <w:i w:val="false"/>
                <w:color w:val="000000"/>
                <w:sz w:val="20"/>
              </w:rPr>
              <w:t>Наречия места, времени.</w:t>
            </w:r>
            <w:r>
              <w:br/>
            </w:r>
            <w:r>
              <w:rPr>
                <w:rFonts w:ascii="Times New Roman"/>
                <w:b w:val="false"/>
                <w:i w:val="false"/>
                <w:color w:val="000000"/>
                <w:sz w:val="20"/>
              </w:rPr>
              <w:t>
</w:t>
            </w:r>
            <w:r>
              <w:rPr>
                <w:rFonts w:ascii="Times New Roman"/>
                <w:b w:val="false"/>
                <w:i w:val="false"/>
                <w:color w:val="000000"/>
                <w:sz w:val="20"/>
              </w:rPr>
              <w:t>Наречия, близкие и противоположные по значению.</w:t>
            </w:r>
            <w:r>
              <w:br/>
            </w:r>
            <w:r>
              <w:rPr>
                <w:rFonts w:ascii="Times New Roman"/>
                <w:b w:val="false"/>
                <w:i w:val="false"/>
                <w:color w:val="000000"/>
                <w:sz w:val="20"/>
              </w:rPr>
              <w:t>
</w:t>
            </w:r>
            <w:r>
              <w:rPr>
                <w:rFonts w:ascii="Times New Roman"/>
                <w:b w:val="false"/>
                <w:i w:val="false"/>
                <w:color w:val="000000"/>
                <w:sz w:val="20"/>
              </w:rPr>
              <w:t>Наблюдения над ролью наречий в тексте.</w:t>
            </w:r>
            <w:r>
              <w:br/>
            </w:r>
            <w:r>
              <w:rPr>
                <w:rFonts w:ascii="Times New Roman"/>
                <w:b w:val="false"/>
                <w:i w:val="false"/>
                <w:color w:val="000000"/>
                <w:sz w:val="20"/>
              </w:rPr>
              <w:t>
</w:t>
            </w:r>
            <w:r>
              <w:rPr>
                <w:rFonts w:ascii="Times New Roman"/>
                <w:b w:val="false"/>
                <w:i w:val="false"/>
                <w:color w:val="000000"/>
                <w:sz w:val="20"/>
              </w:rPr>
              <w:t>Выбор из данных наречий того, которое соответствует коммуникативной задаче.</w:t>
            </w:r>
            <w:r>
              <w:br/>
            </w:r>
            <w:r>
              <w:rPr>
                <w:rFonts w:ascii="Times New Roman"/>
                <w:b w:val="false"/>
                <w:i w:val="false"/>
                <w:color w:val="000000"/>
                <w:sz w:val="20"/>
              </w:rPr>
              <w:t>
</w:t>
            </w:r>
            <w:r>
              <w:rPr>
                <w:rFonts w:ascii="Times New Roman"/>
                <w:b w:val="false"/>
                <w:i w:val="false"/>
                <w:color w:val="000000"/>
                <w:sz w:val="20"/>
              </w:rPr>
              <w:t>Правописание отдельных, наиболее употребительных наречий.</w:t>
            </w:r>
            <w:r>
              <w:br/>
            </w:r>
            <w:r>
              <w:rPr>
                <w:rFonts w:ascii="Times New Roman"/>
                <w:b w:val="false"/>
                <w:i w:val="false"/>
                <w:color w:val="000000"/>
                <w:sz w:val="20"/>
              </w:rPr>
              <w:t>
</w:t>
            </w:r>
            <w:r>
              <w:rPr>
                <w:rFonts w:ascii="Times New Roman"/>
                <w:b w:val="false"/>
                <w:i w:val="false"/>
                <w:color w:val="000000"/>
                <w:sz w:val="20"/>
              </w:rPr>
              <w:t>Составление словосочетаний, предложений с наречиями.</w:t>
            </w:r>
            <w:r>
              <w:br/>
            </w:r>
            <w:r>
              <w:rPr>
                <w:rFonts w:ascii="Times New Roman"/>
                <w:b w:val="false"/>
                <w:i w:val="false"/>
                <w:color w:val="000000"/>
                <w:sz w:val="20"/>
              </w:rPr>
              <w:t>
</w:t>
            </w:r>
            <w:r>
              <w:rPr>
                <w:rFonts w:ascii="Times New Roman"/>
                <w:b w:val="false"/>
                <w:i w:val="false"/>
                <w:color w:val="000000"/>
                <w:sz w:val="20"/>
              </w:rPr>
              <w:t>Проверка написания наречий по словарю.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четверть</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Путешествие в космос</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w:t>
            </w:r>
            <w:r>
              <w:br/>
            </w:r>
            <w:r>
              <w:rPr>
                <w:rFonts w:ascii="Times New Roman"/>
                <w:b w:val="false"/>
                <w:i w:val="false"/>
                <w:color w:val="000000"/>
                <w:sz w:val="20"/>
              </w:rPr>
              <w:t>
</w:t>
            </w:r>
            <w:r>
              <w:rPr>
                <w:rFonts w:ascii="Times New Roman"/>
                <w:b w:val="false"/>
                <w:i w:val="false"/>
                <w:color w:val="000000"/>
                <w:sz w:val="20"/>
              </w:rPr>
              <w:t>Правописание. Распространение предложений.</w:t>
            </w:r>
            <w:r>
              <w:br/>
            </w:r>
            <w:r>
              <w:rPr>
                <w:rFonts w:ascii="Times New Roman"/>
                <w:b w:val="false"/>
                <w:i w:val="false"/>
                <w:color w:val="000000"/>
                <w:sz w:val="20"/>
              </w:rPr>
              <w:t>
</w:t>
            </w:r>
            <w:r>
              <w:rPr>
                <w:rFonts w:ascii="Times New Roman"/>
                <w:b w:val="false"/>
                <w:i w:val="false"/>
                <w:color w:val="000000"/>
                <w:sz w:val="20"/>
              </w:rPr>
              <w:t>Построение предложений по образцу, по схеме, самостоятельно.</w:t>
            </w:r>
            <w:r>
              <w:br/>
            </w:r>
            <w:r>
              <w:rPr>
                <w:rFonts w:ascii="Times New Roman"/>
                <w:b w:val="false"/>
                <w:i w:val="false"/>
                <w:color w:val="000000"/>
                <w:sz w:val="20"/>
              </w:rPr>
              <w:t>
</w:t>
            </w:r>
            <w:r>
              <w:rPr>
                <w:rFonts w:ascii="Times New Roman"/>
                <w:b w:val="false"/>
                <w:i w:val="false"/>
                <w:color w:val="000000"/>
                <w:sz w:val="20"/>
              </w:rPr>
              <w:t>Восстановление деформированных предложений.</w:t>
            </w:r>
            <w:r>
              <w:br/>
            </w:r>
            <w:r>
              <w:rPr>
                <w:rFonts w:ascii="Times New Roman"/>
                <w:b w:val="false"/>
                <w:i w:val="false"/>
                <w:color w:val="000000"/>
                <w:sz w:val="20"/>
              </w:rPr>
              <w:t>
</w:t>
            </w:r>
            <w:r>
              <w:rPr>
                <w:rFonts w:ascii="Times New Roman"/>
                <w:b w:val="false"/>
                <w:i w:val="false"/>
                <w:color w:val="000000"/>
                <w:sz w:val="20"/>
              </w:rPr>
              <w:t>Обращения, состоящие из одного слова, стоящие в начале, середине и конце предложения. Знаки препинания при обращении.</w:t>
            </w:r>
            <w:r>
              <w:br/>
            </w:r>
            <w:r>
              <w:rPr>
                <w:rFonts w:ascii="Times New Roman"/>
                <w:b w:val="false"/>
                <w:i w:val="false"/>
                <w:color w:val="000000"/>
                <w:sz w:val="20"/>
              </w:rPr>
              <w:t>
</w:t>
            </w:r>
            <w:r>
              <w:rPr>
                <w:rFonts w:ascii="Times New Roman"/>
                <w:b w:val="false"/>
                <w:i w:val="false"/>
                <w:color w:val="000000"/>
                <w:sz w:val="20"/>
              </w:rPr>
              <w:t>Однородные члены предложения с бессоюзной связью или неповторяющимися союзами и, или, а, но. Знаки препинания при однородных членах предложения.</w:t>
            </w:r>
            <w:r>
              <w:br/>
            </w:r>
            <w:r>
              <w:rPr>
                <w:rFonts w:ascii="Times New Roman"/>
                <w:b w:val="false"/>
                <w:i w:val="false"/>
                <w:color w:val="000000"/>
                <w:sz w:val="20"/>
              </w:rPr>
              <w:t>
</w:t>
            </w:r>
            <w:r>
              <w:rPr>
                <w:rFonts w:ascii="Times New Roman"/>
                <w:b w:val="false"/>
                <w:i w:val="false"/>
                <w:color w:val="000000"/>
                <w:sz w:val="20"/>
              </w:rPr>
              <w:t>Правила оформления диалога на письме.</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Путешествие в будущее</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w:t>
            </w:r>
            <w:r>
              <w:br/>
            </w:r>
            <w:r>
              <w:rPr>
                <w:rFonts w:ascii="Times New Roman"/>
                <w:b w:val="false"/>
                <w:i w:val="false"/>
                <w:color w:val="000000"/>
                <w:sz w:val="20"/>
              </w:rPr>
              <w:t>
</w:t>
            </w:r>
            <w:r>
              <w:rPr>
                <w:rFonts w:ascii="Times New Roman"/>
                <w:b w:val="false"/>
                <w:i w:val="false"/>
                <w:color w:val="000000"/>
                <w:sz w:val="20"/>
              </w:rPr>
              <w:t>Типы и стили текстов.</w:t>
            </w:r>
            <w:r>
              <w:br/>
            </w:r>
            <w:r>
              <w:rPr>
                <w:rFonts w:ascii="Times New Roman"/>
                <w:b w:val="false"/>
                <w:i w:val="false"/>
                <w:color w:val="000000"/>
                <w:sz w:val="20"/>
              </w:rPr>
              <w:t>
</w:t>
            </w:r>
            <w:r>
              <w:rPr>
                <w:rFonts w:ascii="Times New Roman"/>
                <w:b w:val="false"/>
                <w:i w:val="false"/>
                <w:color w:val="000000"/>
                <w:sz w:val="20"/>
              </w:rPr>
              <w:t>Особенности содержания и структуры текстов - повествования, описания, рассуждения.</w:t>
            </w:r>
            <w:r>
              <w:br/>
            </w:r>
            <w:r>
              <w:rPr>
                <w:rFonts w:ascii="Times New Roman"/>
                <w:b w:val="false"/>
                <w:i w:val="false"/>
                <w:color w:val="000000"/>
                <w:sz w:val="20"/>
              </w:rPr>
              <w:t>
</w:t>
            </w:r>
            <w:r>
              <w:rPr>
                <w:rFonts w:ascii="Times New Roman"/>
                <w:b w:val="false"/>
                <w:i w:val="false"/>
                <w:color w:val="000000"/>
                <w:sz w:val="20"/>
              </w:rPr>
              <w:t>Построение текстов разных типов — повествования, описания, рассуждения.</w:t>
            </w:r>
            <w:r>
              <w:br/>
            </w:r>
            <w:r>
              <w:rPr>
                <w:rFonts w:ascii="Times New Roman"/>
                <w:b w:val="false"/>
                <w:i w:val="false"/>
                <w:color w:val="000000"/>
                <w:sz w:val="20"/>
              </w:rPr>
              <w:t>
</w:t>
            </w:r>
            <w:r>
              <w:rPr>
                <w:rFonts w:ascii="Times New Roman"/>
                <w:b w:val="false"/>
                <w:i w:val="false"/>
                <w:color w:val="000000"/>
                <w:sz w:val="20"/>
              </w:rPr>
              <w:t>Сравнение, составление художественных и научно-популярных текстов. Итоговое повторение материала, изученного в течение учебного года.</w:t>
            </w:r>
          </w:p>
        </w:tc>
      </w:tr>
    </w:tbl>
    <w:bookmarkStart w:name="z211" w:id="65"/>
    <w:p>
      <w:pPr>
        <w:spacing w:after="0"/>
        <w:ind w:left="0"/>
        <w:jc w:val="both"/>
      </w:pPr>
      <w:r>
        <w:rPr>
          <w:rFonts w:ascii="Times New Roman"/>
          <w:b w:val="false"/>
          <w:i w:val="false"/>
          <w:color w:val="000000"/>
          <w:sz w:val="28"/>
        </w:rPr>
        <w:t>
      58. Объем письменных работ:</w:t>
      </w:r>
      <w:r>
        <w:br/>
      </w:r>
      <w:r>
        <w:rPr>
          <w:rFonts w:ascii="Times New Roman"/>
          <w:b w:val="false"/>
          <w:i w:val="false"/>
          <w:color w:val="000000"/>
          <w:sz w:val="28"/>
        </w:rPr>
        <w:t>
</w:t>
      </w:r>
      <w:r>
        <w:rPr>
          <w:rFonts w:ascii="Times New Roman"/>
          <w:b w:val="false"/>
          <w:i w:val="false"/>
          <w:color w:val="000000"/>
          <w:sz w:val="28"/>
        </w:rPr>
        <w:t>
      таблица 3</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4"/>
        <w:gridCol w:w="1850"/>
        <w:gridCol w:w="1851"/>
        <w:gridCol w:w="1991"/>
        <w:gridCol w:w="1991"/>
        <w:gridCol w:w="1992"/>
        <w:gridCol w:w="1711"/>
      </w:tblGrid>
      <w:tr>
        <w:trPr>
          <w:trHeight w:val="270" w:hRule="atLeast"/>
        </w:trPr>
        <w:tc>
          <w:tcPr>
            <w:tcW w:w="2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Виды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w:t>
            </w:r>
          </w:p>
        </w:tc>
      </w:tr>
      <w:tr>
        <w:trPr>
          <w:trHeight w:val="555" w:hRule="atLeast"/>
        </w:trPr>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полугодие</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полугодие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полугодие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полугодие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полугодие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полугодие</w:t>
            </w:r>
          </w:p>
        </w:tc>
      </w:tr>
      <w:tr>
        <w:trPr>
          <w:trHeight w:val="54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Словарный диктант</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54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Контрольный диктант</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70-80 </w:t>
            </w:r>
          </w:p>
        </w:tc>
      </w:tr>
      <w:tr>
        <w:trPr>
          <w:trHeight w:val="52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Контрольное списывание</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54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Обучающее изложение</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w:t>
            </w:r>
          </w:p>
        </w:tc>
      </w:tr>
      <w:tr>
        <w:trPr>
          <w:trHeight w:val="55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Обучающее сочинение</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90-100</w:t>
            </w:r>
          </w:p>
        </w:tc>
      </w:tr>
    </w:tbl>
    <w:bookmarkStart w:name="z213" w:id="66"/>
    <w:p>
      <w:pPr>
        <w:spacing w:after="0"/>
        <w:ind w:left="0"/>
        <w:jc w:val="both"/>
      </w:pPr>
      <w:r>
        <w:rPr>
          <w:rFonts w:ascii="Times New Roman"/>
          <w:b w:val="false"/>
          <w:i w:val="false"/>
          <w:color w:val="000000"/>
          <w:sz w:val="28"/>
        </w:rPr>
        <w:t>
      59. Содержание навыков речевой деятельности:</w:t>
      </w:r>
      <w:r>
        <w:br/>
      </w:r>
      <w:r>
        <w:rPr>
          <w:rFonts w:ascii="Times New Roman"/>
          <w:b w:val="false"/>
          <w:i w:val="false"/>
          <w:color w:val="000000"/>
          <w:sz w:val="28"/>
        </w:rPr>
        <w:t>
</w:t>
      </w:r>
      <w:r>
        <w:rPr>
          <w:rFonts w:ascii="Times New Roman"/>
          <w:b w:val="false"/>
          <w:i w:val="false"/>
          <w:color w:val="000000"/>
          <w:sz w:val="28"/>
        </w:rPr>
        <w:t>
      таблица 4</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3305"/>
        <w:gridCol w:w="95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классы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речевой деятельности</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навыки</w:t>
            </w:r>
          </w:p>
        </w:tc>
      </w:tr>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Слушание и говорение</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Понимание содержания информации/сообщения</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Определение темы и основной мысли информации/сообщения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Прогнозирование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Участие в диалоге, соблюдая речевые нормы в зависимости от ситуации 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Составление монологического высказывания на заданную тему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Соблюдение орфоэпических норм</w:t>
            </w:r>
          </w:p>
        </w:tc>
      </w:tr>
      <w:tr>
        <w:trPr>
          <w:trHeight w:val="225"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Чтение</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Выявление структурных частей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Понимание роли лексических и синтаксических единиц в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Формулирование вопросов и ответов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Определение типов и стилей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Извлечение необходимой информации из различных источников</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Сравнительный анализ текстов</w:t>
            </w:r>
          </w:p>
        </w:tc>
      </w:tr>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Письмо</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Создание текстов разных типов и стилей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Создание текста по плану и опорным словам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Изложение содержания прослушанного/ прочитанного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Написание текстов разных типов и стилей с использованием различных форм представления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Нахождение и исправление ошибок в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Соблюдение каллиграфических норм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Соблюдение орфографических норм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Соблюдение грамматических норм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Соблюдение пунктуационных норм</w:t>
            </w:r>
          </w:p>
        </w:tc>
      </w:tr>
    </w:tbl>
    <w:bookmarkStart w:name="z215" w:id="67"/>
    <w:p>
      <w:pPr>
        <w:spacing w:after="0"/>
        <w:ind w:left="0"/>
        <w:jc w:val="both"/>
      </w:pPr>
      <w:r>
        <w:rPr>
          <w:rFonts w:ascii="Times New Roman"/>
          <w:b w:val="false"/>
          <w:i w:val="false"/>
          <w:color w:val="000000"/>
          <w:sz w:val="28"/>
        </w:rPr>
        <w:t>
      60. В разделе программы «Система целей» для удобства использования учебных целей и проведения мониторинга введена кодировка. В коде первое число обозначает класс, второе и третье числа - подраздел, четвертое число показывает нумерацию учебной цели. Например, в кодировке 1.2.1.4 «1»– класс, «2.1.» – подраздел, «4» – нумерация учебной цели.</w:t>
      </w:r>
      <w:r>
        <w:br/>
      </w:r>
      <w:r>
        <w:rPr>
          <w:rFonts w:ascii="Times New Roman"/>
          <w:b w:val="false"/>
          <w:i w:val="false"/>
          <w:color w:val="000000"/>
          <w:sz w:val="28"/>
        </w:rPr>
        <w:t>
</w:t>
      </w:r>
      <w:r>
        <w:rPr>
          <w:rFonts w:ascii="Times New Roman"/>
          <w:b w:val="false"/>
          <w:i w:val="false"/>
          <w:color w:val="000000"/>
          <w:sz w:val="28"/>
        </w:rPr>
        <w:t>
      61. Система целей обучения:</w:t>
      </w:r>
      <w:r>
        <w:br/>
      </w:r>
      <w:r>
        <w:rPr>
          <w:rFonts w:ascii="Times New Roman"/>
          <w:b w:val="false"/>
          <w:i w:val="false"/>
          <w:color w:val="000000"/>
          <w:sz w:val="28"/>
        </w:rPr>
        <w:t>
      слушание и говорение:</w:t>
      </w:r>
      <w:r>
        <w:br/>
      </w:r>
      <w:r>
        <w:rPr>
          <w:rFonts w:ascii="Times New Roman"/>
          <w:b w:val="false"/>
          <w:i w:val="false"/>
          <w:color w:val="000000"/>
          <w:sz w:val="28"/>
        </w:rPr>
        <w:t>
</w:t>
      </w:r>
      <w:r>
        <w:rPr>
          <w:rFonts w:ascii="Times New Roman"/>
          <w:b w:val="false"/>
          <w:i w:val="false"/>
          <w:color w:val="000000"/>
          <w:sz w:val="28"/>
        </w:rPr>
        <w:t>
      таблица 5</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gridCol w:w="3551"/>
        <w:gridCol w:w="3734"/>
        <w:gridCol w:w="3552"/>
      </w:tblGrid>
      <w:tr>
        <w:trPr>
          <w:trHeight w:val="465" w:hRule="atLeast"/>
        </w:trPr>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Навыки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 обучения</w:t>
            </w:r>
          </w:p>
        </w:tc>
      </w:tr>
      <w:tr>
        <w:trPr>
          <w:trHeight w:val="465" w:hRule="atLeast"/>
        </w:trPr>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Понимание содержания информации/ сообщения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определять с помощью учителя опорные слова, фиксировать их; отвечать на закрытые вопросы</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 определять основные моменты, фиксировать их; отвечать на открытые и закрытые вопросы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строить высказывания по прослушанной информации на основе своих заметок, передавая ее смысл</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Определение темы и основной мысли информации/сообщения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определять в прослушанном тексте, что хотел сказать автор/в чем он хотел нас убедить (используя опорные слова)</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определять тему, основную мысль высказывания, опираясь на ключевые моменты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 определять тему и основную мысль высказывания, доказывая ее фактами</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Прогнозирование содержание информации</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 прогнозировать содержание информации на основе заголовка и опорных слов</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прогнозировать содержание информации на основе заголовка и рисунков/фото/диаграмм</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 прогнозировать содержание информации по заголовку и диаграмме/ схеме /таблице, обосновывая причину своего варианта</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Участие в диалоге, соблюдая речевые нормы в зависимости от ситуации общения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 участвовать в диалоге, высказывая свое мнение и выслушивая мнения других</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участвовать в диалоге, планируя свою речь в соответствии с целями, условиями, временем, ситуацией, соблюдая речевые нормы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 понимать различные способы ведения диалога, участвовать в дискуссии по обсуждаемой теме, соблюдая речевые нормы</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Составление монологического высказывания на заданную тему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 строить монологическое высказывание на заданную и интересующую учащихся тему, объясняя тему и идею на основе ключевых слов</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 строить монологическое высказывание на основе опорного плана и ключевых моментов</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 строить монологическое высказывание, используя самостоятельно разработанный план и наглядные материалы</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Соблюдение орфоэпических норм</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 произносить правильно слова:</w:t>
            </w:r>
            <w:r>
              <w:br/>
            </w:r>
            <w:r>
              <w:rPr>
                <w:rFonts w:ascii="Times New Roman"/>
                <w:b w:val="false"/>
                <w:i w:val="false"/>
                <w:color w:val="000000"/>
                <w:sz w:val="20"/>
              </w:rPr>
              <w:t>
</w:t>
            </w:r>
            <w:r>
              <w:rPr>
                <w:rFonts w:ascii="Times New Roman"/>
                <w:b w:val="false"/>
                <w:i w:val="false"/>
                <w:color w:val="000000"/>
                <w:sz w:val="20"/>
              </w:rPr>
              <w:t>с трудным ударением;</w:t>
            </w:r>
            <w:r>
              <w:br/>
            </w:r>
            <w:r>
              <w:rPr>
                <w:rFonts w:ascii="Times New Roman"/>
                <w:b w:val="false"/>
                <w:i w:val="false"/>
                <w:color w:val="000000"/>
                <w:sz w:val="20"/>
              </w:rPr>
              <w:t>
</w:t>
            </w:r>
            <w:r>
              <w:rPr>
                <w:rFonts w:ascii="Times New Roman"/>
                <w:b w:val="false"/>
                <w:i w:val="false"/>
                <w:color w:val="000000"/>
                <w:sz w:val="20"/>
              </w:rPr>
              <w:t>с сочетаниями «чт», «чн»,«щн» «гк», «гч»;</w:t>
            </w:r>
            <w:r>
              <w:br/>
            </w:r>
            <w:r>
              <w:rPr>
                <w:rFonts w:ascii="Times New Roman"/>
                <w:b w:val="false"/>
                <w:i w:val="false"/>
                <w:color w:val="000000"/>
                <w:sz w:val="20"/>
              </w:rPr>
              <w:t>
</w:t>
            </w:r>
            <w:r>
              <w:rPr>
                <w:rFonts w:ascii="Times New Roman"/>
                <w:b w:val="false"/>
                <w:i w:val="false"/>
                <w:color w:val="000000"/>
                <w:sz w:val="20"/>
              </w:rPr>
              <w:t>иноязычного происхождения</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 соблюдать правила произношения слов:</w:t>
            </w:r>
            <w:r>
              <w:br/>
            </w:r>
            <w:r>
              <w:rPr>
                <w:rFonts w:ascii="Times New Roman"/>
                <w:b w:val="false"/>
                <w:i w:val="false"/>
                <w:color w:val="000000"/>
                <w:sz w:val="20"/>
              </w:rPr>
              <w:t>
</w:t>
            </w:r>
            <w:r>
              <w:rPr>
                <w:rFonts w:ascii="Times New Roman"/>
                <w:b w:val="false"/>
                <w:i w:val="false"/>
                <w:color w:val="000000"/>
                <w:sz w:val="20"/>
              </w:rPr>
              <w:t>с окончаниями -ого, -его;</w:t>
            </w:r>
            <w:r>
              <w:br/>
            </w:r>
            <w:r>
              <w:rPr>
                <w:rFonts w:ascii="Times New Roman"/>
                <w:b w:val="false"/>
                <w:i w:val="false"/>
                <w:color w:val="000000"/>
                <w:sz w:val="20"/>
              </w:rPr>
              <w:t>
</w:t>
            </w:r>
            <w:r>
              <w:rPr>
                <w:rFonts w:ascii="Times New Roman"/>
                <w:b w:val="false"/>
                <w:i w:val="false"/>
                <w:color w:val="000000"/>
                <w:sz w:val="20"/>
              </w:rPr>
              <w:t>иноязычного происхождения;</w:t>
            </w:r>
            <w:r>
              <w:br/>
            </w:r>
            <w:r>
              <w:rPr>
                <w:rFonts w:ascii="Times New Roman"/>
                <w:b w:val="false"/>
                <w:i w:val="false"/>
                <w:color w:val="000000"/>
                <w:sz w:val="20"/>
              </w:rPr>
              <w:t>
</w:t>
            </w:r>
            <w:r>
              <w:rPr>
                <w:rFonts w:ascii="Times New Roman"/>
                <w:b w:val="false"/>
                <w:i w:val="false"/>
                <w:color w:val="000000"/>
                <w:sz w:val="20"/>
              </w:rPr>
              <w:t>с трудным звукосочетанием</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 употреблять правила постановки ударения в:</w:t>
            </w:r>
            <w:r>
              <w:br/>
            </w:r>
            <w:r>
              <w:rPr>
                <w:rFonts w:ascii="Times New Roman"/>
                <w:b w:val="false"/>
                <w:i w:val="false"/>
                <w:color w:val="000000"/>
                <w:sz w:val="20"/>
              </w:rPr>
              <w:t>
</w:t>
            </w:r>
            <w:r>
              <w:rPr>
                <w:rFonts w:ascii="Times New Roman"/>
                <w:b w:val="false"/>
                <w:i w:val="false"/>
                <w:color w:val="000000"/>
                <w:sz w:val="20"/>
              </w:rPr>
              <w:t>существительных в именительном, (родительном падежах;</w:t>
            </w:r>
            <w:r>
              <w:br/>
            </w:r>
            <w:r>
              <w:rPr>
                <w:rFonts w:ascii="Times New Roman"/>
                <w:b w:val="false"/>
                <w:i w:val="false"/>
                <w:color w:val="000000"/>
                <w:sz w:val="20"/>
              </w:rPr>
              <w:t>
</w:t>
            </w:r>
            <w:r>
              <w:rPr>
                <w:rFonts w:ascii="Times New Roman"/>
                <w:b w:val="false"/>
                <w:i w:val="false"/>
                <w:color w:val="000000"/>
                <w:sz w:val="20"/>
              </w:rPr>
              <w:t>глаголах прошедшего времени;</w:t>
            </w:r>
            <w:r>
              <w:br/>
            </w:r>
            <w:r>
              <w:rPr>
                <w:rFonts w:ascii="Times New Roman"/>
                <w:b w:val="false"/>
                <w:i w:val="false"/>
                <w:color w:val="000000"/>
                <w:sz w:val="20"/>
              </w:rPr>
              <w:t>
</w:t>
            </w:r>
            <w:r>
              <w:rPr>
                <w:rFonts w:ascii="Times New Roman"/>
                <w:b w:val="false"/>
                <w:i w:val="false"/>
                <w:color w:val="000000"/>
                <w:sz w:val="20"/>
              </w:rPr>
              <w:t>прилагательных сравнительной степени</w:t>
            </w:r>
          </w:p>
        </w:tc>
      </w:tr>
    </w:tbl>
    <w:bookmarkStart w:name="z218" w:id="68"/>
    <w:p>
      <w:pPr>
        <w:spacing w:after="0"/>
        <w:ind w:left="0"/>
        <w:jc w:val="both"/>
      </w:pPr>
      <w:r>
        <w:rPr>
          <w:rFonts w:ascii="Times New Roman"/>
          <w:b w:val="false"/>
          <w:i w:val="false"/>
          <w:color w:val="000000"/>
          <w:sz w:val="28"/>
        </w:rPr>
        <w:t>      2) чтение:</w:t>
      </w:r>
      <w:r>
        <w:br/>
      </w:r>
      <w:r>
        <w:rPr>
          <w:rFonts w:ascii="Times New Roman"/>
          <w:b w:val="false"/>
          <w:i w:val="false"/>
          <w:color w:val="000000"/>
          <w:sz w:val="28"/>
        </w:rPr>
        <w:t>
      таблица 6</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gridCol w:w="3551"/>
        <w:gridCol w:w="3734"/>
        <w:gridCol w:w="3552"/>
      </w:tblGrid>
      <w:tr>
        <w:trPr>
          <w:trHeight w:val="30" w:hRule="atLeast"/>
        </w:trPr>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навыки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Выявление структурных частей текста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 определять с помощью учителя структурные компоненты текста, разделяя его на части</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 определять структурные компоненты художественного /нехудожественного текста, учитывая основные моменты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 определять структурные компоненты художественного /нехудожественного текста и обосновывать их</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Понимание роли лексических и синтаксических единиц в тексте</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 различать синонимы, антонимы, омонимы и понимать их роль в тексте</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 понимать прямое и переносное значение слов и использовать их в речи</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 различать многозначные слова, фразеологизмы, понимать их роль в контексте и использовать их в речи</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Формулирование вопросов и ответов</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 формулировать вопросы с опорой на ключевые слова, отвечать на вопросы по содержанию прочитанного</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 формулировать вопросы с опорой на ключевые моменты, отвечать на вопросы по содержанию прочитанного</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формулировать вопросы, отражающие свое отношение к тексту, чтобы углубить понимание и уточнить ответ</w:t>
            </w:r>
          </w:p>
        </w:tc>
      </w:tr>
      <w:tr>
        <w:trPr>
          <w:trHeight w:val="1200" w:hRule="atLeast"/>
        </w:trPr>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Определение типов и стилей текстов</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 определять типы текстов – описание, повествование – по их особенностям с помощью учителя</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определять типы текстов – описание, повествование – по их особенностям</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 определять типы текстов – описание, повествование, рассуждение – по их особенностям</w:t>
            </w:r>
          </w:p>
        </w:tc>
      </w:tr>
      <w:tr>
        <w:trPr>
          <w:trHeight w:val="1200" w:hRule="atLeast"/>
        </w:trPr>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 определять художественные и нехудожественные тексты (стихотворение, рассказ, статья)</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 определять публицистический и деловой стиль по их особенностям (статья, объявление, реклама, биография)</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 различать публицистический, научный и деловой стиль по их особенностям (статья, интервью, объявление, реклама, репортаж, заметка)</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Извлечение необходимой информации из различных источников</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 находить информацию по двум источникам (словари, справочники, детские энциклопедии, детские познавательные журналы) на определенную тему</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 находить информацию по двум источникам (словари, справочники, детские энциклопедии, детские познавательные журналы) на определенную тему, выделять главную и второстепенную информацию</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 находить информацию по трем и более источникам (словари, справочники, энциклопедии, детские познавательные журналы, газеты) на определенную тему и интерпретировать ее</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Сравнительный анализ текстов</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 сравнивать тексты описательного и повествовательного характера по следующим параметрам: тема, основная мысль, тип текста, ключевые слова (с помощью учителя)</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 сравнивать тексты описательного и повествовательного характера по следующим параметрам: тема, основная мысль, тип и стиль текста, ключевые слова, структурные элементы текста</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 сравнивать тексты описательного и повествовательного характера по следующим параметрам: тема, основная мысль, тип и стиль текста, ключевые слова, структурные элементы текста, указывать языковые средства и определять их роль в раскрытии идеи</w:t>
            </w:r>
          </w:p>
        </w:tc>
      </w:tr>
    </w:tbl>
    <w:bookmarkStart w:name="z219" w:id="69"/>
    <w:p>
      <w:pPr>
        <w:spacing w:after="0"/>
        <w:ind w:left="0"/>
        <w:jc w:val="both"/>
      </w:pPr>
      <w:r>
        <w:rPr>
          <w:rFonts w:ascii="Times New Roman"/>
          <w:b w:val="false"/>
          <w:i w:val="false"/>
          <w:color w:val="000000"/>
          <w:sz w:val="28"/>
        </w:rPr>
        <w:t>      3) письмо:</w:t>
      </w:r>
      <w:r>
        <w:br/>
      </w:r>
      <w:r>
        <w:rPr>
          <w:rFonts w:ascii="Times New Roman"/>
          <w:b w:val="false"/>
          <w:i w:val="false"/>
          <w:color w:val="000000"/>
          <w:sz w:val="28"/>
        </w:rPr>
        <w:t>
      таблица 7</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8"/>
        <w:gridCol w:w="3543"/>
        <w:gridCol w:w="3754"/>
        <w:gridCol w:w="3545"/>
      </w:tblGrid>
      <w:tr>
        <w:trPr>
          <w:trHeight w:val="30" w:hRule="atLeast"/>
        </w:trPr>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навыки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w:t>
            </w:r>
          </w:p>
        </w:tc>
      </w:tr>
      <w:tr>
        <w:trPr>
          <w:trHeight w:val="30" w:hRule="atLeast"/>
        </w:trPr>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Создание текстов разных типов и стилей</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 писать короткий текст-описание игрушки, животного, объектов природы (по выбору), текст-повествование на заданную тему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 писать текст-описание репродукций с картин, текст-повествование на заданную тему по наблюдениям</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 писать текст-описание портрета, текст-повествование на заданную тему из личного опыта, текст-рассуждение на заданную тему</w:t>
            </w:r>
          </w:p>
        </w:tc>
      </w:tr>
      <w:tr>
        <w:trPr>
          <w:trHeight w:val="156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 создавать небольшие тексты (рассказ) на основе особенностей художественного стиля</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 создавать тексты публицистического и делового стиля на основе их особенностей (заметка, справка, объявление)</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 создавать тексты научного, публицистического и делового стилей на основе их особенностей (инструкция, интервью, реклама, заявление, объяснительная)</w:t>
            </w:r>
          </w:p>
        </w:tc>
      </w:tr>
      <w:tr>
        <w:trPr>
          <w:trHeight w:val="126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Создание текста по плану и опорным словам</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 составлять и писать короткие тексты на заданную тему по опорным словам и по плану (с помощью учителя)</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 составлять и писать короткие тексты на заданную тему по опорным словам и по плану</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 составлять текст по определенной структуре, состоящей из нескольких абзацев, показывая разницу между информацией, событиями или процессами</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Изложение содержания прослушанного/ прочитанного 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 передавать содержание с помощью ключевых слов, делать заметки по основным частям текста (с помощью учителя)</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 передавать содержание текста или его частей самостоятельно</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 передавать содержание текста, представляя доказательства, чтобы объяснить события или идеи (с помощью учителя)</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Написание текстов разных типов и стилей с использованием различных форм представления</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 создавать небольшие тексты с использованием слов и/или изображений для определенных целей и для убеждения других, писать каллиграфическим почерком слова и предложения</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 создавать тексты (например, письма, отчеты или презентации), представляя собственную точку зрения и используя соответствующий стиль и лексику, писать каллиграфическим почерком или печатать тексты, используя схемы, графики, таблицы, фотографии</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 создавать тексты (например, статью, новости или проспект), используя аргументы, чтобы убедить других, при этом разборчиво писать и печатать тексты, используя некоторые компьютерные программы для представления текстов</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Нахождение и исправление ошибок в работе</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 исправлять лексические, орфографические и пунктуационные ошибки с помощью учителя</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 исправлять лексические, стилистические, орфографические и пунктуационные ошибки с помощью учителя</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 исправлять лексические, стилистические, орфографические и пунктуационные ошибки</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Соблюдение каллиграфических норм</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 писать в тетради в узкую линейку с соблюдением высоты, ширины и наклона прописных и строчных букв и их соединений</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 писать в тетради в широкую линейку, отрабатывать каллиграфические навыки: соблюдение высоты, ширины и наклона прописных и строчных букв и их соединений</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 совершенствовать каллиграфические навыки: соблюдение высоты, ширины и наклона прописных и строчных букв и их соединений</w:t>
            </w:r>
          </w:p>
        </w:tc>
      </w:tr>
      <w:tr>
        <w:trPr>
          <w:trHeight w:val="30" w:hRule="atLeast"/>
        </w:trPr>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Соблюдение орфографических норм</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 писать правильно в словах сочетания жи-ши, ча-ща, чу-щу, чк, чн, нщ, рщ, шн</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 писать и переносить слова с разделительным твердым и мягким знаками.</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 определять значимые части слова; находить и проверять безударные гласные в корне, изменяя форму слова</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 различать значимые части слова; находить и проверять безударные гласные в корне слова, изменяя форму слова и подбирая однокоренные слова</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 писать слова, произношение и написание которых расходится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 обозначать на письме непроверяемые безударные гласные</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 обозначать на письме непроверяемые безударные гласные (проверяемые) в корне слова</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 писать слова с удвоенными согласными на стыке приставки и корня, непроизносимыми согласными (непроверяемые) в корне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 обозначать парные глухие/звонкие согласные на конце и середине слова, применяя способы их проверки</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 обозначать парные глухие/звонкие согласные твердые/мягкие, непроизносимые удвоенные согласные в корне слова, применяя способы их проверки</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 определять значимые части слова; писать слова с суффиксами -оньк-, -еньк- и употреблять их в речи</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 писать слова с помощью суффиксов -оньк-, -еньк-, -ушк-, -юшк-, -ик-, -ек-, -енок-, -онок- и употреблять их в речи</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 определять значимые части слова; писать слова с приставками: с-, по-, об-, за-, во-, пере-</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 писать неизменяемые приставки: об-, от-, до-, под-, над -, от-, о-, про-, под-, над-, за-, на-, роз- (раз-), рос- (рас-), пре-, при- (практически)</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 писать неизменяемые на письме приставки со словами слитно, предлоги - раздельно</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 писать слова с разделительным ъ (после приставок, оканчивающихся на согласную, перед буквами е, е, ю, я)</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 переносить слова по слогам; переносить слова с буквами й, ь, с двойными согласными</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 переносить слова с приставками</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 писать имена собственные с большой буквы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 писать большую букву в собственных именах существительных</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2.3.7.10 писать ь после шипящих на конце имен существительных женского рода</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 писать падежные окончания имен существительных 1, 2, 3 склонения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 писать имена существительные мужского и женского рода с шипящим на конце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 писать суффиксы и приставки, падежные окончания имен прилагательных (практически)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 писать количественные числительные от пяти до тридцати, сто, тысяча; порядковых числительных от первый до двадцатый, тридцатый, сотый.</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3.3.7.10 писать глаголы неопределенной формы, изменяя их по временам, по числам (настоящее время), по родам (прошедшее время), употреблять с частицей не</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 писать глаголы на –тся, -ться, безударные личные окончания глаголов в настоящем и будущем времени, определяя тип спряжения, писать ь после шипящих в глаголах 2 лица ед.ч.</w:t>
            </w:r>
          </w:p>
        </w:tc>
      </w:tr>
      <w:tr>
        <w:trPr>
          <w:trHeight w:val="1905" w:hRule="atLeast"/>
        </w:trPr>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Соблюдение грамматических норм</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 различать имена существительные, прилагательные, глаголы, предлоги, союзы; определять их роль в предложении</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 различать имена существительные, прилагательные, глаголы, наречия, предлоги и союзы; определять их роль в предложении</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 различать на основе существенных признаков существительные, прилагательные, глаголы, местоимения, числительные, наречия, предлоги и союзы и определять их роль в предложении</w:t>
            </w:r>
          </w:p>
        </w:tc>
      </w:tr>
      <w:tr>
        <w:trPr>
          <w:trHeight w:val="96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 определять род, число, падеж и склонение имен существительных и правильно употреблять их в речи</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 определять род, число, падеж и склонение имен существительных, изменять их по падежам</w:t>
            </w:r>
          </w:p>
        </w:tc>
      </w:tr>
      <w:tr>
        <w:trPr>
          <w:trHeight w:val="1125"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 определять значимые части слова, выделять корень в слове и подбирать однокоренные слова</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 определять основу и окончание слова; определять части основы: корень, суффикс, приставка</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 изменять имена прилагательные по родам и числам, склонять вместе с именем существительным</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 изменять имена прилагательные по родам в единственном числе, по по падежам – в единственном и множественном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 изменять местоимения по падежам и числам, в единственном числе – по родам; составлять словосочетания и предложения, употребляя в них местоимения с предлогами и без</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 определять время глагола и изменять их по родам в прошедшем времени</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 изменять глаголы по лицам, числам и временам, определять спряжение по неопределенной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 правильно употреблять в письменной речи имена числительные от пяти до тридцати</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 различать и употреблять в речи предложения по цели высказывания; определять главные и второстепенные члены предложения</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 построение предложений по образцу, распространение предложений; предложения с однородными членами и обращением</w:t>
            </w:r>
          </w:p>
        </w:tc>
      </w:tr>
      <w:tr>
        <w:trPr>
          <w:trHeight w:val="1905"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 различать главные (подлежащее и сказуемое) и второстепенные (без деления на виды) члены предложения, задавать к ним вопросы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Соблюдение пунктуационных норм</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 ставить знаки препинания на конце повествовательных, вопросительных и восклицательных предложений</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 использовать знаки препинания в конце предложений в зависимости от цели высказывания и интонации</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 ставить знаки препинания при однородных членах предложения, связанных интонацией обращения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 использовать кавычки при написании имен собственных, обозначающих названия газет, журналов, книг, фильмов.</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 использовать правила оформления диалога на письме</w:t>
            </w:r>
          </w:p>
        </w:tc>
      </w:tr>
    </w:tbl>
    <w:bookmarkStart w:name="z220" w:id="70"/>
    <w:p>
      <w:pPr>
        <w:spacing w:after="0"/>
        <w:ind w:left="0"/>
        <w:jc w:val="both"/>
      </w:pPr>
      <w:r>
        <w:rPr>
          <w:rFonts w:ascii="Times New Roman"/>
          <w:b w:val="false"/>
          <w:i w:val="false"/>
          <w:color w:val="000000"/>
          <w:sz w:val="28"/>
        </w:rPr>
        <w:t>
      62. Долгосрочный план:</w:t>
      </w:r>
      <w:r>
        <w:br/>
      </w:r>
      <w:r>
        <w:rPr>
          <w:rFonts w:ascii="Times New Roman"/>
          <w:b w:val="false"/>
          <w:i w:val="false"/>
          <w:color w:val="000000"/>
          <w:sz w:val="28"/>
        </w:rPr>
        <w:t>
</w:t>
      </w:r>
      <w:r>
        <w:rPr>
          <w:rFonts w:ascii="Times New Roman"/>
          <w:b w:val="false"/>
          <w:i w:val="false"/>
          <w:color w:val="000000"/>
          <w:sz w:val="28"/>
        </w:rPr>
        <w:t>
      таблица 8</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gridCol w:w="3543"/>
        <w:gridCol w:w="3726"/>
        <w:gridCol w:w="35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Слушание и говорение</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Чтение</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четверть</w:t>
            </w:r>
          </w:p>
        </w:tc>
      </w:tr>
      <w:tr>
        <w:trPr>
          <w:trHeight w:val="555"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обо мне</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определять с помощью учителя опорные слова, фиксировать их; отвечать на закрытые вопросы</w:t>
            </w:r>
            <w:r>
              <w:br/>
            </w:r>
            <w:r>
              <w:rPr>
                <w:rFonts w:ascii="Times New Roman"/>
                <w:b w:val="false"/>
                <w:i w:val="false"/>
                <w:color w:val="000000"/>
                <w:sz w:val="20"/>
              </w:rPr>
              <w:t>
</w:t>
            </w:r>
            <w:r>
              <w:rPr>
                <w:rFonts w:ascii="Times New Roman"/>
                <w:b w:val="false"/>
                <w:i w:val="false"/>
                <w:color w:val="000000"/>
                <w:sz w:val="20"/>
              </w:rPr>
              <w:t>2.1.3.1 прогнозировать содержание информации на основе заголовка и опорных слов</w:t>
            </w:r>
            <w:r>
              <w:br/>
            </w:r>
            <w:r>
              <w:rPr>
                <w:rFonts w:ascii="Times New Roman"/>
                <w:b w:val="false"/>
                <w:i w:val="false"/>
                <w:color w:val="000000"/>
                <w:sz w:val="20"/>
              </w:rPr>
              <w:t>
</w:t>
            </w:r>
            <w:r>
              <w:rPr>
                <w:rFonts w:ascii="Times New Roman"/>
                <w:b w:val="false"/>
                <w:i w:val="false"/>
                <w:color w:val="000000"/>
                <w:sz w:val="20"/>
              </w:rPr>
              <w:t>2.1.5.1 строить монологическое высказывание на заданную и интересующую учащихся тему, объясняя тему и идею на основе ключевых слов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 определять с помощью учителя структурные компоненты текста, разделяя его на части</w:t>
            </w:r>
            <w:r>
              <w:br/>
            </w:r>
            <w:r>
              <w:rPr>
                <w:rFonts w:ascii="Times New Roman"/>
                <w:b w:val="false"/>
                <w:i w:val="false"/>
                <w:color w:val="000000"/>
                <w:sz w:val="20"/>
              </w:rPr>
              <w:t>
</w:t>
            </w:r>
            <w:r>
              <w:rPr>
                <w:rFonts w:ascii="Times New Roman"/>
                <w:b w:val="false"/>
                <w:i w:val="false"/>
                <w:color w:val="000000"/>
                <w:sz w:val="20"/>
              </w:rPr>
              <w:t xml:space="preserve">2.2.6.1 сравнивать тексты описательного и повествовательного характера по следующим параметрам: тема, основная мысль, тип текста, ключевые слова (с помощью учителя)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 писать короткий текст-описание игрушки, животного, объектов природы (по выбору), текст-повествование на заданную тему</w:t>
            </w:r>
            <w:r>
              <w:br/>
            </w:r>
            <w:r>
              <w:rPr>
                <w:rFonts w:ascii="Times New Roman"/>
                <w:b w:val="false"/>
                <w:i w:val="false"/>
                <w:color w:val="000000"/>
                <w:sz w:val="20"/>
              </w:rPr>
              <w:t>
</w:t>
            </w:r>
            <w:r>
              <w:rPr>
                <w:rFonts w:ascii="Times New Roman"/>
                <w:b w:val="false"/>
                <w:i w:val="false"/>
                <w:color w:val="000000"/>
                <w:sz w:val="20"/>
              </w:rPr>
              <w:t>2.3.6.1 писать в тетради в узкую линейку с соблюдением высоты, ширины и наклона прописных и строчных букв и их соединений</w:t>
            </w:r>
            <w:r>
              <w:br/>
            </w:r>
            <w:r>
              <w:rPr>
                <w:rFonts w:ascii="Times New Roman"/>
                <w:b w:val="false"/>
                <w:i w:val="false"/>
                <w:color w:val="000000"/>
                <w:sz w:val="20"/>
              </w:rPr>
              <w:t>
</w:t>
            </w:r>
            <w:r>
              <w:rPr>
                <w:rFonts w:ascii="Times New Roman"/>
                <w:b w:val="false"/>
                <w:i w:val="false"/>
                <w:color w:val="000000"/>
                <w:sz w:val="20"/>
              </w:rPr>
              <w:t>2.3.7.1 писать правильно в словах сочетания жи-ши, ча-ща, чу-щу, чк, чн, нщ, рщ, шн</w:t>
            </w:r>
            <w:r>
              <w:br/>
            </w:r>
            <w:r>
              <w:rPr>
                <w:rFonts w:ascii="Times New Roman"/>
                <w:b w:val="false"/>
                <w:i w:val="false"/>
                <w:color w:val="000000"/>
                <w:sz w:val="20"/>
              </w:rPr>
              <w:t>
</w:t>
            </w:r>
            <w:r>
              <w:rPr>
                <w:rFonts w:ascii="Times New Roman"/>
                <w:b w:val="false"/>
                <w:i w:val="false"/>
                <w:color w:val="000000"/>
                <w:sz w:val="20"/>
              </w:rPr>
              <w:t>2.3.7.8 переносить слова по слогам; с буквами й, ь, с двойными согласными</w:t>
            </w:r>
            <w:r>
              <w:br/>
            </w:r>
            <w:r>
              <w:rPr>
                <w:rFonts w:ascii="Times New Roman"/>
                <w:b w:val="false"/>
                <w:i w:val="false"/>
                <w:color w:val="000000"/>
                <w:sz w:val="20"/>
              </w:rPr>
              <w:t>
</w:t>
            </w:r>
            <w:r>
              <w:rPr>
                <w:rFonts w:ascii="Times New Roman"/>
                <w:b w:val="false"/>
                <w:i w:val="false"/>
                <w:color w:val="000000"/>
                <w:sz w:val="20"/>
              </w:rPr>
              <w:t>2.3.9.1 ставить знаки препинания на конце повествовательных, вопросительных и восклицательных предложений</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семья и друзья</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определять в прослушанном тексте, что хотел сказать автор/в чем он хотел нас убедить (используя опорные слова)</w:t>
            </w:r>
            <w:r>
              <w:br/>
            </w:r>
            <w:r>
              <w:rPr>
                <w:rFonts w:ascii="Times New Roman"/>
                <w:b w:val="false"/>
                <w:i w:val="false"/>
                <w:color w:val="000000"/>
                <w:sz w:val="20"/>
              </w:rPr>
              <w:t>
</w:t>
            </w:r>
            <w:r>
              <w:rPr>
                <w:rFonts w:ascii="Times New Roman"/>
                <w:b w:val="false"/>
                <w:i w:val="false"/>
                <w:color w:val="000000"/>
                <w:sz w:val="20"/>
              </w:rPr>
              <w:t>2.1.3.1 прогнозировать содержание информации на основе заголовка и опорных слов</w:t>
            </w:r>
            <w:r>
              <w:br/>
            </w:r>
            <w:r>
              <w:rPr>
                <w:rFonts w:ascii="Times New Roman"/>
                <w:b w:val="false"/>
                <w:i w:val="false"/>
                <w:color w:val="000000"/>
                <w:sz w:val="20"/>
              </w:rPr>
              <w:t>
</w:t>
            </w:r>
            <w:r>
              <w:rPr>
                <w:rFonts w:ascii="Times New Roman"/>
                <w:b w:val="false"/>
                <w:i w:val="false"/>
                <w:color w:val="000000"/>
                <w:sz w:val="20"/>
              </w:rPr>
              <w:t>2.1.4.1 участвовать в диалоге, высказывая свое мнение и выслушивая мнения других</w:t>
            </w:r>
            <w:r>
              <w:br/>
            </w:r>
            <w:r>
              <w:rPr>
                <w:rFonts w:ascii="Times New Roman"/>
                <w:b w:val="false"/>
                <w:i w:val="false"/>
                <w:color w:val="000000"/>
                <w:sz w:val="20"/>
              </w:rPr>
              <w:t>
</w:t>
            </w:r>
            <w:r>
              <w:rPr>
                <w:rFonts w:ascii="Times New Roman"/>
                <w:b w:val="false"/>
                <w:i w:val="false"/>
                <w:color w:val="000000"/>
                <w:sz w:val="20"/>
              </w:rPr>
              <w:t>2.1.5.1 произносить правильно слова: с сочетаниями «чт», «чн»,«щн» «гк», «гч».</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 формулировать вопросы с опорой на ключевые слова, отвечать на вопросы по содержанию прочитанного</w:t>
            </w:r>
            <w:r>
              <w:br/>
            </w:r>
            <w:r>
              <w:rPr>
                <w:rFonts w:ascii="Times New Roman"/>
                <w:b w:val="false"/>
                <w:i w:val="false"/>
                <w:color w:val="000000"/>
                <w:sz w:val="20"/>
              </w:rPr>
              <w:t>
</w:t>
            </w:r>
            <w:r>
              <w:rPr>
                <w:rFonts w:ascii="Times New Roman"/>
                <w:b w:val="false"/>
                <w:i w:val="false"/>
                <w:color w:val="000000"/>
                <w:sz w:val="20"/>
              </w:rPr>
              <w:t>2.2.4.2 определять художественные и нехудожественные тексты (стихотворение, рассказ, статья)</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 создавать небольшие тексты (рассказ) на основе особенностей художественного стиля</w:t>
            </w:r>
            <w:r>
              <w:br/>
            </w:r>
            <w:r>
              <w:rPr>
                <w:rFonts w:ascii="Times New Roman"/>
                <w:b w:val="false"/>
                <w:i w:val="false"/>
                <w:color w:val="000000"/>
                <w:sz w:val="20"/>
              </w:rPr>
              <w:t>
</w:t>
            </w:r>
            <w:r>
              <w:rPr>
                <w:rFonts w:ascii="Times New Roman"/>
                <w:b w:val="false"/>
                <w:i w:val="false"/>
                <w:color w:val="000000"/>
                <w:sz w:val="20"/>
              </w:rPr>
              <w:t>2.3.7.1 писать правильно в словах сочетания жи-ши, ча-ща, чу-щу, чк, чн, нщ, рщ, шн</w:t>
            </w:r>
            <w:r>
              <w:br/>
            </w:r>
            <w:r>
              <w:rPr>
                <w:rFonts w:ascii="Times New Roman"/>
                <w:b w:val="false"/>
                <w:i w:val="false"/>
                <w:color w:val="000000"/>
                <w:sz w:val="20"/>
              </w:rPr>
              <w:t>
</w:t>
            </w:r>
            <w:r>
              <w:rPr>
                <w:rFonts w:ascii="Times New Roman"/>
                <w:b w:val="false"/>
                <w:i w:val="false"/>
                <w:color w:val="000000"/>
                <w:sz w:val="20"/>
              </w:rPr>
              <w:t>2.3.7.2 определять значимые части слова; находить и проверять безударные гласные в корне, изменяя форму слова</w:t>
            </w:r>
            <w:r>
              <w:br/>
            </w:r>
            <w:r>
              <w:rPr>
                <w:rFonts w:ascii="Times New Roman"/>
                <w:b w:val="false"/>
                <w:i w:val="false"/>
                <w:color w:val="000000"/>
                <w:sz w:val="20"/>
              </w:rPr>
              <w:t>
</w:t>
            </w:r>
            <w:r>
              <w:rPr>
                <w:rFonts w:ascii="Times New Roman"/>
                <w:b w:val="false"/>
                <w:i w:val="false"/>
                <w:color w:val="000000"/>
                <w:sz w:val="20"/>
              </w:rPr>
              <w:t>2.3.7.4 обозначать парные глухие/звонкие согласные на конце и середине слова, применяя способы их проверки</w:t>
            </w:r>
            <w:r>
              <w:br/>
            </w:r>
            <w:r>
              <w:rPr>
                <w:rFonts w:ascii="Times New Roman"/>
                <w:b w:val="false"/>
                <w:i w:val="false"/>
                <w:color w:val="000000"/>
                <w:sz w:val="20"/>
              </w:rPr>
              <w:t>
</w:t>
            </w:r>
            <w:r>
              <w:rPr>
                <w:rFonts w:ascii="Times New Roman"/>
                <w:b w:val="false"/>
                <w:i w:val="false"/>
                <w:color w:val="000000"/>
                <w:sz w:val="20"/>
              </w:rPr>
              <w:t>2.3.7.8 переносить слова по слогам; с буквами й, ь, с двойными согласными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четверть</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школа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определять с помощью учителя опорные слова, фиксировать их; отвечать на закрытые вопросы</w:t>
            </w:r>
            <w:r>
              <w:br/>
            </w:r>
            <w:r>
              <w:rPr>
                <w:rFonts w:ascii="Times New Roman"/>
                <w:b w:val="false"/>
                <w:i w:val="false"/>
                <w:color w:val="000000"/>
                <w:sz w:val="20"/>
              </w:rPr>
              <w:t>
</w:t>
            </w:r>
            <w:r>
              <w:rPr>
                <w:rFonts w:ascii="Times New Roman"/>
                <w:b w:val="false"/>
                <w:i w:val="false"/>
                <w:color w:val="000000"/>
                <w:sz w:val="20"/>
              </w:rPr>
              <w:t>2.1.3.1 прогнозировать содержание информации на основе заголовка и опорных слов</w:t>
            </w:r>
            <w:r>
              <w:br/>
            </w:r>
            <w:r>
              <w:rPr>
                <w:rFonts w:ascii="Times New Roman"/>
                <w:b w:val="false"/>
                <w:i w:val="false"/>
                <w:color w:val="000000"/>
                <w:sz w:val="20"/>
              </w:rPr>
              <w:t>
</w:t>
            </w:r>
            <w:r>
              <w:rPr>
                <w:rFonts w:ascii="Times New Roman"/>
                <w:b w:val="false"/>
                <w:i w:val="false"/>
                <w:color w:val="000000"/>
                <w:sz w:val="20"/>
              </w:rPr>
              <w:t>2.1.4.1 участвовать в диалоге, высказывая свое мнение и выслушивая мнения других</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 находить информацию по двум источникам (словари, справочники, детские энциклопедии, детские познавательные журналы) на определенную тему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 составлять и писать короткие тексты на заданную тему по опорным словам и по плану (с помощью учителя)</w:t>
            </w:r>
            <w:r>
              <w:br/>
            </w:r>
            <w:r>
              <w:rPr>
                <w:rFonts w:ascii="Times New Roman"/>
                <w:b w:val="false"/>
                <w:i w:val="false"/>
                <w:color w:val="000000"/>
                <w:sz w:val="20"/>
              </w:rPr>
              <w:t>
</w:t>
            </w:r>
            <w:r>
              <w:rPr>
                <w:rFonts w:ascii="Times New Roman"/>
                <w:b w:val="false"/>
                <w:i w:val="false"/>
                <w:color w:val="000000"/>
                <w:sz w:val="20"/>
              </w:rPr>
              <w:t>2.3.5.1 исправлять лексические, орфографические и пунктуационные ошибки с помощью учителя</w:t>
            </w:r>
            <w:r>
              <w:br/>
            </w:r>
            <w:r>
              <w:rPr>
                <w:rFonts w:ascii="Times New Roman"/>
                <w:b w:val="false"/>
                <w:i w:val="false"/>
                <w:color w:val="000000"/>
                <w:sz w:val="20"/>
              </w:rPr>
              <w:t>
</w:t>
            </w:r>
            <w:r>
              <w:rPr>
                <w:rFonts w:ascii="Times New Roman"/>
                <w:b w:val="false"/>
                <w:i w:val="false"/>
                <w:color w:val="000000"/>
                <w:sz w:val="20"/>
              </w:rPr>
              <w:t>2.3.7.5 определять значимые части слова; писать слова с суффиксами -оньк-, -еньк- и употреблять их в речи</w:t>
            </w:r>
            <w:r>
              <w:br/>
            </w:r>
            <w:r>
              <w:rPr>
                <w:rFonts w:ascii="Times New Roman"/>
                <w:b w:val="false"/>
                <w:i w:val="false"/>
                <w:color w:val="000000"/>
                <w:sz w:val="20"/>
              </w:rPr>
              <w:t>
</w:t>
            </w:r>
            <w:r>
              <w:rPr>
                <w:rFonts w:ascii="Times New Roman"/>
                <w:b w:val="false"/>
                <w:i w:val="false"/>
                <w:color w:val="000000"/>
                <w:sz w:val="20"/>
              </w:rPr>
              <w:t xml:space="preserve">2.3.7.6 определять значимые части слова; писать слова с приставками с-, по-, об-, за-, во-, пере- </w:t>
            </w:r>
            <w:r>
              <w:br/>
            </w:r>
            <w:r>
              <w:rPr>
                <w:rFonts w:ascii="Times New Roman"/>
                <w:b w:val="false"/>
                <w:i w:val="false"/>
                <w:color w:val="000000"/>
                <w:sz w:val="20"/>
              </w:rPr>
              <w:t>
</w:t>
            </w:r>
            <w:r>
              <w:rPr>
                <w:rFonts w:ascii="Times New Roman"/>
                <w:b w:val="false"/>
                <w:i w:val="false"/>
                <w:color w:val="000000"/>
                <w:sz w:val="20"/>
              </w:rPr>
              <w:t>2.3.8.2 определять значимые части слова, выделять корень в слове и подбирать однокоренные слова</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 родной край</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определять в прослушанном тексте, что хотел сказать автор/в чем он хотел нас убедить (используя опорные слова)</w:t>
            </w:r>
            <w:r>
              <w:br/>
            </w:r>
            <w:r>
              <w:rPr>
                <w:rFonts w:ascii="Times New Roman"/>
                <w:b w:val="false"/>
                <w:i w:val="false"/>
                <w:color w:val="000000"/>
                <w:sz w:val="20"/>
              </w:rPr>
              <w:t>
</w:t>
            </w:r>
            <w:r>
              <w:rPr>
                <w:rFonts w:ascii="Times New Roman"/>
                <w:b w:val="false"/>
                <w:i w:val="false"/>
                <w:color w:val="000000"/>
                <w:sz w:val="20"/>
              </w:rPr>
              <w:t>2.1.5.1 строить монологическое высказывание на заданную и интересующую учащихся тему, объясняя тему и идею на основе ключевых слов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 определять художественные и нехудожественные тексты (стихотворение, рассказ, статья)</w:t>
            </w:r>
            <w:r>
              <w:br/>
            </w:r>
            <w:r>
              <w:rPr>
                <w:rFonts w:ascii="Times New Roman"/>
                <w:b w:val="false"/>
                <w:i w:val="false"/>
                <w:color w:val="000000"/>
                <w:sz w:val="20"/>
              </w:rPr>
              <w:t>
</w:t>
            </w:r>
            <w:r>
              <w:rPr>
                <w:rFonts w:ascii="Times New Roman"/>
                <w:b w:val="false"/>
                <w:i w:val="false"/>
                <w:color w:val="000000"/>
                <w:sz w:val="20"/>
              </w:rPr>
              <w:t>2.2.5.1 находить информацию по двум источникам (словари, справочники, детские энциклопедии, детские познавательные журналы) на определенную тему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 писать правильно в словах сочетания жи-ши, ча-ща, чу-щу, чк, чн, нщ, рщ, шн</w:t>
            </w:r>
            <w:r>
              <w:br/>
            </w:r>
            <w:r>
              <w:rPr>
                <w:rFonts w:ascii="Times New Roman"/>
                <w:b w:val="false"/>
                <w:i w:val="false"/>
                <w:color w:val="000000"/>
                <w:sz w:val="20"/>
              </w:rPr>
              <w:t>
</w:t>
            </w:r>
            <w:r>
              <w:rPr>
                <w:rFonts w:ascii="Times New Roman"/>
                <w:b w:val="false"/>
                <w:i w:val="false"/>
                <w:color w:val="000000"/>
                <w:sz w:val="20"/>
              </w:rPr>
              <w:t>2.3.7.2 находить и проверять безударные гласные в корне, изменяя форму слова</w:t>
            </w:r>
            <w:r>
              <w:br/>
            </w:r>
            <w:r>
              <w:rPr>
                <w:rFonts w:ascii="Times New Roman"/>
                <w:b w:val="false"/>
                <w:i w:val="false"/>
                <w:color w:val="000000"/>
                <w:sz w:val="20"/>
              </w:rPr>
              <w:t>
</w:t>
            </w:r>
            <w:r>
              <w:rPr>
                <w:rFonts w:ascii="Times New Roman"/>
                <w:b w:val="false"/>
                <w:i w:val="false"/>
                <w:color w:val="000000"/>
                <w:sz w:val="20"/>
              </w:rPr>
              <w:t>2.3.7.3 обозначать на письме непроверяемые безударные гласные</w:t>
            </w:r>
            <w:r>
              <w:br/>
            </w:r>
            <w:r>
              <w:rPr>
                <w:rFonts w:ascii="Times New Roman"/>
                <w:b w:val="false"/>
                <w:i w:val="false"/>
                <w:color w:val="000000"/>
                <w:sz w:val="20"/>
              </w:rPr>
              <w:t>
</w:t>
            </w:r>
            <w:r>
              <w:rPr>
                <w:rFonts w:ascii="Times New Roman"/>
                <w:b w:val="false"/>
                <w:i w:val="false"/>
                <w:color w:val="000000"/>
                <w:sz w:val="20"/>
              </w:rPr>
              <w:t>2.3.7.4 обозначать парные глухие/звонкие согласные на конце и середине слова, применяя способы их проверки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четверть</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здоровом теле – здоровый дух!</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 прогнозировать содержание информации на основе заголовка и опорных слов</w:t>
            </w:r>
            <w:r>
              <w:br/>
            </w:r>
            <w:r>
              <w:rPr>
                <w:rFonts w:ascii="Times New Roman"/>
                <w:b w:val="false"/>
                <w:i w:val="false"/>
                <w:color w:val="000000"/>
                <w:sz w:val="20"/>
              </w:rPr>
              <w:t>
</w:t>
            </w:r>
            <w:r>
              <w:rPr>
                <w:rFonts w:ascii="Times New Roman"/>
                <w:b w:val="false"/>
                <w:i w:val="false"/>
                <w:color w:val="000000"/>
                <w:sz w:val="20"/>
              </w:rPr>
              <w:t>2.1.5.1 строить монологическое высказывание на заданную и интересующую учащихся тему, объясняя тему и идею на основе ключевых слов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 определять с помощью учителя структурные компоненты текста, разделяя его на части</w:t>
            </w:r>
            <w:r>
              <w:br/>
            </w:r>
            <w:r>
              <w:rPr>
                <w:rFonts w:ascii="Times New Roman"/>
                <w:b w:val="false"/>
                <w:i w:val="false"/>
                <w:color w:val="000000"/>
                <w:sz w:val="20"/>
              </w:rPr>
              <w:t>
</w:t>
            </w:r>
            <w:r>
              <w:rPr>
                <w:rFonts w:ascii="Times New Roman"/>
                <w:b w:val="false"/>
                <w:i w:val="false"/>
                <w:color w:val="000000"/>
                <w:sz w:val="20"/>
              </w:rPr>
              <w:t>2.2.2.1 различать синонимы, антонимы, омонимы и понимать их роль в тексте</w:t>
            </w:r>
            <w:r>
              <w:br/>
            </w:r>
            <w:r>
              <w:rPr>
                <w:rFonts w:ascii="Times New Roman"/>
                <w:b w:val="false"/>
                <w:i w:val="false"/>
                <w:color w:val="000000"/>
                <w:sz w:val="20"/>
              </w:rPr>
              <w:t>
</w:t>
            </w:r>
            <w:r>
              <w:rPr>
                <w:rFonts w:ascii="Times New Roman"/>
                <w:b w:val="false"/>
                <w:i w:val="false"/>
                <w:color w:val="000000"/>
                <w:sz w:val="20"/>
              </w:rPr>
              <w:t>2.2.4.2 определять художественные и нехудожественные тексты (стихотворение, рассказ, статья)</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 составлять и писать короткие тексты на заданную тему по опорным словам и по плану (с помощью учителя) 2.3.7.10 писать ь после шипящих на конце имен существительных женского рода</w:t>
            </w:r>
            <w:r>
              <w:br/>
            </w:r>
            <w:r>
              <w:rPr>
                <w:rFonts w:ascii="Times New Roman"/>
                <w:b w:val="false"/>
                <w:i w:val="false"/>
                <w:color w:val="000000"/>
                <w:sz w:val="20"/>
              </w:rPr>
              <w:t>
</w:t>
            </w:r>
            <w:r>
              <w:rPr>
                <w:rFonts w:ascii="Times New Roman"/>
                <w:b w:val="false"/>
                <w:i w:val="false"/>
                <w:color w:val="000000"/>
                <w:sz w:val="20"/>
              </w:rPr>
              <w:t>2.3.7.9 писать имена собственные с большой буквы</w:t>
            </w:r>
            <w:r>
              <w:br/>
            </w:r>
            <w:r>
              <w:rPr>
                <w:rFonts w:ascii="Times New Roman"/>
                <w:b w:val="false"/>
                <w:i w:val="false"/>
                <w:color w:val="000000"/>
                <w:sz w:val="20"/>
              </w:rPr>
              <w:t>
</w:t>
            </w:r>
            <w:r>
              <w:rPr>
                <w:rFonts w:ascii="Times New Roman"/>
                <w:b w:val="false"/>
                <w:i w:val="false"/>
                <w:color w:val="000000"/>
                <w:sz w:val="20"/>
              </w:rPr>
              <w:t>2.3.8.1 различать имена существительные, прилагательные, глаголы, предлоги; определять их роль в предложении</w:t>
            </w:r>
          </w:p>
        </w:tc>
      </w:tr>
      <w:tr>
        <w:trPr>
          <w:trHeight w:val="369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Традиции и фольклор</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определять в прослушанном тексте, что хотел сказать автор/в чем он хотел нас убедить (используя опорные слова)</w:t>
            </w:r>
            <w:r>
              <w:br/>
            </w:r>
            <w:r>
              <w:rPr>
                <w:rFonts w:ascii="Times New Roman"/>
                <w:b w:val="false"/>
                <w:i w:val="false"/>
                <w:color w:val="000000"/>
                <w:sz w:val="20"/>
              </w:rPr>
              <w:t>
</w:t>
            </w:r>
            <w:r>
              <w:rPr>
                <w:rFonts w:ascii="Times New Roman"/>
                <w:b w:val="false"/>
                <w:i w:val="false"/>
                <w:color w:val="000000"/>
                <w:sz w:val="20"/>
              </w:rPr>
              <w:t>2.1.4.1 участвовать в диалоге, высказывая свое мнение и выслушивая мнения других</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 различать синонимы, антонимы, омонимы и понимать их роль в тексте</w:t>
            </w:r>
            <w:r>
              <w:br/>
            </w:r>
            <w:r>
              <w:rPr>
                <w:rFonts w:ascii="Times New Roman"/>
                <w:b w:val="false"/>
                <w:i w:val="false"/>
                <w:color w:val="000000"/>
                <w:sz w:val="20"/>
              </w:rPr>
              <w:t>
</w:t>
            </w:r>
            <w:r>
              <w:rPr>
                <w:rFonts w:ascii="Times New Roman"/>
                <w:b w:val="false"/>
                <w:i w:val="false"/>
                <w:color w:val="000000"/>
                <w:sz w:val="20"/>
              </w:rPr>
              <w:t>2.2.3.1 формулировать вопросы с опорой на ключевые слова, отвечать на вопросы по содержанию прочитанного</w:t>
            </w:r>
            <w:r>
              <w:br/>
            </w:r>
            <w:r>
              <w:rPr>
                <w:rFonts w:ascii="Times New Roman"/>
                <w:b w:val="false"/>
                <w:i w:val="false"/>
                <w:color w:val="000000"/>
                <w:sz w:val="20"/>
              </w:rPr>
              <w:t>
</w:t>
            </w:r>
            <w:r>
              <w:rPr>
                <w:rFonts w:ascii="Times New Roman"/>
                <w:b w:val="false"/>
                <w:i w:val="false"/>
                <w:color w:val="000000"/>
                <w:sz w:val="20"/>
              </w:rPr>
              <w:t>2.2.5.1 находить информацию по двум источникам (словари, справочники, детские энциклопедии, детские познавательные журналы) на определенную тему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 создавать небольшие тексты (рассказ) на основе особенностей художественного стиля</w:t>
            </w:r>
            <w:r>
              <w:br/>
            </w:r>
            <w:r>
              <w:rPr>
                <w:rFonts w:ascii="Times New Roman"/>
                <w:b w:val="false"/>
                <w:i w:val="false"/>
                <w:color w:val="000000"/>
                <w:sz w:val="20"/>
              </w:rPr>
              <w:t>
</w:t>
            </w:r>
            <w:r>
              <w:rPr>
                <w:rFonts w:ascii="Times New Roman"/>
                <w:b w:val="false"/>
                <w:i w:val="false"/>
                <w:color w:val="000000"/>
                <w:sz w:val="20"/>
              </w:rPr>
              <w:t>2.3.2.1 составлять и писать короткие тексты на заданную тему по опорным словам и по плану (с помощью учителя)</w:t>
            </w:r>
            <w:r>
              <w:br/>
            </w:r>
            <w:r>
              <w:rPr>
                <w:rFonts w:ascii="Times New Roman"/>
                <w:b w:val="false"/>
                <w:i w:val="false"/>
                <w:color w:val="000000"/>
                <w:sz w:val="20"/>
              </w:rPr>
              <w:t>
</w:t>
            </w:r>
            <w:r>
              <w:rPr>
                <w:rFonts w:ascii="Times New Roman"/>
                <w:b w:val="false"/>
                <w:i w:val="false"/>
                <w:color w:val="000000"/>
                <w:sz w:val="20"/>
              </w:rPr>
              <w:t>2.3.7.10 писать ь после шипящих на конце имен существительных женского рода</w:t>
            </w:r>
            <w:r>
              <w:br/>
            </w:r>
            <w:r>
              <w:rPr>
                <w:rFonts w:ascii="Times New Roman"/>
                <w:b w:val="false"/>
                <w:i w:val="false"/>
                <w:color w:val="000000"/>
                <w:sz w:val="20"/>
              </w:rPr>
              <w:t>
</w:t>
            </w:r>
            <w:r>
              <w:rPr>
                <w:rFonts w:ascii="Times New Roman"/>
                <w:b w:val="false"/>
                <w:i w:val="false"/>
                <w:color w:val="000000"/>
                <w:sz w:val="20"/>
              </w:rPr>
              <w:t>2.3.7.7 писать неизменяемые на письме приставки со словами слитно, предлоги - раздельно</w:t>
            </w:r>
            <w:r>
              <w:br/>
            </w:r>
            <w:r>
              <w:rPr>
                <w:rFonts w:ascii="Times New Roman"/>
                <w:b w:val="false"/>
                <w:i w:val="false"/>
                <w:color w:val="000000"/>
                <w:sz w:val="20"/>
              </w:rPr>
              <w:t>
</w:t>
            </w:r>
            <w:r>
              <w:rPr>
                <w:rFonts w:ascii="Times New Roman"/>
                <w:b w:val="false"/>
                <w:i w:val="false"/>
                <w:color w:val="000000"/>
                <w:sz w:val="20"/>
              </w:rPr>
              <w:t>2.3.8.1 различать имена существительные, прилагательные, глаголы, предлоги; определять их роль в предложении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четверть</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Окружающая среда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 прогнозировать содержание информации на основе заголовка и опорных слов</w:t>
            </w:r>
            <w:r>
              <w:br/>
            </w:r>
            <w:r>
              <w:rPr>
                <w:rFonts w:ascii="Times New Roman"/>
                <w:b w:val="false"/>
                <w:i w:val="false"/>
                <w:color w:val="000000"/>
                <w:sz w:val="20"/>
              </w:rPr>
              <w:t>
</w:t>
            </w:r>
            <w:r>
              <w:rPr>
                <w:rFonts w:ascii="Times New Roman"/>
                <w:b w:val="false"/>
                <w:i w:val="false"/>
                <w:color w:val="000000"/>
                <w:sz w:val="20"/>
              </w:rPr>
              <w:t>2.1.4.1 участвовать в диалоге, высказывая свое мнение и выслушивая мнения других</w:t>
            </w:r>
            <w:r>
              <w:br/>
            </w:r>
            <w:r>
              <w:rPr>
                <w:rFonts w:ascii="Times New Roman"/>
                <w:b w:val="false"/>
                <w:i w:val="false"/>
                <w:color w:val="000000"/>
                <w:sz w:val="20"/>
              </w:rPr>
              <w:t>
</w:t>
            </w:r>
            <w:r>
              <w:rPr>
                <w:rFonts w:ascii="Times New Roman"/>
                <w:b w:val="false"/>
                <w:i w:val="false"/>
                <w:color w:val="000000"/>
                <w:sz w:val="20"/>
              </w:rPr>
              <w:t>2.2.6.1 сравнивать тексты описательного и повествовательного характера по следующим параметрам: тема, основная мысль, тип текста, ключевые слова (с помощью учителя)</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 определять типы текстов – описание, повествование – по их особенностям с помощью учителя</w:t>
            </w:r>
            <w:r>
              <w:br/>
            </w:r>
            <w:r>
              <w:rPr>
                <w:rFonts w:ascii="Times New Roman"/>
                <w:b w:val="false"/>
                <w:i w:val="false"/>
                <w:color w:val="000000"/>
                <w:sz w:val="20"/>
              </w:rPr>
              <w:t>
</w:t>
            </w:r>
            <w:r>
              <w:rPr>
                <w:rFonts w:ascii="Times New Roman"/>
                <w:b w:val="false"/>
                <w:i w:val="false"/>
                <w:color w:val="000000"/>
                <w:sz w:val="20"/>
              </w:rPr>
              <w:t>2.2.5.1 находить информацию по двум источникам (словари, справочники, детские энциклопедии, детские познавательные журналы) на определенную тему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 передавать содержание с помощью ключевых слов, делать заметки по основным частям текста (с помощью учителя)</w:t>
            </w:r>
            <w:r>
              <w:br/>
            </w:r>
            <w:r>
              <w:rPr>
                <w:rFonts w:ascii="Times New Roman"/>
                <w:b w:val="false"/>
                <w:i w:val="false"/>
                <w:color w:val="000000"/>
                <w:sz w:val="20"/>
              </w:rPr>
              <w:t>
</w:t>
            </w:r>
            <w:r>
              <w:rPr>
                <w:rFonts w:ascii="Times New Roman"/>
                <w:b w:val="false"/>
                <w:i w:val="false"/>
                <w:color w:val="000000"/>
                <w:sz w:val="20"/>
              </w:rPr>
              <w:t>2.3.4.1 создавать небольшие тексты с использованием слов и/или изображений для определенных целей и для убеждения других, писать каллиграфическим почерком слова и предложения</w:t>
            </w:r>
            <w:r>
              <w:br/>
            </w:r>
            <w:r>
              <w:rPr>
                <w:rFonts w:ascii="Times New Roman"/>
                <w:b w:val="false"/>
                <w:i w:val="false"/>
                <w:color w:val="000000"/>
                <w:sz w:val="20"/>
              </w:rPr>
              <w:t>
</w:t>
            </w:r>
            <w:r>
              <w:rPr>
                <w:rFonts w:ascii="Times New Roman"/>
                <w:b w:val="false"/>
                <w:i w:val="false"/>
                <w:color w:val="000000"/>
                <w:sz w:val="20"/>
              </w:rPr>
              <w:t>2.3.9.1 ставить знаки препинания на конце повествовательных, вопросительных и восклицательных предложений</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Путешествие</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 строить монологическое высказывание на заданную и интересующую учащихся тему, объясняя тему и идею на основе ключевых слов</w:t>
            </w:r>
            <w:r>
              <w:br/>
            </w:r>
            <w:r>
              <w:rPr>
                <w:rFonts w:ascii="Times New Roman"/>
                <w:b w:val="false"/>
                <w:i w:val="false"/>
                <w:color w:val="000000"/>
                <w:sz w:val="20"/>
              </w:rPr>
              <w:t>
</w:t>
            </w:r>
            <w:r>
              <w:rPr>
                <w:rFonts w:ascii="Times New Roman"/>
                <w:b w:val="false"/>
                <w:i w:val="false"/>
                <w:color w:val="000000"/>
                <w:sz w:val="20"/>
              </w:rPr>
              <w:t>2.1.6.1 произносить правильно слова:</w:t>
            </w:r>
            <w:r>
              <w:br/>
            </w:r>
            <w:r>
              <w:rPr>
                <w:rFonts w:ascii="Times New Roman"/>
                <w:b w:val="false"/>
                <w:i w:val="false"/>
                <w:color w:val="000000"/>
                <w:sz w:val="20"/>
              </w:rPr>
              <w:t>
</w:t>
            </w:r>
            <w:r>
              <w:rPr>
                <w:rFonts w:ascii="Times New Roman"/>
                <w:b w:val="false"/>
                <w:i w:val="false"/>
                <w:color w:val="000000"/>
                <w:sz w:val="20"/>
              </w:rPr>
              <w:t>с трудным ударением;</w:t>
            </w:r>
            <w:r>
              <w:br/>
            </w:r>
            <w:r>
              <w:rPr>
                <w:rFonts w:ascii="Times New Roman"/>
                <w:b w:val="false"/>
                <w:i w:val="false"/>
                <w:color w:val="000000"/>
                <w:sz w:val="20"/>
              </w:rPr>
              <w:t>
</w:t>
            </w:r>
            <w:r>
              <w:rPr>
                <w:rFonts w:ascii="Times New Roman"/>
                <w:b w:val="false"/>
                <w:i w:val="false"/>
                <w:color w:val="000000"/>
                <w:sz w:val="20"/>
              </w:rPr>
              <w:t>с сочетаниями «чт», «чн»,«щн» «гк», «гч»;</w:t>
            </w:r>
            <w:r>
              <w:br/>
            </w:r>
            <w:r>
              <w:rPr>
                <w:rFonts w:ascii="Times New Roman"/>
                <w:b w:val="false"/>
                <w:i w:val="false"/>
                <w:color w:val="000000"/>
                <w:sz w:val="20"/>
              </w:rPr>
              <w:t>
</w:t>
            </w:r>
            <w:r>
              <w:rPr>
                <w:rFonts w:ascii="Times New Roman"/>
                <w:b w:val="false"/>
                <w:i w:val="false"/>
                <w:color w:val="000000"/>
                <w:sz w:val="20"/>
              </w:rPr>
              <w:t>иноязычного происхождения</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 различать синонимы, антонимы, омонимы и понимать их роль в тексте</w:t>
            </w:r>
            <w:r>
              <w:br/>
            </w:r>
            <w:r>
              <w:rPr>
                <w:rFonts w:ascii="Times New Roman"/>
                <w:b w:val="false"/>
                <w:i w:val="false"/>
                <w:color w:val="000000"/>
                <w:sz w:val="20"/>
              </w:rPr>
              <w:t>
</w:t>
            </w:r>
            <w:r>
              <w:rPr>
                <w:rFonts w:ascii="Times New Roman"/>
                <w:b w:val="false"/>
                <w:i w:val="false"/>
                <w:color w:val="000000"/>
                <w:sz w:val="20"/>
              </w:rPr>
              <w:t xml:space="preserve">2.2.6.1 сравнивать тексты описательного и повествовательного характера по следующим параметрам: тема, основная мысль, тип текста, ключевые слова (с помощью учителя)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 составлять и писать короткие тексты на заданную тему по опорным словам и по плану (с помощью учителя)</w:t>
            </w:r>
            <w:r>
              <w:br/>
            </w:r>
            <w:r>
              <w:rPr>
                <w:rFonts w:ascii="Times New Roman"/>
                <w:b w:val="false"/>
                <w:i w:val="false"/>
                <w:color w:val="000000"/>
                <w:sz w:val="20"/>
              </w:rPr>
              <w:t>
</w:t>
            </w:r>
            <w:r>
              <w:rPr>
                <w:rFonts w:ascii="Times New Roman"/>
                <w:b w:val="false"/>
                <w:i w:val="false"/>
                <w:color w:val="000000"/>
                <w:sz w:val="20"/>
              </w:rPr>
              <w:t>2.3.9.1 ставить знаки препинания на конце повествовательных, вопросительных и восклицательных предложений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четверть</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природа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 определять основные моменты, фиксировать их; отвечать на открытые и закрытые вопросы</w:t>
            </w:r>
            <w:r>
              <w:br/>
            </w:r>
            <w:r>
              <w:rPr>
                <w:rFonts w:ascii="Times New Roman"/>
                <w:b w:val="false"/>
                <w:i w:val="false"/>
                <w:color w:val="000000"/>
                <w:sz w:val="20"/>
              </w:rPr>
              <w:t>
</w:t>
            </w:r>
            <w:r>
              <w:rPr>
                <w:rFonts w:ascii="Times New Roman"/>
                <w:b w:val="false"/>
                <w:i w:val="false"/>
                <w:color w:val="000000"/>
                <w:sz w:val="20"/>
              </w:rPr>
              <w:t>3.1.4.1 участвовать в диалоге, планируя свою речь в соответствии с целями, условиями, временем, ситуацией, соблюдая речевые нормы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 определять структурные компоненты художественного /нехудожественного текста, учитывая основные моменты</w:t>
            </w:r>
            <w:r>
              <w:br/>
            </w:r>
            <w:r>
              <w:rPr>
                <w:rFonts w:ascii="Times New Roman"/>
                <w:b w:val="false"/>
                <w:i w:val="false"/>
                <w:color w:val="000000"/>
                <w:sz w:val="20"/>
              </w:rPr>
              <w:t>
</w:t>
            </w:r>
            <w:r>
              <w:rPr>
                <w:rFonts w:ascii="Times New Roman"/>
                <w:b w:val="false"/>
                <w:i w:val="false"/>
                <w:color w:val="000000"/>
                <w:sz w:val="20"/>
              </w:rPr>
              <w:t>3.2.5.1 находить информацию по двум источникам (словари, справочники, детские энциклопедии, детские познавательные журналы) на определенную тему, выделять главную и второстепенную информацию</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 писать текст-описание репродукций с картин, текст-повествование на заданную тему по наблюдениям</w:t>
            </w:r>
            <w:r>
              <w:br/>
            </w:r>
            <w:r>
              <w:rPr>
                <w:rFonts w:ascii="Times New Roman"/>
                <w:b w:val="false"/>
                <w:i w:val="false"/>
                <w:color w:val="000000"/>
                <w:sz w:val="20"/>
              </w:rPr>
              <w:t>
</w:t>
            </w:r>
            <w:r>
              <w:rPr>
                <w:rFonts w:ascii="Times New Roman"/>
                <w:b w:val="false"/>
                <w:i w:val="false"/>
                <w:color w:val="000000"/>
                <w:sz w:val="20"/>
              </w:rPr>
              <w:t>3.3.5.1 исправлять лексические, стилистические, орфографические и пунктуационные ошибки с помощью учителя</w:t>
            </w:r>
            <w:r>
              <w:br/>
            </w:r>
            <w:r>
              <w:rPr>
                <w:rFonts w:ascii="Times New Roman"/>
                <w:b w:val="false"/>
                <w:i w:val="false"/>
                <w:color w:val="000000"/>
                <w:sz w:val="20"/>
              </w:rPr>
              <w:t>
</w:t>
            </w:r>
            <w:r>
              <w:rPr>
                <w:rFonts w:ascii="Times New Roman"/>
                <w:b w:val="false"/>
                <w:i w:val="false"/>
                <w:color w:val="000000"/>
                <w:sz w:val="20"/>
              </w:rPr>
              <w:t>3.3.6.1 писать в тетради в широкую линейку, отрабатывать каллиграфические навыки: соблюдение высоты, ширины и наклона прописных и строчных букв и их соединений</w:t>
            </w:r>
            <w:r>
              <w:br/>
            </w:r>
            <w:r>
              <w:rPr>
                <w:rFonts w:ascii="Times New Roman"/>
                <w:b w:val="false"/>
                <w:i w:val="false"/>
                <w:color w:val="000000"/>
                <w:sz w:val="20"/>
              </w:rPr>
              <w:t>
</w:t>
            </w:r>
            <w:r>
              <w:rPr>
                <w:rFonts w:ascii="Times New Roman"/>
                <w:b w:val="false"/>
                <w:i w:val="false"/>
                <w:color w:val="000000"/>
                <w:sz w:val="20"/>
              </w:rPr>
              <w:t>3.3.9.1 использовать знаки препинания в конце предложений в зависимости от цели высказывания и интонации</w:t>
            </w:r>
          </w:p>
        </w:tc>
      </w:tr>
      <w:tr>
        <w:trPr>
          <w:trHeight w:val="705"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Что такое хорошо, что такое плохо?</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участвовать в диалоге, планируя свою речь в соответствии с целями, условиями, временем, ситуацией, соблюдая речевые нормы</w:t>
            </w:r>
            <w:r>
              <w:br/>
            </w:r>
            <w:r>
              <w:rPr>
                <w:rFonts w:ascii="Times New Roman"/>
                <w:b w:val="false"/>
                <w:i w:val="false"/>
                <w:color w:val="000000"/>
                <w:sz w:val="20"/>
              </w:rPr>
              <w:t>
</w:t>
            </w:r>
            <w:r>
              <w:rPr>
                <w:rFonts w:ascii="Times New Roman"/>
                <w:b w:val="false"/>
                <w:i w:val="false"/>
                <w:color w:val="000000"/>
                <w:sz w:val="20"/>
              </w:rPr>
              <w:t>3.1.5.1 строить монологическое высказывание на основе опорного плана и ключевых моментов</w:t>
            </w:r>
            <w:r>
              <w:br/>
            </w:r>
            <w:r>
              <w:rPr>
                <w:rFonts w:ascii="Times New Roman"/>
                <w:b w:val="false"/>
                <w:i w:val="false"/>
                <w:color w:val="000000"/>
                <w:sz w:val="20"/>
              </w:rPr>
              <w:t>
</w:t>
            </w:r>
            <w:r>
              <w:rPr>
                <w:rFonts w:ascii="Times New Roman"/>
                <w:b w:val="false"/>
                <w:i w:val="false"/>
                <w:color w:val="000000"/>
                <w:sz w:val="20"/>
              </w:rPr>
              <w:t>3.1.6.1 соблюдать правила произношения слов:</w:t>
            </w:r>
            <w:r>
              <w:br/>
            </w:r>
            <w:r>
              <w:rPr>
                <w:rFonts w:ascii="Times New Roman"/>
                <w:b w:val="false"/>
                <w:i w:val="false"/>
                <w:color w:val="000000"/>
                <w:sz w:val="20"/>
              </w:rPr>
              <w:t>
</w:t>
            </w:r>
            <w:r>
              <w:rPr>
                <w:rFonts w:ascii="Times New Roman"/>
                <w:b w:val="false"/>
                <w:i w:val="false"/>
                <w:color w:val="000000"/>
                <w:sz w:val="20"/>
              </w:rPr>
              <w:t>с окончаниями -ого, -его;</w:t>
            </w:r>
            <w:r>
              <w:br/>
            </w:r>
            <w:r>
              <w:rPr>
                <w:rFonts w:ascii="Times New Roman"/>
                <w:b w:val="false"/>
                <w:i w:val="false"/>
                <w:color w:val="000000"/>
                <w:sz w:val="20"/>
              </w:rPr>
              <w:t>
</w:t>
            </w:r>
            <w:r>
              <w:rPr>
                <w:rFonts w:ascii="Times New Roman"/>
                <w:b w:val="false"/>
                <w:i w:val="false"/>
                <w:color w:val="000000"/>
                <w:sz w:val="20"/>
              </w:rPr>
              <w:t>иноязычного происхождения;</w:t>
            </w:r>
            <w:r>
              <w:br/>
            </w:r>
            <w:r>
              <w:rPr>
                <w:rFonts w:ascii="Times New Roman"/>
                <w:b w:val="false"/>
                <w:i w:val="false"/>
                <w:color w:val="000000"/>
                <w:sz w:val="20"/>
              </w:rPr>
              <w:t>
</w:t>
            </w:r>
            <w:r>
              <w:rPr>
                <w:rFonts w:ascii="Times New Roman"/>
                <w:b w:val="false"/>
                <w:i w:val="false"/>
                <w:color w:val="000000"/>
                <w:sz w:val="20"/>
              </w:rPr>
              <w:t>с трудным звукосочетанием</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 формулировать вопросы с опорой на ключевые моменты, отвечать на вопросы по содержанию прочитанного</w:t>
            </w:r>
            <w:r>
              <w:br/>
            </w:r>
            <w:r>
              <w:rPr>
                <w:rFonts w:ascii="Times New Roman"/>
                <w:b w:val="false"/>
                <w:i w:val="false"/>
                <w:color w:val="000000"/>
                <w:sz w:val="20"/>
              </w:rPr>
              <w:t>
</w:t>
            </w:r>
            <w:r>
              <w:rPr>
                <w:rFonts w:ascii="Times New Roman"/>
                <w:b w:val="false"/>
                <w:i w:val="false"/>
                <w:color w:val="000000"/>
                <w:sz w:val="20"/>
              </w:rPr>
              <w:t>3.2.4.1 определять типы текстов – описание, повествование – по их особенностям</w:t>
            </w:r>
            <w:r>
              <w:br/>
            </w:r>
            <w:r>
              <w:rPr>
                <w:rFonts w:ascii="Times New Roman"/>
                <w:b w:val="false"/>
                <w:i w:val="false"/>
                <w:color w:val="000000"/>
                <w:sz w:val="20"/>
              </w:rPr>
              <w:t>
</w:t>
            </w:r>
            <w:r>
              <w:rPr>
                <w:rFonts w:ascii="Times New Roman"/>
                <w:b w:val="false"/>
                <w:i w:val="false"/>
                <w:color w:val="000000"/>
                <w:sz w:val="20"/>
              </w:rPr>
              <w:t>3.2.6.1 сравнивать тексты описательного и повествовательного характера по следующим параметрам: тема, основная мысль, тип и стиль текста, ключевые слова, структурные элементы текста</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 создавать тексты публицистического и делового стиля на основе их особенностей (заметка, справка, объявление)</w:t>
            </w:r>
            <w:r>
              <w:br/>
            </w:r>
            <w:r>
              <w:rPr>
                <w:rFonts w:ascii="Times New Roman"/>
                <w:b w:val="false"/>
                <w:i w:val="false"/>
                <w:color w:val="000000"/>
                <w:sz w:val="20"/>
              </w:rPr>
              <w:t>
</w:t>
            </w:r>
            <w:r>
              <w:rPr>
                <w:rFonts w:ascii="Times New Roman"/>
                <w:b w:val="false"/>
                <w:i w:val="false"/>
                <w:color w:val="000000"/>
                <w:sz w:val="20"/>
              </w:rPr>
              <w:t>3.3.7.1 писать и переносить слова с разделительным твердым и мягким знаками</w:t>
            </w:r>
            <w:r>
              <w:br/>
            </w:r>
            <w:r>
              <w:rPr>
                <w:rFonts w:ascii="Times New Roman"/>
                <w:b w:val="false"/>
                <w:i w:val="false"/>
                <w:color w:val="000000"/>
                <w:sz w:val="20"/>
              </w:rPr>
              <w:t>
</w:t>
            </w:r>
            <w:r>
              <w:rPr>
                <w:rFonts w:ascii="Times New Roman"/>
                <w:b w:val="false"/>
                <w:i w:val="false"/>
                <w:color w:val="000000"/>
                <w:sz w:val="20"/>
              </w:rPr>
              <w:t>3.3.7.2 различать значимые части слова; находить и проверять безударные гласные в корне слова, изменяя форму слова и подбирая однокоренные слова</w:t>
            </w:r>
            <w:r>
              <w:br/>
            </w:r>
            <w:r>
              <w:rPr>
                <w:rFonts w:ascii="Times New Roman"/>
                <w:b w:val="false"/>
                <w:i w:val="false"/>
                <w:color w:val="000000"/>
                <w:sz w:val="20"/>
              </w:rPr>
              <w:t>
</w:t>
            </w:r>
            <w:r>
              <w:rPr>
                <w:rFonts w:ascii="Times New Roman"/>
                <w:b w:val="false"/>
                <w:i w:val="false"/>
                <w:color w:val="000000"/>
                <w:sz w:val="20"/>
              </w:rPr>
              <w:t>3.3.7.3 обозначать на письме непроверяемые безударные гласные (проверяемые) в корне слова</w:t>
            </w:r>
            <w:r>
              <w:br/>
            </w:r>
            <w:r>
              <w:rPr>
                <w:rFonts w:ascii="Times New Roman"/>
                <w:b w:val="false"/>
                <w:i w:val="false"/>
                <w:color w:val="000000"/>
                <w:sz w:val="20"/>
              </w:rPr>
              <w:t>
</w:t>
            </w:r>
            <w:r>
              <w:rPr>
                <w:rFonts w:ascii="Times New Roman"/>
                <w:b w:val="false"/>
                <w:i w:val="false"/>
                <w:color w:val="000000"/>
                <w:sz w:val="20"/>
              </w:rPr>
              <w:t>3.3.7.4 обозначать парные глухие/звонкие согласные твердые/мягкие, непроизносимые удвоенные согласные в корне слова, применяя способы их проверки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четверть</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определять тему, основную мысль высказывания, опираясь на ключевые моменты</w:t>
            </w:r>
            <w:r>
              <w:br/>
            </w:r>
            <w:r>
              <w:rPr>
                <w:rFonts w:ascii="Times New Roman"/>
                <w:b w:val="false"/>
                <w:i w:val="false"/>
                <w:color w:val="000000"/>
                <w:sz w:val="20"/>
              </w:rPr>
              <w:t>
</w:t>
            </w:r>
            <w:r>
              <w:rPr>
                <w:rFonts w:ascii="Times New Roman"/>
                <w:b w:val="false"/>
                <w:i w:val="false"/>
                <w:color w:val="000000"/>
                <w:sz w:val="20"/>
              </w:rPr>
              <w:t>3.1.4.1 участвовать в диалоге, планируя свою речь в соответствии с целями, условиями, временем, ситуацией, соблюдая речевые нормы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 понимать прямое и переносное значение слов и использовать их в речи</w:t>
            </w:r>
            <w:r>
              <w:br/>
            </w:r>
            <w:r>
              <w:rPr>
                <w:rFonts w:ascii="Times New Roman"/>
                <w:b w:val="false"/>
                <w:i w:val="false"/>
                <w:color w:val="000000"/>
                <w:sz w:val="20"/>
              </w:rPr>
              <w:t>
</w:t>
            </w:r>
            <w:r>
              <w:rPr>
                <w:rFonts w:ascii="Times New Roman"/>
                <w:b w:val="false"/>
                <w:i w:val="false"/>
                <w:color w:val="000000"/>
                <w:sz w:val="20"/>
              </w:rPr>
              <w:t>3.2.4.2 определять публицистический и деловой стиль по их особенностям (статья, объявление, реклама, биография)</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 составлять и писать короткие тексты на заданную тему по опорным словам и по плану</w:t>
            </w:r>
            <w:r>
              <w:br/>
            </w:r>
            <w:r>
              <w:rPr>
                <w:rFonts w:ascii="Times New Roman"/>
                <w:b w:val="false"/>
                <w:i w:val="false"/>
                <w:color w:val="000000"/>
                <w:sz w:val="20"/>
              </w:rPr>
              <w:t>
</w:t>
            </w:r>
            <w:r>
              <w:rPr>
                <w:rFonts w:ascii="Times New Roman"/>
                <w:b w:val="false"/>
                <w:i w:val="false"/>
                <w:color w:val="000000"/>
                <w:sz w:val="20"/>
              </w:rPr>
              <w:t>3.3.5.1 исправлять лексические, стилистические, орфографические и пунктуационные ошибки с помощью учителя</w:t>
            </w:r>
            <w:r>
              <w:br/>
            </w:r>
            <w:r>
              <w:rPr>
                <w:rFonts w:ascii="Times New Roman"/>
                <w:b w:val="false"/>
                <w:i w:val="false"/>
                <w:color w:val="000000"/>
                <w:sz w:val="20"/>
              </w:rPr>
              <w:t>
</w:t>
            </w:r>
            <w:r>
              <w:rPr>
                <w:rFonts w:ascii="Times New Roman"/>
                <w:b w:val="false"/>
                <w:i w:val="false"/>
                <w:color w:val="000000"/>
                <w:sz w:val="20"/>
              </w:rPr>
              <w:t>3.3.7.6 писать неизменяемые приставки: об-, от-, до-, под-, над -, от-, о-, про-, под-, над-, за-, на-, роз- (раз-), рос- (рас), пре-, при- (практически)</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 строить монологическое высказывание на основе опорного плана и ключевых моментов</w:t>
            </w:r>
            <w:r>
              <w:br/>
            </w:r>
            <w:r>
              <w:rPr>
                <w:rFonts w:ascii="Times New Roman"/>
                <w:b w:val="false"/>
                <w:i w:val="false"/>
                <w:color w:val="000000"/>
                <w:sz w:val="20"/>
              </w:rPr>
              <w:t>
</w:t>
            </w:r>
            <w:r>
              <w:rPr>
                <w:rFonts w:ascii="Times New Roman"/>
                <w:b w:val="false"/>
                <w:i w:val="false"/>
                <w:color w:val="000000"/>
                <w:sz w:val="20"/>
              </w:rPr>
              <w:t>3.1.6.1 соблюдать правила произношения слов:</w:t>
            </w:r>
            <w:r>
              <w:br/>
            </w:r>
            <w:r>
              <w:rPr>
                <w:rFonts w:ascii="Times New Roman"/>
                <w:b w:val="false"/>
                <w:i w:val="false"/>
                <w:color w:val="000000"/>
                <w:sz w:val="20"/>
              </w:rPr>
              <w:t>
</w:t>
            </w:r>
            <w:r>
              <w:rPr>
                <w:rFonts w:ascii="Times New Roman"/>
                <w:b w:val="false"/>
                <w:i w:val="false"/>
                <w:color w:val="000000"/>
                <w:sz w:val="20"/>
              </w:rPr>
              <w:t>с окончаниями -ого, -его;</w:t>
            </w:r>
            <w:r>
              <w:br/>
            </w:r>
            <w:r>
              <w:rPr>
                <w:rFonts w:ascii="Times New Roman"/>
                <w:b w:val="false"/>
                <w:i w:val="false"/>
                <w:color w:val="000000"/>
                <w:sz w:val="20"/>
              </w:rPr>
              <w:t>
</w:t>
            </w:r>
            <w:r>
              <w:rPr>
                <w:rFonts w:ascii="Times New Roman"/>
                <w:b w:val="false"/>
                <w:i w:val="false"/>
                <w:color w:val="000000"/>
                <w:sz w:val="20"/>
              </w:rPr>
              <w:t>иноязычного происхождения;</w:t>
            </w:r>
            <w:r>
              <w:br/>
            </w:r>
            <w:r>
              <w:rPr>
                <w:rFonts w:ascii="Times New Roman"/>
                <w:b w:val="false"/>
                <w:i w:val="false"/>
                <w:color w:val="000000"/>
                <w:sz w:val="20"/>
              </w:rPr>
              <w:t>
</w:t>
            </w:r>
            <w:r>
              <w:rPr>
                <w:rFonts w:ascii="Times New Roman"/>
                <w:b w:val="false"/>
                <w:i w:val="false"/>
                <w:color w:val="000000"/>
                <w:sz w:val="20"/>
              </w:rPr>
              <w:t>с трудным звукосочетанием</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определять типы текстов – описание, повествование – по их особенностям</w:t>
            </w:r>
            <w:r>
              <w:br/>
            </w:r>
            <w:r>
              <w:rPr>
                <w:rFonts w:ascii="Times New Roman"/>
                <w:b w:val="false"/>
                <w:i w:val="false"/>
                <w:color w:val="000000"/>
                <w:sz w:val="20"/>
              </w:rPr>
              <w:t>
</w:t>
            </w:r>
            <w:r>
              <w:rPr>
                <w:rFonts w:ascii="Times New Roman"/>
                <w:b w:val="false"/>
                <w:i w:val="false"/>
                <w:color w:val="000000"/>
                <w:sz w:val="20"/>
              </w:rPr>
              <w:t>3.2.5.1 находить информацию по двум источникам (словари, справочники, детские энциклопедии, детские познавательные журналы) на определенную тему, выделять главную и второстепенную информацию</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 обозначать на письме непроверяемые безударные гласные (проверяемые) в корне слова</w:t>
            </w:r>
            <w:r>
              <w:br/>
            </w:r>
            <w:r>
              <w:rPr>
                <w:rFonts w:ascii="Times New Roman"/>
                <w:b w:val="false"/>
                <w:i w:val="false"/>
                <w:color w:val="000000"/>
                <w:sz w:val="20"/>
              </w:rPr>
              <w:t>
</w:t>
            </w:r>
            <w:r>
              <w:rPr>
                <w:rFonts w:ascii="Times New Roman"/>
                <w:b w:val="false"/>
                <w:i w:val="false"/>
                <w:color w:val="000000"/>
                <w:sz w:val="20"/>
              </w:rPr>
              <w:t>3.3.7.4 обозначать парные глухие/звонкие согласные твердые/мягкие, непроизносимые удвоенные согласные в корне слова, применяя способы их проверки</w:t>
            </w:r>
            <w:r>
              <w:br/>
            </w:r>
            <w:r>
              <w:rPr>
                <w:rFonts w:ascii="Times New Roman"/>
                <w:b w:val="false"/>
                <w:i w:val="false"/>
                <w:color w:val="000000"/>
                <w:sz w:val="20"/>
              </w:rPr>
              <w:t>
</w:t>
            </w:r>
            <w:r>
              <w:rPr>
                <w:rFonts w:ascii="Times New Roman"/>
                <w:b w:val="false"/>
                <w:i w:val="false"/>
                <w:color w:val="000000"/>
                <w:sz w:val="20"/>
              </w:rPr>
              <w:t>3.3.7.5 писать слова с помощью суффиксов -оньк-, -еньк-, -ушк-, -юшк-, -ик-, -ек-, -енок-, -онок- и употреблять их в речи</w:t>
            </w:r>
            <w:r>
              <w:br/>
            </w:r>
            <w:r>
              <w:rPr>
                <w:rFonts w:ascii="Times New Roman"/>
                <w:b w:val="false"/>
                <w:i w:val="false"/>
                <w:color w:val="000000"/>
                <w:sz w:val="20"/>
              </w:rPr>
              <w:t>
</w:t>
            </w:r>
            <w:r>
              <w:rPr>
                <w:rFonts w:ascii="Times New Roman"/>
                <w:b w:val="false"/>
                <w:i w:val="false"/>
                <w:color w:val="000000"/>
                <w:sz w:val="20"/>
              </w:rPr>
              <w:t>3.3.7.6 писать неизменяемые приставки: об-, от-, до-, под-, над -, от-, о-, про-, под-, над-, за-, на-, роз- (раз-), рос- (рас-), пре-, при- (практически)</w:t>
            </w:r>
            <w:r>
              <w:br/>
            </w:r>
            <w:r>
              <w:rPr>
                <w:rFonts w:ascii="Times New Roman"/>
                <w:b w:val="false"/>
                <w:i w:val="false"/>
                <w:color w:val="000000"/>
                <w:sz w:val="20"/>
              </w:rPr>
              <w:t>
</w:t>
            </w:r>
            <w:r>
              <w:rPr>
                <w:rFonts w:ascii="Times New Roman"/>
                <w:b w:val="false"/>
                <w:i w:val="false"/>
                <w:color w:val="000000"/>
                <w:sz w:val="20"/>
              </w:rPr>
              <w:t>3.3.7.7 писать слова с разделительным ъ (после приставок, оканчивающихся на согласную, перед буквами е, е, ю, я)</w:t>
            </w:r>
            <w:r>
              <w:br/>
            </w:r>
            <w:r>
              <w:rPr>
                <w:rFonts w:ascii="Times New Roman"/>
                <w:b w:val="false"/>
                <w:i w:val="false"/>
                <w:color w:val="000000"/>
                <w:sz w:val="20"/>
              </w:rPr>
              <w:t>
</w:t>
            </w:r>
            <w:r>
              <w:rPr>
                <w:rFonts w:ascii="Times New Roman"/>
                <w:b w:val="false"/>
                <w:i w:val="false"/>
                <w:color w:val="000000"/>
                <w:sz w:val="20"/>
              </w:rPr>
              <w:t>3.3.7.8 переносить слова с приставками</w:t>
            </w:r>
            <w:r>
              <w:br/>
            </w:r>
            <w:r>
              <w:rPr>
                <w:rFonts w:ascii="Times New Roman"/>
                <w:b w:val="false"/>
                <w:i w:val="false"/>
                <w:color w:val="000000"/>
                <w:sz w:val="20"/>
              </w:rPr>
              <w:t>
</w:t>
            </w:r>
            <w:r>
              <w:rPr>
                <w:rFonts w:ascii="Times New Roman"/>
                <w:b w:val="false"/>
                <w:i w:val="false"/>
                <w:color w:val="000000"/>
                <w:sz w:val="20"/>
              </w:rPr>
              <w:t>3.3.8.3 определять основу и окончание слова; определять части основы: корень, суффикс, приставка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четверть</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Искусство</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определять тему, основную мысль высказывания, опираясь на ключевые моменты</w:t>
            </w:r>
            <w:r>
              <w:br/>
            </w:r>
            <w:r>
              <w:rPr>
                <w:rFonts w:ascii="Times New Roman"/>
                <w:b w:val="false"/>
                <w:i w:val="false"/>
                <w:color w:val="000000"/>
                <w:sz w:val="20"/>
              </w:rPr>
              <w:t>
</w:t>
            </w:r>
            <w:r>
              <w:rPr>
                <w:rFonts w:ascii="Times New Roman"/>
                <w:b w:val="false"/>
                <w:i w:val="false"/>
                <w:color w:val="000000"/>
                <w:sz w:val="20"/>
              </w:rPr>
              <w:t>3.1.3.1 прогнозировать содержание информации на основе заголовка и рисунков/фото/диаграмм</w:t>
            </w:r>
            <w:r>
              <w:br/>
            </w:r>
            <w:r>
              <w:rPr>
                <w:rFonts w:ascii="Times New Roman"/>
                <w:b w:val="false"/>
                <w:i w:val="false"/>
                <w:color w:val="000000"/>
                <w:sz w:val="20"/>
              </w:rPr>
              <w:t>
</w:t>
            </w:r>
            <w:r>
              <w:rPr>
                <w:rFonts w:ascii="Times New Roman"/>
                <w:b w:val="false"/>
                <w:i w:val="false"/>
                <w:color w:val="000000"/>
                <w:sz w:val="20"/>
              </w:rPr>
              <w:t>3.1.5.1 строить монологическое высказывание на основе опорного плана и ключевых моментов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 определять структурные компоненты художественного /нехудожественного текста, учитывая основные моменты</w:t>
            </w:r>
            <w:r>
              <w:br/>
            </w:r>
            <w:r>
              <w:rPr>
                <w:rFonts w:ascii="Times New Roman"/>
                <w:b w:val="false"/>
                <w:i w:val="false"/>
                <w:color w:val="000000"/>
                <w:sz w:val="20"/>
              </w:rPr>
              <w:t>
</w:t>
            </w:r>
            <w:r>
              <w:rPr>
                <w:rFonts w:ascii="Times New Roman"/>
                <w:b w:val="false"/>
                <w:i w:val="false"/>
                <w:color w:val="000000"/>
                <w:sz w:val="20"/>
              </w:rPr>
              <w:t>3.2.5.1 находить информацию по двум источникам (словари, справочники, детские энциклопедии, детские познавательные журналы) на определенную тему, выделять главную и второстепенную информацию</w:t>
            </w:r>
            <w:r>
              <w:br/>
            </w:r>
            <w:r>
              <w:rPr>
                <w:rFonts w:ascii="Times New Roman"/>
                <w:b w:val="false"/>
                <w:i w:val="false"/>
                <w:color w:val="000000"/>
                <w:sz w:val="20"/>
              </w:rPr>
              <w:t>
</w:t>
            </w:r>
            <w:r>
              <w:rPr>
                <w:rFonts w:ascii="Times New Roman"/>
                <w:b w:val="false"/>
                <w:i w:val="false"/>
                <w:color w:val="000000"/>
                <w:sz w:val="20"/>
              </w:rPr>
              <w:t>3.2.6.1 сравнивать тексты описательного и повествовательного характера по следующим параметрам: тема, основная мысль, тип и стиль текста, ключевые слова, структурные элементы текста</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 писать большую букву в собственных именах существительных</w:t>
            </w:r>
            <w:r>
              <w:br/>
            </w:r>
            <w:r>
              <w:rPr>
                <w:rFonts w:ascii="Times New Roman"/>
                <w:b w:val="false"/>
                <w:i w:val="false"/>
                <w:color w:val="000000"/>
                <w:sz w:val="20"/>
              </w:rPr>
              <w:t>
</w:t>
            </w:r>
            <w:r>
              <w:rPr>
                <w:rFonts w:ascii="Times New Roman"/>
                <w:b w:val="false"/>
                <w:i w:val="false"/>
                <w:color w:val="000000"/>
                <w:sz w:val="20"/>
              </w:rPr>
              <w:t>3.3.8.1 различать имена существительные, прилагательные, глаголы, наречия, предлоги и союзы; определять их роль в предложении</w:t>
            </w:r>
            <w:r>
              <w:br/>
            </w:r>
            <w:r>
              <w:rPr>
                <w:rFonts w:ascii="Times New Roman"/>
                <w:b w:val="false"/>
                <w:i w:val="false"/>
                <w:color w:val="000000"/>
                <w:sz w:val="20"/>
              </w:rPr>
              <w:t>
</w:t>
            </w:r>
            <w:r>
              <w:rPr>
                <w:rFonts w:ascii="Times New Roman"/>
                <w:b w:val="false"/>
                <w:i w:val="false"/>
                <w:color w:val="000000"/>
                <w:sz w:val="20"/>
              </w:rPr>
              <w:t>3.3.8.2 определять род, число, падеж и склонение имен существительных и правильно употреблять их в речи</w:t>
            </w:r>
            <w:r>
              <w:br/>
            </w:r>
            <w:r>
              <w:rPr>
                <w:rFonts w:ascii="Times New Roman"/>
                <w:b w:val="false"/>
                <w:i w:val="false"/>
                <w:color w:val="000000"/>
                <w:sz w:val="20"/>
              </w:rPr>
              <w:t>
</w:t>
            </w:r>
            <w:r>
              <w:rPr>
                <w:rFonts w:ascii="Times New Roman"/>
                <w:b w:val="false"/>
                <w:i w:val="false"/>
                <w:color w:val="000000"/>
                <w:sz w:val="20"/>
              </w:rPr>
              <w:t>3.3.8.4 изменять имена прилагательные по родам и числам, склонять вместе с именем существительным</w:t>
            </w:r>
            <w:r>
              <w:br/>
            </w:r>
            <w:r>
              <w:rPr>
                <w:rFonts w:ascii="Times New Roman"/>
                <w:b w:val="false"/>
                <w:i w:val="false"/>
                <w:color w:val="000000"/>
                <w:sz w:val="20"/>
              </w:rPr>
              <w:t>
</w:t>
            </w:r>
            <w:r>
              <w:rPr>
                <w:rFonts w:ascii="Times New Roman"/>
                <w:b w:val="false"/>
                <w:i w:val="false"/>
                <w:color w:val="000000"/>
                <w:sz w:val="20"/>
              </w:rPr>
              <w:t>3.3.9.2 использовать кавычки при написании имен собственных, обозначающих названия газет, журналов, книг, фильмов.</w:t>
            </w:r>
          </w:p>
        </w:tc>
      </w:tr>
      <w:tr>
        <w:trPr>
          <w:trHeight w:val="1245"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Выдающиеся личности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 определять основные моменты, фиксировать их; отвечать на открытые и закрытые вопросы</w:t>
            </w:r>
            <w:r>
              <w:br/>
            </w:r>
            <w:r>
              <w:rPr>
                <w:rFonts w:ascii="Times New Roman"/>
                <w:b w:val="false"/>
                <w:i w:val="false"/>
                <w:color w:val="000000"/>
                <w:sz w:val="20"/>
              </w:rPr>
              <w:t>
</w:t>
            </w:r>
            <w:r>
              <w:rPr>
                <w:rFonts w:ascii="Times New Roman"/>
                <w:b w:val="false"/>
                <w:i w:val="false"/>
                <w:color w:val="000000"/>
                <w:sz w:val="20"/>
              </w:rPr>
              <w:t>3.1.3.1 прогнозировать содержание информации на основе заголовка и рисунков/фото/диаграмм</w:t>
            </w:r>
            <w:r>
              <w:br/>
            </w:r>
            <w:r>
              <w:rPr>
                <w:rFonts w:ascii="Times New Roman"/>
                <w:b w:val="false"/>
                <w:i w:val="false"/>
                <w:color w:val="000000"/>
                <w:sz w:val="20"/>
              </w:rPr>
              <w:t>
</w:t>
            </w:r>
            <w:r>
              <w:rPr>
                <w:rFonts w:ascii="Times New Roman"/>
                <w:b w:val="false"/>
                <w:i w:val="false"/>
                <w:color w:val="000000"/>
                <w:sz w:val="20"/>
              </w:rPr>
              <w:t>3.1.4.1 участвовать в диалоге, планируя свою речь в соответствии с целями, условиями, временем, ситуацией, соблюдая речевые нормы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определять типы текстов – описание, повествование – по их особенностям</w:t>
            </w:r>
            <w:r>
              <w:br/>
            </w:r>
            <w:r>
              <w:rPr>
                <w:rFonts w:ascii="Times New Roman"/>
                <w:b w:val="false"/>
                <w:i w:val="false"/>
                <w:color w:val="000000"/>
                <w:sz w:val="20"/>
              </w:rPr>
              <w:t>
</w:t>
            </w:r>
            <w:r>
              <w:rPr>
                <w:rFonts w:ascii="Times New Roman"/>
                <w:b w:val="false"/>
                <w:i w:val="false"/>
                <w:color w:val="000000"/>
                <w:sz w:val="20"/>
              </w:rPr>
              <w:t>3.2.4.2 определять публицистический и деловой стиль по их особенностям (статья, объявление, реклама, биография)</w:t>
            </w:r>
            <w:r>
              <w:br/>
            </w:r>
            <w:r>
              <w:rPr>
                <w:rFonts w:ascii="Times New Roman"/>
                <w:b w:val="false"/>
                <w:i w:val="false"/>
                <w:color w:val="000000"/>
                <w:sz w:val="20"/>
              </w:rPr>
              <w:t>
</w:t>
            </w:r>
            <w:r>
              <w:rPr>
                <w:rFonts w:ascii="Times New Roman"/>
                <w:b w:val="false"/>
                <w:i w:val="false"/>
                <w:color w:val="000000"/>
                <w:sz w:val="20"/>
              </w:rPr>
              <w:t>3.2.6.1 сравнивать тексты описательного и повествовательного характера по следующим параметрам: тема, основная мысль, тип и стиль текста, ключевые слова, структурные элементы текста</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 создавать тексты (например, письма, отчеты или презентации), представляя собственную точку зрения и используя соответствующий стиль и лексику, писать каллиграфическим почерком или печатать тексты, используя схемы, графики, таблицы, фотографии</w:t>
            </w:r>
            <w:r>
              <w:br/>
            </w:r>
            <w:r>
              <w:rPr>
                <w:rFonts w:ascii="Times New Roman"/>
                <w:b w:val="false"/>
                <w:i w:val="false"/>
                <w:color w:val="000000"/>
                <w:sz w:val="20"/>
              </w:rPr>
              <w:t>
</w:t>
            </w:r>
            <w:r>
              <w:rPr>
                <w:rFonts w:ascii="Times New Roman"/>
                <w:b w:val="false"/>
                <w:i w:val="false"/>
                <w:color w:val="000000"/>
                <w:sz w:val="20"/>
              </w:rPr>
              <w:t>3.3.7.10 писать глаголы неопределенной формы, изменяя их по временам, по числам (настоящее время), по родам (прошедшее время), употреблять с частицей не</w:t>
            </w:r>
            <w:r>
              <w:br/>
            </w:r>
            <w:r>
              <w:rPr>
                <w:rFonts w:ascii="Times New Roman"/>
                <w:b w:val="false"/>
                <w:i w:val="false"/>
                <w:color w:val="000000"/>
                <w:sz w:val="20"/>
              </w:rPr>
              <w:t>
</w:t>
            </w:r>
            <w:r>
              <w:rPr>
                <w:rFonts w:ascii="Times New Roman"/>
                <w:b w:val="false"/>
                <w:i w:val="false"/>
                <w:color w:val="000000"/>
                <w:sz w:val="20"/>
              </w:rPr>
              <w:t>3.3.8.5 определять время глагола и изменять их по родам в прошедшем времени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четверть</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Вода – источник жизни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определять тему, основную мысль высказывания, опираясь на ключевые моменты</w:t>
            </w:r>
            <w:r>
              <w:br/>
            </w:r>
            <w:r>
              <w:rPr>
                <w:rFonts w:ascii="Times New Roman"/>
                <w:b w:val="false"/>
                <w:i w:val="false"/>
                <w:color w:val="000000"/>
                <w:sz w:val="20"/>
              </w:rPr>
              <w:t>
</w:t>
            </w:r>
            <w:r>
              <w:rPr>
                <w:rFonts w:ascii="Times New Roman"/>
                <w:b w:val="false"/>
                <w:i w:val="false"/>
                <w:color w:val="000000"/>
                <w:sz w:val="20"/>
              </w:rPr>
              <w:t>3.1.5.1 строить монологическое высказывание на основе опорного плана и ключевых моментов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 определять публицистический и деловой стиль по их особенностям (статья, объявление, реклама, биография)</w:t>
            </w:r>
            <w:r>
              <w:br/>
            </w:r>
            <w:r>
              <w:rPr>
                <w:rFonts w:ascii="Times New Roman"/>
                <w:b w:val="false"/>
                <w:i w:val="false"/>
                <w:color w:val="000000"/>
                <w:sz w:val="20"/>
              </w:rPr>
              <w:t>
</w:t>
            </w:r>
            <w:r>
              <w:rPr>
                <w:rFonts w:ascii="Times New Roman"/>
                <w:b w:val="false"/>
                <w:i w:val="false"/>
                <w:color w:val="000000"/>
                <w:sz w:val="20"/>
              </w:rPr>
              <w:t>3.2.5.1 находить информацию по двум источникам (словари, справочники, детские энциклопедии, детские познавательные журналы) на определенную тему, выделять главную и второстепенную информацию</w:t>
            </w:r>
            <w:r>
              <w:br/>
            </w:r>
            <w:r>
              <w:rPr>
                <w:rFonts w:ascii="Times New Roman"/>
                <w:b w:val="false"/>
                <w:i w:val="false"/>
                <w:color w:val="000000"/>
                <w:sz w:val="20"/>
              </w:rPr>
              <w:t>
</w:t>
            </w:r>
            <w:r>
              <w:rPr>
                <w:rFonts w:ascii="Times New Roman"/>
                <w:b w:val="false"/>
                <w:i w:val="false"/>
                <w:color w:val="000000"/>
                <w:sz w:val="20"/>
              </w:rPr>
              <w:t>3.2.6.1 сравнивать тексты описательного и повествовательного характера по следующим параметрам: тема, основная мысль, тип и стиль текста, ключевые слова, структурные элементы текста</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 различать имена существительные, прилагательные, глаголы, наречия, предлоги и союзы определять их роль в предложении</w:t>
            </w:r>
            <w:r>
              <w:br/>
            </w:r>
            <w:r>
              <w:rPr>
                <w:rFonts w:ascii="Times New Roman"/>
                <w:b w:val="false"/>
                <w:i w:val="false"/>
                <w:color w:val="000000"/>
                <w:sz w:val="20"/>
              </w:rPr>
              <w:t>
</w:t>
            </w:r>
            <w:r>
              <w:rPr>
                <w:rFonts w:ascii="Times New Roman"/>
                <w:b w:val="false"/>
                <w:i w:val="false"/>
                <w:color w:val="000000"/>
                <w:sz w:val="20"/>
              </w:rPr>
              <w:t>3.3.8.7 различать главные (подлежащее и сказуемое) и второстепенные члены предложения (безделения на виды), задавать ним вопросы</w:t>
            </w:r>
            <w:r>
              <w:br/>
            </w:r>
            <w:r>
              <w:rPr>
                <w:rFonts w:ascii="Times New Roman"/>
                <w:b w:val="false"/>
                <w:i w:val="false"/>
                <w:color w:val="000000"/>
                <w:sz w:val="20"/>
              </w:rPr>
              <w:t>
</w:t>
            </w:r>
            <w:r>
              <w:rPr>
                <w:rFonts w:ascii="Times New Roman"/>
                <w:b w:val="false"/>
                <w:i w:val="false"/>
                <w:color w:val="000000"/>
                <w:sz w:val="20"/>
              </w:rPr>
              <w:t>3.3.8.6 различать и употреблять в речи предложения по цели высказывания; определять главные и второстепенные члены предложения</w:t>
            </w:r>
            <w:r>
              <w:br/>
            </w:r>
            <w:r>
              <w:rPr>
                <w:rFonts w:ascii="Times New Roman"/>
                <w:b w:val="false"/>
                <w:i w:val="false"/>
                <w:color w:val="000000"/>
                <w:sz w:val="20"/>
              </w:rPr>
              <w:t>
</w:t>
            </w:r>
            <w:r>
              <w:rPr>
                <w:rFonts w:ascii="Times New Roman"/>
                <w:b w:val="false"/>
                <w:i w:val="false"/>
                <w:color w:val="000000"/>
                <w:sz w:val="20"/>
              </w:rPr>
              <w:t>3.3.9.1 использовать знаки препинания в конце предложений в зависимости от цели высказывания и интонации</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отдыха. Праздники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участвовать в диалоге, планируя свою речь в соответствии с целями, условиями, временем, ситуацией, соблюдая речевые нормы</w:t>
            </w:r>
            <w:r>
              <w:br/>
            </w:r>
            <w:r>
              <w:rPr>
                <w:rFonts w:ascii="Times New Roman"/>
                <w:b w:val="false"/>
                <w:i w:val="false"/>
                <w:color w:val="000000"/>
                <w:sz w:val="20"/>
              </w:rPr>
              <w:t>
</w:t>
            </w:r>
            <w:r>
              <w:rPr>
                <w:rFonts w:ascii="Times New Roman"/>
                <w:b w:val="false"/>
                <w:i w:val="false"/>
                <w:color w:val="000000"/>
                <w:sz w:val="20"/>
              </w:rPr>
              <w:t>3.1.5.1 строить высказывание на основе опорного плана и ключевых моментов.</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 определять структурные компоненты художественного /нехудожественного текста, учитывая основные моменты</w:t>
            </w:r>
            <w:r>
              <w:br/>
            </w:r>
            <w:r>
              <w:rPr>
                <w:rFonts w:ascii="Times New Roman"/>
                <w:b w:val="false"/>
                <w:i w:val="false"/>
                <w:color w:val="000000"/>
                <w:sz w:val="20"/>
              </w:rPr>
              <w:t>
</w:t>
            </w:r>
            <w:r>
              <w:rPr>
                <w:rFonts w:ascii="Times New Roman"/>
                <w:b w:val="false"/>
                <w:i w:val="false"/>
                <w:color w:val="000000"/>
                <w:sz w:val="20"/>
              </w:rPr>
              <w:t>3.2.4.1 определять типы текстов – описание, повествование – по их особенностям</w:t>
            </w:r>
            <w:r>
              <w:br/>
            </w:r>
            <w:r>
              <w:rPr>
                <w:rFonts w:ascii="Times New Roman"/>
                <w:b w:val="false"/>
                <w:i w:val="false"/>
                <w:color w:val="000000"/>
                <w:sz w:val="20"/>
              </w:rPr>
              <w:t>
</w:t>
            </w:r>
            <w:r>
              <w:rPr>
                <w:rFonts w:ascii="Times New Roman"/>
                <w:b w:val="false"/>
                <w:i w:val="false"/>
                <w:color w:val="000000"/>
                <w:sz w:val="20"/>
              </w:rPr>
              <w:t>3.2.6.1 сравнивать тексты описательного и повествовательного характера по следующим параметрам: тема, основная мысль, тип и стиль текста, ключевые слова, структурные элементы текста</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 создавать тексты публицистического и делового стиля на основе их особенностей (заметка, справка, объявление)</w:t>
            </w:r>
            <w:r>
              <w:br/>
            </w:r>
            <w:r>
              <w:rPr>
                <w:rFonts w:ascii="Times New Roman"/>
                <w:b w:val="false"/>
                <w:i w:val="false"/>
                <w:color w:val="000000"/>
                <w:sz w:val="20"/>
              </w:rPr>
              <w:t>
</w:t>
            </w:r>
            <w:r>
              <w:rPr>
                <w:rFonts w:ascii="Times New Roman"/>
                <w:b w:val="false"/>
                <w:i w:val="false"/>
                <w:color w:val="000000"/>
                <w:sz w:val="20"/>
              </w:rPr>
              <w:t>3.3.3.1 передавать содержание текста или его частей самостоятельно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четверть</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Родина – Казахстан</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строить высказывания по прослушанной информации на основе своих заметок, передавая ее смысл</w:t>
            </w:r>
            <w:r>
              <w:br/>
            </w:r>
            <w:r>
              <w:rPr>
                <w:rFonts w:ascii="Times New Roman"/>
                <w:b w:val="false"/>
                <w:i w:val="false"/>
                <w:color w:val="000000"/>
                <w:sz w:val="20"/>
              </w:rPr>
              <w:t>
</w:t>
            </w:r>
            <w:r>
              <w:rPr>
                <w:rFonts w:ascii="Times New Roman"/>
                <w:b w:val="false"/>
                <w:i w:val="false"/>
                <w:color w:val="000000"/>
                <w:sz w:val="20"/>
              </w:rPr>
              <w:t>4.1.2.1 определять тему и основную мысль высказывания, доказывая ее фактами</w:t>
            </w:r>
            <w:r>
              <w:br/>
            </w:r>
            <w:r>
              <w:rPr>
                <w:rFonts w:ascii="Times New Roman"/>
                <w:b w:val="false"/>
                <w:i w:val="false"/>
                <w:color w:val="000000"/>
                <w:sz w:val="20"/>
              </w:rPr>
              <w:t>
</w:t>
            </w:r>
            <w:r>
              <w:rPr>
                <w:rFonts w:ascii="Times New Roman"/>
                <w:b w:val="false"/>
                <w:i w:val="false"/>
                <w:color w:val="000000"/>
                <w:sz w:val="20"/>
              </w:rPr>
              <w:t>4.1.5.1 строить монологическое высказывание, используя самостоятельно разработанный план и наглядные материалы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 определять структурные компоненты художественного /нехудожественного текста и обосновывать их</w:t>
            </w:r>
            <w:r>
              <w:br/>
            </w:r>
            <w:r>
              <w:rPr>
                <w:rFonts w:ascii="Times New Roman"/>
                <w:b w:val="false"/>
                <w:i w:val="false"/>
                <w:color w:val="000000"/>
                <w:sz w:val="20"/>
              </w:rPr>
              <w:t>
</w:t>
            </w:r>
            <w:r>
              <w:rPr>
                <w:rFonts w:ascii="Times New Roman"/>
                <w:b w:val="false"/>
                <w:i w:val="false"/>
                <w:color w:val="000000"/>
                <w:sz w:val="20"/>
              </w:rPr>
              <w:t>4.2.4.1 определять типы текстов – описание, повествование, рассуждение – по их особенностям</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 писать текст-описание портрета, текст-повествование на заданную тему из личного опыта текст-рассуждение на заданную тему</w:t>
            </w:r>
            <w:r>
              <w:br/>
            </w:r>
            <w:r>
              <w:rPr>
                <w:rFonts w:ascii="Times New Roman"/>
                <w:b w:val="false"/>
                <w:i w:val="false"/>
                <w:color w:val="000000"/>
                <w:sz w:val="20"/>
              </w:rPr>
              <w:t>
</w:t>
            </w:r>
            <w:r>
              <w:rPr>
                <w:rFonts w:ascii="Times New Roman"/>
                <w:b w:val="false"/>
                <w:i w:val="false"/>
                <w:color w:val="000000"/>
                <w:sz w:val="20"/>
              </w:rPr>
              <w:t>4.3.6.1 совершенствовать каллиграфические навыки: соблюдение высоты, ширины и наклона прописных и строчных букв и их соединений</w:t>
            </w:r>
            <w:r>
              <w:br/>
            </w:r>
            <w:r>
              <w:rPr>
                <w:rFonts w:ascii="Times New Roman"/>
                <w:b w:val="false"/>
                <w:i w:val="false"/>
                <w:color w:val="000000"/>
                <w:sz w:val="20"/>
              </w:rPr>
              <w:t>
</w:t>
            </w:r>
            <w:r>
              <w:rPr>
                <w:rFonts w:ascii="Times New Roman"/>
                <w:b w:val="false"/>
                <w:i w:val="false"/>
                <w:color w:val="000000"/>
                <w:sz w:val="20"/>
              </w:rPr>
              <w:t>4.3.7.2 писать слова с удвоенными согласными на стыке приставки и корня, непроизносимыми согласными (непроверяемые) в корне слова</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Ценности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 определять тему и основную мысль высказывания, доказывая ее фактами</w:t>
            </w:r>
            <w:r>
              <w:br/>
            </w:r>
            <w:r>
              <w:rPr>
                <w:rFonts w:ascii="Times New Roman"/>
                <w:b w:val="false"/>
                <w:i w:val="false"/>
                <w:color w:val="000000"/>
                <w:sz w:val="20"/>
              </w:rPr>
              <w:t>
</w:t>
            </w:r>
            <w:r>
              <w:rPr>
                <w:rFonts w:ascii="Times New Roman"/>
                <w:b w:val="false"/>
                <w:i w:val="false"/>
                <w:color w:val="000000"/>
                <w:sz w:val="20"/>
              </w:rPr>
              <w:t>4.1.3.1 прогнозировать содержание информации по заголовку и диаграмме/схеме/таблице, обосновывая причину своего варианта</w:t>
            </w:r>
            <w:r>
              <w:br/>
            </w:r>
            <w:r>
              <w:rPr>
                <w:rFonts w:ascii="Times New Roman"/>
                <w:b w:val="false"/>
                <w:i w:val="false"/>
                <w:color w:val="000000"/>
                <w:sz w:val="20"/>
              </w:rPr>
              <w:t>
</w:t>
            </w:r>
            <w:r>
              <w:rPr>
                <w:rFonts w:ascii="Times New Roman"/>
                <w:b w:val="false"/>
                <w:i w:val="false"/>
                <w:color w:val="000000"/>
                <w:sz w:val="20"/>
              </w:rPr>
              <w:t>4.1.4.1 понимать различные способы ведения диалога, участвовать в дискуссии по обсуждаемой теме, соблюдая речевые нормы</w:t>
            </w:r>
            <w:r>
              <w:br/>
            </w:r>
            <w:r>
              <w:rPr>
                <w:rFonts w:ascii="Times New Roman"/>
                <w:b w:val="false"/>
                <w:i w:val="false"/>
                <w:color w:val="000000"/>
                <w:sz w:val="20"/>
              </w:rPr>
              <w:t>
</w:t>
            </w:r>
            <w:r>
              <w:rPr>
                <w:rFonts w:ascii="Times New Roman"/>
                <w:b w:val="false"/>
                <w:i w:val="false"/>
                <w:color w:val="000000"/>
                <w:sz w:val="20"/>
              </w:rPr>
              <w:t>4.1.5.1 строить монологическое высказывание, используя самостоятельно разработанный план и наглядные материалы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 различать многозначные слова, фразеологизмы, понимать их роль в контексте и использовать их в речи</w:t>
            </w:r>
            <w:r>
              <w:br/>
            </w:r>
            <w:r>
              <w:rPr>
                <w:rFonts w:ascii="Times New Roman"/>
                <w:b w:val="false"/>
                <w:i w:val="false"/>
                <w:color w:val="000000"/>
                <w:sz w:val="20"/>
              </w:rPr>
              <w:t>
</w:t>
            </w:r>
            <w:r>
              <w:rPr>
                <w:rFonts w:ascii="Times New Roman"/>
                <w:b w:val="false"/>
                <w:i w:val="false"/>
                <w:color w:val="000000"/>
                <w:sz w:val="20"/>
              </w:rPr>
              <w:t>4.2.3.1 формулировать вопросы, отражающие свое отношение к тексту, чтобы углубить понимание и уточнить ответ</w:t>
            </w:r>
            <w:r>
              <w:br/>
            </w:r>
            <w:r>
              <w:rPr>
                <w:rFonts w:ascii="Times New Roman"/>
                <w:b w:val="false"/>
                <w:i w:val="false"/>
                <w:color w:val="000000"/>
                <w:sz w:val="20"/>
              </w:rPr>
              <w:t>
</w:t>
            </w:r>
            <w:r>
              <w:rPr>
                <w:rFonts w:ascii="Times New Roman"/>
                <w:b w:val="false"/>
                <w:i w:val="false"/>
                <w:color w:val="000000"/>
                <w:sz w:val="20"/>
              </w:rPr>
              <w:t>4.2.5.1 находить информацию по трем и более источникам (словари, справочники, энциклопедии, детские познавательные журналы, газеты) на определенную тему и интерпретировать ее</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 создавать тексты (например, статью, новости или проспект), используя аргументы, чтобы убедить других, при этом разборчиво писать и печатать тексты, используя некоторые компьютерные программы для представления текстов</w:t>
            </w:r>
            <w:r>
              <w:br/>
            </w:r>
            <w:r>
              <w:rPr>
                <w:rFonts w:ascii="Times New Roman"/>
                <w:b w:val="false"/>
                <w:i w:val="false"/>
                <w:color w:val="000000"/>
                <w:sz w:val="20"/>
              </w:rPr>
              <w:t>
</w:t>
            </w:r>
            <w:r>
              <w:rPr>
                <w:rFonts w:ascii="Times New Roman"/>
                <w:b w:val="false"/>
                <w:i w:val="false"/>
                <w:color w:val="000000"/>
                <w:sz w:val="20"/>
              </w:rPr>
              <w:t>4.3.5.1 исправлять лексические, стилистические, орфографические и пунктуационные ошибки</w:t>
            </w:r>
            <w:r>
              <w:br/>
            </w:r>
            <w:r>
              <w:rPr>
                <w:rFonts w:ascii="Times New Roman"/>
                <w:b w:val="false"/>
                <w:i w:val="false"/>
                <w:color w:val="000000"/>
                <w:sz w:val="20"/>
              </w:rPr>
              <w:t>
</w:t>
            </w:r>
            <w:r>
              <w:rPr>
                <w:rFonts w:ascii="Times New Roman"/>
                <w:b w:val="false"/>
                <w:i w:val="false"/>
                <w:color w:val="000000"/>
                <w:sz w:val="20"/>
              </w:rPr>
              <w:t>4.3.7.1 писать слова, произношение и написание которых расходится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четверть</w:t>
            </w:r>
          </w:p>
        </w:tc>
      </w:tr>
      <w:tr>
        <w:trPr>
          <w:trHeight w:val="3885"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Культурное наследие</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 строить монологическое высказывание, используя самостоятельно разработанный план и наглядные материалы</w:t>
            </w:r>
            <w:r>
              <w:br/>
            </w:r>
            <w:r>
              <w:rPr>
                <w:rFonts w:ascii="Times New Roman"/>
                <w:b w:val="false"/>
                <w:i w:val="false"/>
                <w:color w:val="000000"/>
                <w:sz w:val="20"/>
              </w:rPr>
              <w:t>
</w:t>
            </w:r>
            <w:r>
              <w:rPr>
                <w:rFonts w:ascii="Times New Roman"/>
                <w:b w:val="false"/>
                <w:i w:val="false"/>
                <w:color w:val="000000"/>
                <w:sz w:val="20"/>
              </w:rPr>
              <w:t>4.1.6.1 употреблять правила постановки ударения в:</w:t>
            </w:r>
            <w:r>
              <w:br/>
            </w:r>
            <w:r>
              <w:rPr>
                <w:rFonts w:ascii="Times New Roman"/>
                <w:b w:val="false"/>
                <w:i w:val="false"/>
                <w:color w:val="000000"/>
                <w:sz w:val="20"/>
              </w:rPr>
              <w:t>
</w:t>
            </w:r>
            <w:r>
              <w:rPr>
                <w:rFonts w:ascii="Times New Roman"/>
                <w:b w:val="false"/>
                <w:i w:val="false"/>
                <w:color w:val="000000"/>
                <w:sz w:val="20"/>
              </w:rPr>
              <w:t>существительных в именительном, (родительном падежах;</w:t>
            </w:r>
            <w:r>
              <w:br/>
            </w:r>
            <w:r>
              <w:rPr>
                <w:rFonts w:ascii="Times New Roman"/>
                <w:b w:val="false"/>
                <w:i w:val="false"/>
                <w:color w:val="000000"/>
                <w:sz w:val="20"/>
              </w:rPr>
              <w:t>
</w:t>
            </w:r>
            <w:r>
              <w:rPr>
                <w:rFonts w:ascii="Times New Roman"/>
                <w:b w:val="false"/>
                <w:i w:val="false"/>
                <w:color w:val="000000"/>
                <w:sz w:val="20"/>
              </w:rPr>
              <w:t>глаголах прошедшего времени;</w:t>
            </w:r>
            <w:r>
              <w:br/>
            </w:r>
            <w:r>
              <w:rPr>
                <w:rFonts w:ascii="Times New Roman"/>
                <w:b w:val="false"/>
                <w:i w:val="false"/>
                <w:color w:val="000000"/>
                <w:sz w:val="20"/>
              </w:rPr>
              <w:t>
</w:t>
            </w:r>
            <w:r>
              <w:rPr>
                <w:rFonts w:ascii="Times New Roman"/>
                <w:b w:val="false"/>
                <w:i w:val="false"/>
                <w:color w:val="000000"/>
                <w:sz w:val="20"/>
              </w:rPr>
              <w:t>прилагательных сравнительной степени</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 различать многозначные слова, фразеологизмы, понимать их роль в контексте и использовать их в речи</w:t>
            </w:r>
            <w:r>
              <w:br/>
            </w:r>
            <w:r>
              <w:rPr>
                <w:rFonts w:ascii="Times New Roman"/>
                <w:b w:val="false"/>
                <w:i w:val="false"/>
                <w:color w:val="000000"/>
                <w:sz w:val="20"/>
              </w:rPr>
              <w:t>
</w:t>
            </w:r>
            <w:r>
              <w:rPr>
                <w:rFonts w:ascii="Times New Roman"/>
                <w:b w:val="false"/>
                <w:i w:val="false"/>
                <w:color w:val="000000"/>
                <w:sz w:val="20"/>
              </w:rPr>
              <w:t>4.2.4.2 различать публицистический, научный и деловой стиль по их особенностям (статья, интервью, объявление, реклама, репортаж, заметка)</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 писать падежные окончания имен существительных 1, 2, 3 склонения</w:t>
            </w:r>
            <w:r>
              <w:br/>
            </w:r>
            <w:r>
              <w:rPr>
                <w:rFonts w:ascii="Times New Roman"/>
                <w:b w:val="false"/>
                <w:i w:val="false"/>
                <w:color w:val="000000"/>
                <w:sz w:val="20"/>
              </w:rPr>
              <w:t>
</w:t>
            </w:r>
            <w:r>
              <w:rPr>
                <w:rFonts w:ascii="Times New Roman"/>
                <w:b w:val="false"/>
                <w:i w:val="false"/>
                <w:color w:val="000000"/>
                <w:sz w:val="20"/>
              </w:rPr>
              <w:t>4.3.7.4 писать имена существительные мужского и женского рода с шипящим на конце</w:t>
            </w:r>
            <w:r>
              <w:br/>
            </w:r>
            <w:r>
              <w:rPr>
                <w:rFonts w:ascii="Times New Roman"/>
                <w:b w:val="false"/>
                <w:i w:val="false"/>
                <w:color w:val="000000"/>
                <w:sz w:val="20"/>
              </w:rPr>
              <w:t>
</w:t>
            </w:r>
            <w:r>
              <w:rPr>
                <w:rFonts w:ascii="Times New Roman"/>
                <w:b w:val="false"/>
                <w:i w:val="false"/>
                <w:color w:val="000000"/>
                <w:sz w:val="20"/>
              </w:rPr>
              <w:t>4.3.8.1 различать на основе существенных признаков существительные, прилагательные, глаголы, местоимения, числительные, предлоги и союзы и определять их роль в предложении</w:t>
            </w:r>
            <w:r>
              <w:br/>
            </w:r>
            <w:r>
              <w:rPr>
                <w:rFonts w:ascii="Times New Roman"/>
                <w:b w:val="false"/>
                <w:i w:val="false"/>
                <w:color w:val="000000"/>
                <w:sz w:val="20"/>
              </w:rPr>
              <w:t>
</w:t>
            </w:r>
            <w:r>
              <w:rPr>
                <w:rFonts w:ascii="Times New Roman"/>
                <w:b w:val="false"/>
                <w:i w:val="false"/>
                <w:color w:val="000000"/>
                <w:sz w:val="20"/>
              </w:rPr>
              <w:t>4.3.8.2 определять род, число, падеж и склонение имен существительных, изменять их по падежам</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профессий</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 прогнозировать содержание информации по заголовку и диаграмме/схеме/таблице, обосновывая причину своего варианта</w:t>
            </w:r>
            <w:r>
              <w:br/>
            </w:r>
            <w:r>
              <w:rPr>
                <w:rFonts w:ascii="Times New Roman"/>
                <w:b w:val="false"/>
                <w:i w:val="false"/>
                <w:color w:val="000000"/>
                <w:sz w:val="20"/>
              </w:rPr>
              <w:t>
</w:t>
            </w:r>
            <w:r>
              <w:rPr>
                <w:rFonts w:ascii="Times New Roman"/>
                <w:b w:val="false"/>
                <w:i w:val="false"/>
                <w:color w:val="000000"/>
                <w:sz w:val="20"/>
              </w:rPr>
              <w:t>4.1.4.1 понимать различные способы ведения диалога, участвовать в дискуссии по обсуждаемой теме, соблюдая речевые нормы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формулировать вопросы, отражающие свое отношение к тексту, чтобы углубить понимание и уточнить ответ</w:t>
            </w:r>
            <w:r>
              <w:br/>
            </w:r>
            <w:r>
              <w:rPr>
                <w:rFonts w:ascii="Times New Roman"/>
                <w:b w:val="false"/>
                <w:i w:val="false"/>
                <w:color w:val="000000"/>
                <w:sz w:val="20"/>
              </w:rPr>
              <w:t>
</w:t>
            </w:r>
            <w:r>
              <w:rPr>
                <w:rFonts w:ascii="Times New Roman"/>
                <w:b w:val="false"/>
                <w:i w:val="false"/>
                <w:color w:val="000000"/>
                <w:sz w:val="20"/>
              </w:rPr>
              <w:t>4.2.5.1 находить информацию по трем и более источникам (словари, справочники, энциклопедии, детские познавательные журналы, газеты) на определенную тему и интерпретировать ее</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 писать количественные числительные от пяти до тридцати, сто, тысяча; порядковых числительных от первый до двадцатый, тридцатый, сотый</w:t>
            </w:r>
            <w:r>
              <w:br/>
            </w:r>
            <w:r>
              <w:rPr>
                <w:rFonts w:ascii="Times New Roman"/>
                <w:b w:val="false"/>
                <w:i w:val="false"/>
                <w:color w:val="000000"/>
                <w:sz w:val="20"/>
              </w:rPr>
              <w:t>
</w:t>
            </w:r>
            <w:r>
              <w:rPr>
                <w:rFonts w:ascii="Times New Roman"/>
                <w:b w:val="false"/>
                <w:i w:val="false"/>
                <w:color w:val="000000"/>
                <w:sz w:val="20"/>
              </w:rPr>
              <w:t>4.3.8.1 различать на основе существенных признаков существительные, прилагательные, глаголы, местоимения, числительные, наречия, предлоги и союзы и определять их роль в предложении</w:t>
            </w:r>
            <w:r>
              <w:br/>
            </w:r>
            <w:r>
              <w:rPr>
                <w:rFonts w:ascii="Times New Roman"/>
                <w:b w:val="false"/>
                <w:i w:val="false"/>
                <w:color w:val="000000"/>
                <w:sz w:val="20"/>
              </w:rPr>
              <w:t>
</w:t>
            </w:r>
            <w:r>
              <w:rPr>
                <w:rFonts w:ascii="Times New Roman"/>
                <w:b w:val="false"/>
                <w:i w:val="false"/>
                <w:color w:val="000000"/>
                <w:sz w:val="20"/>
              </w:rPr>
              <w:t>4.3.8.3 изменять имена прилагательные по родам в единственном числе, по падежам – в единственном и множественном числе</w:t>
            </w:r>
            <w:r>
              <w:br/>
            </w:r>
            <w:r>
              <w:rPr>
                <w:rFonts w:ascii="Times New Roman"/>
                <w:b w:val="false"/>
                <w:i w:val="false"/>
                <w:color w:val="000000"/>
                <w:sz w:val="20"/>
              </w:rPr>
              <w:t>
</w:t>
            </w:r>
            <w:r>
              <w:rPr>
                <w:rFonts w:ascii="Times New Roman"/>
                <w:b w:val="false"/>
                <w:i w:val="false"/>
                <w:color w:val="000000"/>
                <w:sz w:val="20"/>
              </w:rPr>
              <w:t>4.3.7.5 писать суффиксы и приставки, падежные окончания имен прилагательных (практически)</w:t>
            </w:r>
            <w:r>
              <w:br/>
            </w:r>
            <w:r>
              <w:rPr>
                <w:rFonts w:ascii="Times New Roman"/>
                <w:b w:val="false"/>
                <w:i w:val="false"/>
                <w:color w:val="000000"/>
                <w:sz w:val="20"/>
              </w:rPr>
              <w:t>
</w:t>
            </w:r>
            <w:r>
              <w:rPr>
                <w:rFonts w:ascii="Times New Roman"/>
                <w:b w:val="false"/>
                <w:i w:val="false"/>
                <w:color w:val="000000"/>
                <w:sz w:val="20"/>
              </w:rPr>
              <w:t>4.3.8.4 изменять местоимения по падежам и числам, в единственном числе – по родам; составлять словосочетания и предложения, употребляя в них местоимения с предлогами и без</w:t>
            </w:r>
            <w:r>
              <w:br/>
            </w:r>
            <w:r>
              <w:rPr>
                <w:rFonts w:ascii="Times New Roman"/>
                <w:b w:val="false"/>
                <w:i w:val="false"/>
                <w:color w:val="000000"/>
                <w:sz w:val="20"/>
              </w:rPr>
              <w:t>
</w:t>
            </w:r>
            <w:r>
              <w:rPr>
                <w:rFonts w:ascii="Times New Roman"/>
                <w:b w:val="false"/>
                <w:i w:val="false"/>
                <w:color w:val="000000"/>
                <w:sz w:val="20"/>
              </w:rPr>
              <w:t>4.3.8.6 правильно употреблять в письменной речи имена числительные от пяти до тридцати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четверть</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Природные явления</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 определять тему и основную мысль высказывания, доказывая ее фактами</w:t>
            </w:r>
            <w:r>
              <w:br/>
            </w:r>
            <w:r>
              <w:rPr>
                <w:rFonts w:ascii="Times New Roman"/>
                <w:b w:val="false"/>
                <w:i w:val="false"/>
                <w:color w:val="000000"/>
                <w:sz w:val="20"/>
              </w:rPr>
              <w:t>
</w:t>
            </w:r>
            <w:r>
              <w:rPr>
                <w:rFonts w:ascii="Times New Roman"/>
                <w:b w:val="false"/>
                <w:i w:val="false"/>
                <w:color w:val="000000"/>
                <w:sz w:val="20"/>
              </w:rPr>
              <w:t>4.1.5.1 строить монологическое высказывание, используя самостоятельно разработанный план и наглядные материалы</w:t>
            </w:r>
            <w:r>
              <w:br/>
            </w:r>
            <w:r>
              <w:rPr>
                <w:rFonts w:ascii="Times New Roman"/>
                <w:b w:val="false"/>
                <w:i w:val="false"/>
                <w:color w:val="000000"/>
                <w:sz w:val="20"/>
              </w:rPr>
              <w:t>
</w:t>
            </w:r>
            <w:r>
              <w:rPr>
                <w:rFonts w:ascii="Times New Roman"/>
                <w:b w:val="false"/>
                <w:i w:val="false"/>
                <w:color w:val="000000"/>
                <w:sz w:val="20"/>
              </w:rPr>
              <w:t>4.1.6.1 употреблять правила постановки ударения в:</w:t>
            </w:r>
            <w:r>
              <w:br/>
            </w:r>
            <w:r>
              <w:rPr>
                <w:rFonts w:ascii="Times New Roman"/>
                <w:b w:val="false"/>
                <w:i w:val="false"/>
                <w:color w:val="000000"/>
                <w:sz w:val="20"/>
              </w:rPr>
              <w:t>
</w:t>
            </w:r>
            <w:r>
              <w:rPr>
                <w:rFonts w:ascii="Times New Roman"/>
                <w:b w:val="false"/>
                <w:i w:val="false"/>
                <w:color w:val="000000"/>
                <w:sz w:val="20"/>
              </w:rPr>
              <w:t>существительных в именительном, (родительном падежах;</w:t>
            </w:r>
            <w:r>
              <w:br/>
            </w:r>
            <w:r>
              <w:rPr>
                <w:rFonts w:ascii="Times New Roman"/>
                <w:b w:val="false"/>
                <w:i w:val="false"/>
                <w:color w:val="000000"/>
                <w:sz w:val="20"/>
              </w:rPr>
              <w:t>
</w:t>
            </w:r>
            <w:r>
              <w:rPr>
                <w:rFonts w:ascii="Times New Roman"/>
                <w:b w:val="false"/>
                <w:i w:val="false"/>
                <w:color w:val="000000"/>
                <w:sz w:val="20"/>
              </w:rPr>
              <w:t>глаголах прошедшего времени;</w:t>
            </w:r>
            <w:r>
              <w:br/>
            </w:r>
            <w:r>
              <w:rPr>
                <w:rFonts w:ascii="Times New Roman"/>
                <w:b w:val="false"/>
                <w:i w:val="false"/>
                <w:color w:val="000000"/>
                <w:sz w:val="20"/>
              </w:rPr>
              <w:t>
</w:t>
            </w:r>
            <w:r>
              <w:rPr>
                <w:rFonts w:ascii="Times New Roman"/>
                <w:b w:val="false"/>
                <w:i w:val="false"/>
                <w:color w:val="000000"/>
                <w:sz w:val="20"/>
              </w:rPr>
              <w:t>прилагательных сравнительной степени</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 различать многозначные слова, фразеологизмы, понимать их роль в контексте и использовать их в речи</w:t>
            </w:r>
            <w:r>
              <w:br/>
            </w:r>
            <w:r>
              <w:rPr>
                <w:rFonts w:ascii="Times New Roman"/>
                <w:b w:val="false"/>
                <w:i w:val="false"/>
                <w:color w:val="000000"/>
                <w:sz w:val="20"/>
              </w:rPr>
              <w:t>
</w:t>
            </w:r>
            <w:r>
              <w:rPr>
                <w:rFonts w:ascii="Times New Roman"/>
                <w:b w:val="false"/>
                <w:i w:val="false"/>
                <w:color w:val="000000"/>
                <w:sz w:val="20"/>
              </w:rPr>
              <w:t>3.2.4.1 определять типы текстов – описание, повествование – по их особенностям</w:t>
            </w:r>
            <w:r>
              <w:br/>
            </w:r>
            <w:r>
              <w:rPr>
                <w:rFonts w:ascii="Times New Roman"/>
                <w:b w:val="false"/>
                <w:i w:val="false"/>
                <w:color w:val="000000"/>
                <w:sz w:val="20"/>
              </w:rPr>
              <w:t>
</w:t>
            </w:r>
            <w:r>
              <w:rPr>
                <w:rFonts w:ascii="Times New Roman"/>
                <w:b w:val="false"/>
                <w:i w:val="false"/>
                <w:color w:val="000000"/>
                <w:sz w:val="20"/>
              </w:rPr>
              <w:t>4.2.5.1 находить информацию по трем и более источникам (словари, справочники, энциклопедии, детские познавательные журналы, газеты) на определенную тему и интерпретировать ее</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 составлять текст по определенной структуре, состоящей из нескольких абзацев, показывая разницу между информацией, событиями или процессами</w:t>
            </w:r>
            <w:r>
              <w:br/>
            </w:r>
            <w:r>
              <w:rPr>
                <w:rFonts w:ascii="Times New Roman"/>
                <w:b w:val="false"/>
                <w:i w:val="false"/>
                <w:color w:val="000000"/>
                <w:sz w:val="20"/>
              </w:rPr>
              <w:t>
</w:t>
            </w:r>
            <w:r>
              <w:rPr>
                <w:rFonts w:ascii="Times New Roman"/>
                <w:b w:val="false"/>
                <w:i w:val="false"/>
                <w:color w:val="000000"/>
                <w:sz w:val="20"/>
              </w:rPr>
              <w:t>4.3.8.5 изменять глаголы по лицам, числам и временам, определять спряжение по неопределенной форме</w:t>
            </w:r>
            <w:r>
              <w:br/>
            </w:r>
            <w:r>
              <w:rPr>
                <w:rFonts w:ascii="Times New Roman"/>
                <w:b w:val="false"/>
                <w:i w:val="false"/>
                <w:color w:val="000000"/>
                <w:sz w:val="20"/>
              </w:rPr>
              <w:t>
</w:t>
            </w:r>
            <w:r>
              <w:rPr>
                <w:rFonts w:ascii="Times New Roman"/>
                <w:b w:val="false"/>
                <w:i w:val="false"/>
                <w:color w:val="000000"/>
                <w:sz w:val="20"/>
              </w:rPr>
              <w:t>4.3.7.7 писать глаголы на –тся, -ться, безударные личные окончания глаголов в настоящем и будущем времени, определяя тип спряжения, писать ь после шипящих в глаголах 2 лица ед.ч.</w:t>
            </w:r>
            <w:r>
              <w:br/>
            </w:r>
            <w:r>
              <w:rPr>
                <w:rFonts w:ascii="Times New Roman"/>
                <w:b w:val="false"/>
                <w:i w:val="false"/>
                <w:color w:val="000000"/>
                <w:sz w:val="20"/>
              </w:rPr>
              <w:t>
</w:t>
            </w:r>
            <w:r>
              <w:rPr>
                <w:rFonts w:ascii="Times New Roman"/>
                <w:b w:val="false"/>
                <w:i w:val="false"/>
                <w:color w:val="000000"/>
                <w:sz w:val="20"/>
              </w:rPr>
              <w:t>4.3.8.1 различать на основе существенных признаков существительные, прилагательные, глаголы, местоимения, числительные, наречия, предлоги и союзы и определять их роль в предложении</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строить высказывания по прослушанной информации на основе своих заметок, передавая ее смысл</w:t>
            </w:r>
            <w:r>
              <w:br/>
            </w:r>
            <w:r>
              <w:rPr>
                <w:rFonts w:ascii="Times New Roman"/>
                <w:b w:val="false"/>
                <w:i w:val="false"/>
                <w:color w:val="000000"/>
                <w:sz w:val="20"/>
              </w:rPr>
              <w:t>
</w:t>
            </w:r>
            <w:r>
              <w:rPr>
                <w:rFonts w:ascii="Times New Roman"/>
                <w:b w:val="false"/>
                <w:i w:val="false"/>
                <w:color w:val="000000"/>
                <w:sz w:val="20"/>
              </w:rPr>
              <w:t>4.1.3.1 прогнозировать содержание информации по заголовку и диаграмме/схеме/таблице, обосновывая причину своего варианта</w:t>
            </w:r>
            <w:r>
              <w:br/>
            </w:r>
            <w:r>
              <w:rPr>
                <w:rFonts w:ascii="Times New Roman"/>
                <w:b w:val="false"/>
                <w:i w:val="false"/>
                <w:color w:val="000000"/>
                <w:sz w:val="20"/>
              </w:rPr>
              <w:t>
</w:t>
            </w:r>
            <w:r>
              <w:rPr>
                <w:rFonts w:ascii="Times New Roman"/>
                <w:b w:val="false"/>
                <w:i w:val="false"/>
                <w:color w:val="000000"/>
                <w:sz w:val="20"/>
              </w:rPr>
              <w:t>4.1.4.1 понимать различные способы ведения диалога, участвовать в дискуссии по обсуждаемой теме, соблюдая речевые нормы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 определять структурные компоненты художественного /нехудожественного текста и обосновывать их</w:t>
            </w:r>
            <w:r>
              <w:br/>
            </w:r>
            <w:r>
              <w:rPr>
                <w:rFonts w:ascii="Times New Roman"/>
                <w:b w:val="false"/>
                <w:i w:val="false"/>
                <w:color w:val="000000"/>
                <w:sz w:val="20"/>
              </w:rPr>
              <w:t>
</w:t>
            </w:r>
            <w:r>
              <w:rPr>
                <w:rFonts w:ascii="Times New Roman"/>
                <w:b w:val="false"/>
                <w:i w:val="false"/>
                <w:color w:val="000000"/>
                <w:sz w:val="20"/>
              </w:rPr>
              <w:t>4.2.3.1 формулировать вопросы, отражающие свое отношение к тексту, чтобы углубить понимание и уточнить ответ</w:t>
            </w:r>
            <w:r>
              <w:br/>
            </w:r>
            <w:r>
              <w:rPr>
                <w:rFonts w:ascii="Times New Roman"/>
                <w:b w:val="false"/>
                <w:i w:val="false"/>
                <w:color w:val="000000"/>
                <w:sz w:val="20"/>
              </w:rPr>
              <w:t>
</w:t>
            </w:r>
            <w:r>
              <w:rPr>
                <w:rFonts w:ascii="Times New Roman"/>
                <w:b w:val="false"/>
                <w:i w:val="false"/>
                <w:color w:val="000000"/>
                <w:sz w:val="20"/>
              </w:rPr>
              <w:t>4.2.4.2 различать публицистический, научный и деловой стиль по их особенностям (статья, интервью, объявление, реклама, репортаж, заметка)</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 создавать тексты научного, публицистического и делового стилей на основе их особенностей (инструкция, интервью, реклама, заявление, объяснительная)</w:t>
            </w:r>
            <w:r>
              <w:br/>
            </w:r>
            <w:r>
              <w:rPr>
                <w:rFonts w:ascii="Times New Roman"/>
                <w:b w:val="false"/>
                <w:i w:val="false"/>
                <w:color w:val="000000"/>
                <w:sz w:val="20"/>
              </w:rPr>
              <w:t>
</w:t>
            </w:r>
            <w:r>
              <w:rPr>
                <w:rFonts w:ascii="Times New Roman"/>
                <w:b w:val="false"/>
                <w:i w:val="false"/>
                <w:color w:val="000000"/>
                <w:sz w:val="20"/>
              </w:rPr>
              <w:t>4.3.3.1 передавать содержание текста, представляя доказательства, чтобы объяснить события или идеи (с помощью учителя)</w:t>
            </w:r>
            <w:r>
              <w:br/>
            </w:r>
            <w:r>
              <w:rPr>
                <w:rFonts w:ascii="Times New Roman"/>
                <w:b w:val="false"/>
                <w:i w:val="false"/>
                <w:color w:val="000000"/>
                <w:sz w:val="20"/>
              </w:rPr>
              <w:t>
</w:t>
            </w:r>
            <w:r>
              <w:rPr>
                <w:rFonts w:ascii="Times New Roman"/>
                <w:b w:val="false"/>
                <w:i w:val="false"/>
                <w:color w:val="000000"/>
                <w:sz w:val="20"/>
              </w:rPr>
              <w:t>4.3.8.1 различать на основе существенных признаков существительные, прилагательные, глаголы, местоимения, числительные, наречия, предлоги и союзы и определять их роль в предложении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четверть</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Путешествие в космос</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строить высказывания по прослушанной информации на основе своих заметок, передавая ее смысл</w:t>
            </w:r>
            <w:r>
              <w:br/>
            </w:r>
            <w:r>
              <w:rPr>
                <w:rFonts w:ascii="Times New Roman"/>
                <w:b w:val="false"/>
                <w:i w:val="false"/>
                <w:color w:val="000000"/>
                <w:sz w:val="20"/>
              </w:rPr>
              <w:t>
</w:t>
            </w:r>
            <w:r>
              <w:rPr>
                <w:rFonts w:ascii="Times New Roman"/>
                <w:b w:val="false"/>
                <w:i w:val="false"/>
                <w:color w:val="000000"/>
                <w:sz w:val="20"/>
              </w:rPr>
              <w:t>4.1.4.1 понимать различные способы ведения диалога, участвовать в дискуссии по обсуждаемой теме, соблюдая речевые нормы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формулировать вопросы, отражающие свое отношение к тексту, чтобы углубить понимание и уточнить ответ</w:t>
            </w:r>
            <w:r>
              <w:br/>
            </w:r>
            <w:r>
              <w:rPr>
                <w:rFonts w:ascii="Times New Roman"/>
                <w:b w:val="false"/>
                <w:i w:val="false"/>
                <w:color w:val="000000"/>
                <w:sz w:val="20"/>
              </w:rPr>
              <w:t>
</w:t>
            </w:r>
            <w:r>
              <w:rPr>
                <w:rFonts w:ascii="Times New Roman"/>
                <w:b w:val="false"/>
                <w:i w:val="false"/>
                <w:color w:val="000000"/>
                <w:sz w:val="20"/>
              </w:rPr>
              <w:t>4.2.6.1 сравнивать тексты описательного и повествовательного характера по следующим параметрам: тема, основная мысль, тип и стиль текста, ключевые слова, структурные элементы текста, указывать языковые средства и определять их роль в раскрытии идеи</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 построение предложений по образцу, распространение предложений; предложения с однородными членами и обращением</w:t>
            </w:r>
            <w:r>
              <w:br/>
            </w:r>
            <w:r>
              <w:rPr>
                <w:rFonts w:ascii="Times New Roman"/>
                <w:b w:val="false"/>
                <w:i w:val="false"/>
                <w:color w:val="000000"/>
                <w:sz w:val="20"/>
              </w:rPr>
              <w:t>
</w:t>
            </w:r>
            <w:r>
              <w:rPr>
                <w:rFonts w:ascii="Times New Roman"/>
                <w:b w:val="false"/>
                <w:i w:val="false"/>
                <w:color w:val="000000"/>
                <w:sz w:val="20"/>
              </w:rPr>
              <w:t>4.3.9.1 ставить знаки препинания при однородных членах предложения, связанных интонацией обращения</w:t>
            </w:r>
            <w:r>
              <w:br/>
            </w:r>
            <w:r>
              <w:rPr>
                <w:rFonts w:ascii="Times New Roman"/>
                <w:b w:val="false"/>
                <w:i w:val="false"/>
                <w:color w:val="000000"/>
                <w:sz w:val="20"/>
              </w:rPr>
              <w:t>
</w:t>
            </w:r>
            <w:r>
              <w:rPr>
                <w:rFonts w:ascii="Times New Roman"/>
                <w:b w:val="false"/>
                <w:i w:val="false"/>
                <w:color w:val="000000"/>
                <w:sz w:val="20"/>
              </w:rPr>
              <w:t>4.3.9.2 использовать правила оформления диалога на письме</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Путешествие в будущее</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 прогнозировать содержание информации по заголовку и диаграмме/ схеме /таблице, обосновывая причину своего варианта</w:t>
            </w:r>
            <w:r>
              <w:br/>
            </w:r>
            <w:r>
              <w:rPr>
                <w:rFonts w:ascii="Times New Roman"/>
                <w:b w:val="false"/>
                <w:i w:val="false"/>
                <w:color w:val="000000"/>
                <w:sz w:val="20"/>
              </w:rPr>
              <w:t>
</w:t>
            </w:r>
            <w:r>
              <w:rPr>
                <w:rFonts w:ascii="Times New Roman"/>
                <w:b w:val="false"/>
                <w:i w:val="false"/>
                <w:color w:val="000000"/>
                <w:sz w:val="20"/>
              </w:rPr>
              <w:t>4.1.6.1 употреблять правила постановки ударения в:</w:t>
            </w:r>
            <w:r>
              <w:br/>
            </w:r>
            <w:r>
              <w:rPr>
                <w:rFonts w:ascii="Times New Roman"/>
                <w:b w:val="false"/>
                <w:i w:val="false"/>
                <w:color w:val="000000"/>
                <w:sz w:val="20"/>
              </w:rPr>
              <w:t>
</w:t>
            </w:r>
            <w:r>
              <w:rPr>
                <w:rFonts w:ascii="Times New Roman"/>
                <w:b w:val="false"/>
                <w:i w:val="false"/>
                <w:color w:val="000000"/>
                <w:sz w:val="20"/>
              </w:rPr>
              <w:t>существительных в именительном, (родительном падежах;</w:t>
            </w:r>
            <w:r>
              <w:br/>
            </w:r>
            <w:r>
              <w:rPr>
                <w:rFonts w:ascii="Times New Roman"/>
                <w:b w:val="false"/>
                <w:i w:val="false"/>
                <w:color w:val="000000"/>
                <w:sz w:val="20"/>
              </w:rPr>
              <w:t>
</w:t>
            </w:r>
            <w:r>
              <w:rPr>
                <w:rFonts w:ascii="Times New Roman"/>
                <w:b w:val="false"/>
                <w:i w:val="false"/>
                <w:color w:val="000000"/>
                <w:sz w:val="20"/>
              </w:rPr>
              <w:t>глаголах прошедшего времени;</w:t>
            </w:r>
            <w:r>
              <w:br/>
            </w:r>
            <w:r>
              <w:rPr>
                <w:rFonts w:ascii="Times New Roman"/>
                <w:b w:val="false"/>
                <w:i w:val="false"/>
                <w:color w:val="000000"/>
                <w:sz w:val="20"/>
              </w:rPr>
              <w:t>
</w:t>
            </w:r>
            <w:r>
              <w:rPr>
                <w:rFonts w:ascii="Times New Roman"/>
                <w:b w:val="false"/>
                <w:i w:val="false"/>
                <w:color w:val="000000"/>
                <w:sz w:val="20"/>
              </w:rPr>
              <w:t>прилагательных сравнительной степени</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 определять структурные компоненты художественного /нехудожественного текста и обосновывать их</w:t>
            </w:r>
            <w:r>
              <w:br/>
            </w:r>
            <w:r>
              <w:rPr>
                <w:rFonts w:ascii="Times New Roman"/>
                <w:b w:val="false"/>
                <w:i w:val="false"/>
                <w:color w:val="000000"/>
                <w:sz w:val="20"/>
              </w:rPr>
              <w:t>
</w:t>
            </w:r>
            <w:r>
              <w:rPr>
                <w:rFonts w:ascii="Times New Roman"/>
                <w:b w:val="false"/>
                <w:i w:val="false"/>
                <w:color w:val="000000"/>
                <w:sz w:val="20"/>
              </w:rPr>
              <w:t>4.2.4.1 определять типы текстов – описание, повествование, рассуждение – по их особенностям</w:t>
            </w:r>
            <w:r>
              <w:br/>
            </w:r>
            <w:r>
              <w:rPr>
                <w:rFonts w:ascii="Times New Roman"/>
                <w:b w:val="false"/>
                <w:i w:val="false"/>
                <w:color w:val="000000"/>
                <w:sz w:val="20"/>
              </w:rPr>
              <w:t>
</w:t>
            </w:r>
            <w:r>
              <w:rPr>
                <w:rFonts w:ascii="Times New Roman"/>
                <w:b w:val="false"/>
                <w:i w:val="false"/>
                <w:color w:val="000000"/>
                <w:sz w:val="20"/>
              </w:rPr>
              <w:t>4.2.4.2 различать публицистический, научный и деловой стиль по их особенностям (статья, интервью, объявление, реклама, репортаж, заметка)</w:t>
            </w:r>
            <w:r>
              <w:br/>
            </w:r>
            <w:r>
              <w:rPr>
                <w:rFonts w:ascii="Times New Roman"/>
                <w:b w:val="false"/>
                <w:i w:val="false"/>
                <w:color w:val="000000"/>
                <w:sz w:val="20"/>
              </w:rPr>
              <w:t>
</w:t>
            </w:r>
            <w:r>
              <w:rPr>
                <w:rFonts w:ascii="Times New Roman"/>
                <w:b w:val="false"/>
                <w:i w:val="false"/>
                <w:color w:val="000000"/>
                <w:sz w:val="20"/>
              </w:rPr>
              <w:t>4.2.6.1 сравнивать тексты описательного и повествовательного характера по следующим параметрам: тема, основная мысль, тип и стиль текста, ключевые слова, структурные элементы текста, указывать языковые средства и определять их роль в раскрытии идеи</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 писать текст-описание портрета, текст-повествование на заданную тему из личного опыта, текст-рассуждение на заданную тему</w:t>
            </w:r>
            <w:r>
              <w:br/>
            </w:r>
            <w:r>
              <w:rPr>
                <w:rFonts w:ascii="Times New Roman"/>
                <w:b w:val="false"/>
                <w:i w:val="false"/>
                <w:color w:val="000000"/>
                <w:sz w:val="20"/>
              </w:rPr>
              <w:t>
</w:t>
            </w:r>
            <w:r>
              <w:rPr>
                <w:rFonts w:ascii="Times New Roman"/>
                <w:b w:val="false"/>
                <w:i w:val="false"/>
                <w:color w:val="000000"/>
                <w:sz w:val="20"/>
              </w:rPr>
              <w:t>4.3.1.2 создавать тексты научного, публицистического и делового стилей на основе их особенностей (инструкция, интервью, реклама, заявление, объяснительная</w:t>
            </w:r>
            <w:r>
              <w:br/>
            </w:r>
            <w:r>
              <w:rPr>
                <w:rFonts w:ascii="Times New Roman"/>
                <w:b w:val="false"/>
                <w:i w:val="false"/>
                <w:color w:val="000000"/>
                <w:sz w:val="20"/>
              </w:rPr>
              <w:t>
</w:t>
            </w:r>
            <w:r>
              <w:rPr>
                <w:rFonts w:ascii="Times New Roman"/>
                <w:b w:val="false"/>
                <w:i w:val="false"/>
                <w:color w:val="000000"/>
                <w:sz w:val="20"/>
              </w:rPr>
              <w:t>4.3.2.1 составлять текст по определенной структуре, состоящей из нескольких абзацев, показывая разницу между информацией, событиями или процессами</w:t>
            </w:r>
            <w:r>
              <w:br/>
            </w:r>
            <w:r>
              <w:rPr>
                <w:rFonts w:ascii="Times New Roman"/>
                <w:b w:val="false"/>
                <w:i w:val="false"/>
                <w:color w:val="000000"/>
                <w:sz w:val="20"/>
              </w:rPr>
              <w:t>
</w:t>
            </w:r>
            <w:r>
              <w:rPr>
                <w:rFonts w:ascii="Times New Roman"/>
                <w:b w:val="false"/>
                <w:i w:val="false"/>
                <w:color w:val="000000"/>
                <w:sz w:val="20"/>
              </w:rPr>
              <w:t>4.3.7.1 писать слова, произношение и написание которых расходится</w:t>
            </w:r>
          </w:p>
        </w:tc>
      </w:tr>
    </w:tbl>
    <w:bookmarkStart w:name="z222" w:id="71"/>
    <w:p>
      <w:pPr>
        <w:spacing w:after="0"/>
        <w:ind w:left="0"/>
        <w:jc w:val="both"/>
      </w:pPr>
      <w:r>
        <w:rPr>
          <w:rFonts w:ascii="Times New Roman"/>
          <w:b w:val="false"/>
          <w:i w:val="false"/>
          <w:color w:val="000000"/>
          <w:sz w:val="28"/>
        </w:rPr>
        <w:t>
      63. Цели обучения в пределах одной четверти комбинируются по разным видам речевой деятельности.</w:t>
      </w:r>
      <w:r>
        <w:br/>
      </w:r>
      <w:r>
        <w:rPr>
          <w:rFonts w:ascii="Times New Roman"/>
          <w:b w:val="false"/>
          <w:i w:val="false"/>
          <w:color w:val="000000"/>
          <w:sz w:val="28"/>
        </w:rPr>
        <w:t>
</w:t>
      </w:r>
      <w:r>
        <w:rPr>
          <w:rFonts w:ascii="Times New Roman"/>
          <w:b w:val="false"/>
          <w:i w:val="false"/>
          <w:color w:val="000000"/>
          <w:sz w:val="28"/>
        </w:rPr>
        <w:t>
      64. Цели обучения в разделе расположены в порядке нумерации.</w:t>
      </w:r>
    </w:p>
    <w:bookmarkEnd w:id="71"/>
    <w:bookmarkStart w:name="z224" w:id="7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21 июля 2016 года № 463  </w:t>
      </w:r>
    </w:p>
    <w:bookmarkEnd w:id="72"/>
    <w:bookmarkStart w:name="z225" w:id="73"/>
    <w:p>
      <w:pPr>
        <w:spacing w:after="0"/>
        <w:ind w:left="0"/>
        <w:jc w:val="both"/>
      </w:pPr>
      <w:r>
        <w:rPr>
          <w:rFonts w:ascii="Times New Roman"/>
          <w:b w:val="false"/>
          <w:i w:val="false"/>
          <w:color w:val="000000"/>
          <w:sz w:val="28"/>
        </w:rPr>
        <w:t xml:space="preserve">
Приложение 187-1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3 апреля 2013 года № 115  </w:t>
      </w:r>
    </w:p>
    <w:bookmarkEnd w:id="73"/>
    <w:bookmarkStart w:name="z226" w:id="74"/>
    <w:p>
      <w:pPr>
        <w:spacing w:after="0"/>
        <w:ind w:left="0"/>
        <w:jc w:val="left"/>
      </w:pPr>
      <w:r>
        <w:rPr>
          <w:rFonts w:ascii="Times New Roman"/>
          <w:b/>
          <w:i w:val="false"/>
          <w:color w:val="000000"/>
        </w:rPr>
        <w:t xml:space="preserve"> 
Типовая учебная программа по предмету «Литературное чтение»</w:t>
      </w:r>
      <w:r>
        <w:br/>
      </w:r>
      <w:r>
        <w:rPr>
          <w:rFonts w:ascii="Times New Roman"/>
          <w:b/>
          <w:i w:val="false"/>
          <w:color w:val="000000"/>
        </w:rPr>
        <w:t>
для 2-4 классов уровня начального образования</w:t>
      </w:r>
      <w:r>
        <w:br/>
      </w:r>
      <w:r>
        <w:rPr>
          <w:rFonts w:ascii="Times New Roman"/>
          <w:b/>
          <w:i w:val="false"/>
          <w:color w:val="000000"/>
        </w:rPr>
        <w:t>
(с казахским языком обучения)</w:t>
      </w:r>
    </w:p>
    <w:bookmarkEnd w:id="74"/>
    <w:bookmarkStart w:name="z227" w:id="75"/>
    <w:p>
      <w:pPr>
        <w:spacing w:after="0"/>
        <w:ind w:left="0"/>
        <w:jc w:val="left"/>
      </w:pPr>
      <w:r>
        <w:rPr>
          <w:rFonts w:ascii="Times New Roman"/>
          <w:b/>
          <w:i w:val="false"/>
          <w:color w:val="000000"/>
        </w:rPr>
        <w:t xml:space="preserve"> 
1. Түсіндірме жазба</w:t>
      </w:r>
    </w:p>
    <w:bookmarkEnd w:id="75"/>
    <w:bookmarkStart w:name="z228" w:id="76"/>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Оқу бағдарламасы оқушылардың жас ерекшеліктеріне қарай дамитын танымдық мүмкіндіктеріне сәйкес әр оқу пәнінің/сабақтың мазмұны мен білім, білік, дағдыларының көлемін анықтайтын оқу-нормативтік құжат болып табылады</w:t>
      </w:r>
      <w:r>
        <w:br/>
      </w:r>
      <w:r>
        <w:rPr>
          <w:rFonts w:ascii="Times New Roman"/>
          <w:b w:val="false"/>
          <w:i w:val="false"/>
          <w:color w:val="000000"/>
          <w:sz w:val="28"/>
        </w:rPr>
        <w:t>
</w:t>
      </w:r>
      <w:r>
        <w:rPr>
          <w:rFonts w:ascii="Times New Roman"/>
          <w:b w:val="false"/>
          <w:i w:val="false"/>
          <w:color w:val="000000"/>
          <w:sz w:val="28"/>
        </w:rPr>
        <w:t>
      3. Оқу бағдарламасы оқыту процесін оқушылардың пән салалары бойынша білім мен біліктерді саналы түрде меңгеруі үшін әр пәннің әдістемелік әлеуетін пайдалануға, оқу, жоба, зерттеу іс-әрекеттері тәсілдерін меңгеру арқылы дербестігін дамытуға, әлеуметтік-мәдени кеңістікте орнын таба білуі үшін қажетті біліктерді меңгеруге бағыттайды.</w:t>
      </w:r>
      <w:r>
        <w:br/>
      </w:r>
      <w:r>
        <w:rPr>
          <w:rFonts w:ascii="Times New Roman"/>
          <w:b w:val="false"/>
          <w:i w:val="false"/>
          <w:color w:val="000000"/>
          <w:sz w:val="28"/>
        </w:rPr>
        <w:t>
</w:t>
      </w:r>
      <w:r>
        <w:rPr>
          <w:rFonts w:ascii="Times New Roman"/>
          <w:b w:val="false"/>
          <w:i w:val="false"/>
          <w:color w:val="000000"/>
          <w:sz w:val="28"/>
        </w:rPr>
        <w:t>
      4. Оқу бағдарламасында оқу-нормативтік құжаттың дәстүрлі міндеттері заманауи мектепте білім беру процесін ұйымдастырудың инновациялық тәсілдермен үйлесімді сабақтасқан. Оқытудағы тәсілдемелер пән бойынша оқу бағдарламасының жаңа құрылымын құруда негізгі бағдар болып табылады.</w:t>
      </w:r>
      <w:r>
        <w:br/>
      </w:r>
      <w:r>
        <w:rPr>
          <w:rFonts w:ascii="Times New Roman"/>
          <w:b w:val="false"/>
          <w:i w:val="false"/>
          <w:color w:val="000000"/>
          <w:sz w:val="28"/>
        </w:rPr>
        <w:t>
</w:t>
      </w:r>
      <w:r>
        <w:rPr>
          <w:rFonts w:ascii="Times New Roman"/>
          <w:b w:val="false"/>
          <w:i w:val="false"/>
          <w:color w:val="000000"/>
          <w:sz w:val="28"/>
        </w:rPr>
        <w:t>
      5. Құндылықтық-бағдарлық, іс-әрекеттік, тұлғалық-бағдарлық, коммуникативтік тәсілдемелер білім берудің классикалық негізі ретінде оқыту мақсаттарының жүйесі мен білім беру процесі нәтижелерінің басымдылығын арттыру үшін қолданылды, оқу бағдарламасының жаңа құрылымында көрініс тапты.</w:t>
      </w:r>
      <w:r>
        <w:br/>
      </w:r>
      <w:r>
        <w:rPr>
          <w:rFonts w:ascii="Times New Roman"/>
          <w:b w:val="false"/>
          <w:i w:val="false"/>
          <w:color w:val="000000"/>
          <w:sz w:val="28"/>
        </w:rPr>
        <w:t>
</w:t>
      </w:r>
      <w:r>
        <w:rPr>
          <w:rFonts w:ascii="Times New Roman"/>
          <w:b w:val="false"/>
          <w:i w:val="false"/>
          <w:color w:val="000000"/>
          <w:sz w:val="28"/>
        </w:rPr>
        <w:t>
      6. Қазіргі кезеңде оқушының өз бетімен білімге ие болу барысында оның белсенді іс-әрекетін ұйымдастыру оқу процесіне қойылатын негізгі талаптардың бірі болып табылады. Бұл тәсілдеме пәндік білімді, әлеуметтік және коммуникативтік дағдыларды ғана емес, сонымен бірге өзінің жеке мүдделері мен болашағын сезінуіне, сындарлы шешімдер қабылдауына мүмкіндік беретін тұлғалық қасиеттерді де меңгеруге ықпал етеді. Мұғаліммен бірлесіп шығармашылықпен айналысу және серіктес, кеңесші ретінде мұғалімнің қолдауы кезінде оқушының белсенді танымдық қабілеті тұрақты сипатқа ие болады.</w:t>
      </w:r>
      <w:r>
        <w:br/>
      </w:r>
      <w:r>
        <w:rPr>
          <w:rFonts w:ascii="Times New Roman"/>
          <w:b w:val="false"/>
          <w:i w:val="false"/>
          <w:color w:val="000000"/>
          <w:sz w:val="28"/>
        </w:rPr>
        <w:t>
</w:t>
      </w:r>
      <w:r>
        <w:rPr>
          <w:rFonts w:ascii="Times New Roman"/>
          <w:b w:val="false"/>
          <w:i w:val="false"/>
          <w:color w:val="000000"/>
          <w:sz w:val="28"/>
        </w:rPr>
        <w:t>
      7. Тұлғалық-бағдарлық білім беруді осындай сипатта жақсарту білім беру процесіне барлық қатысушылардың өзара қарым-қатынасында өктемшілікке жол бермей, ынтымақтастығы үшін алғышарттарды құрайтын оқытудың алуан түрлі интерактивті әдістерін қолдану кезінде мүмкін болады. Диалогтік және рефлексивті технологияларды қолдану оқушылардың жоба және зерттеу жұмыстарын ұйымдастыруымен сабақтасады. Оқу процесін ұйымдастырудың барлық инновациялық тәсілдері оқытуды білім, идеялар және іс-әрекет тәсілдерімен белсенді түрде алмасуды көздейтін оқушының шынайы шығармашылық процесіндегі қарым-қатынас моделіне айналдырады.</w:t>
      </w:r>
      <w:r>
        <w:br/>
      </w:r>
      <w:r>
        <w:rPr>
          <w:rFonts w:ascii="Times New Roman"/>
          <w:b w:val="false"/>
          <w:i w:val="false"/>
          <w:color w:val="000000"/>
          <w:sz w:val="28"/>
        </w:rPr>
        <w:t>
</w:t>
      </w:r>
      <w:r>
        <w:rPr>
          <w:rFonts w:ascii="Times New Roman"/>
          <w:b w:val="false"/>
          <w:i w:val="false"/>
          <w:color w:val="000000"/>
          <w:sz w:val="28"/>
        </w:rPr>
        <w:t>
      8. Нақты пәннің оқу бағдарламасы жергілікті сипаттағы материалдарды (нысандар, кәсіпорындар, ақпарат көздері) пайдалануға бағытталған оқу-жобалау іс-әрекеттерін ұйымдастыру арқылы танымдық және әлеуметтік тұрғыдан оқушының белсенділігін арттыруға мүмкіндік береді. Осы пәннің оқу мақсаттары аясында жүзеге асырылатын тәрбиелік сипаттағы жоба жұмысын ата-аналармен, жергілікті қауымдастық өкілдерімен бірлесе отырып, ұйымдастыруға болады.</w:t>
      </w:r>
      <w:r>
        <w:br/>
      </w:r>
      <w:r>
        <w:rPr>
          <w:rFonts w:ascii="Times New Roman"/>
          <w:b w:val="false"/>
          <w:i w:val="false"/>
          <w:color w:val="000000"/>
          <w:sz w:val="28"/>
        </w:rPr>
        <w:t>
</w:t>
      </w:r>
      <w:r>
        <w:rPr>
          <w:rFonts w:ascii="Times New Roman"/>
          <w:b w:val="false"/>
          <w:i w:val="false"/>
          <w:color w:val="000000"/>
          <w:sz w:val="28"/>
        </w:rPr>
        <w:t>
      9. Әр пәннің оқу бағдарламаларында үш тілде білім беруді жүзеге асыру қарастырылған, онда үш тілді меңгертіп қана қоймай, оқушылардың сыныптан тыс жұмыстарын да үш (қазақ, орыс және ағылшын тілдерінде) тілде ұйымдастыру қарастырылған. Көп тілді оқу ортасын құрудағы әр пән қосқан үлесі үш тілде білім беру саясатын жүзеге асыруға мүмкіндік береді. Тіл үйретудің негізі болып табылатын коммуникативтік тәсілдеме әрбір оқу пәнінің түрлі оқу жағдаяттарында білім және білікпен алмасу, тілдік және сөйлеу нормалары жүйесін дұрыс қолдану сияқты әдіс-тәсілдері арқылы оқушылардың сөйлеу әрекеттерін дамытудың жетекші қағидаты ретінде қарастырылады.</w:t>
      </w:r>
      <w:r>
        <w:br/>
      </w:r>
      <w:r>
        <w:rPr>
          <w:rFonts w:ascii="Times New Roman"/>
          <w:b w:val="false"/>
          <w:i w:val="false"/>
          <w:color w:val="000000"/>
          <w:sz w:val="28"/>
        </w:rPr>
        <w:t>
</w:t>
      </w:r>
      <w:r>
        <w:rPr>
          <w:rFonts w:ascii="Times New Roman"/>
          <w:b w:val="false"/>
          <w:i w:val="false"/>
          <w:color w:val="000000"/>
          <w:sz w:val="28"/>
        </w:rPr>
        <w:t>
      10. Пән мазмұнын меңгеру және оқу мақсаттарына қол жеткізу процесінде оқушылардың ақпараттық-коммуникациялық технологияларды, атап айтсақ: қажетті ақпаратты іздеу, өңдеу, алу, құру және көрсету, ақпараттар және идеялармен алмасу үшін бірлесіп әрекет ету, жабдықтар мен қосымшаларды кең ауқымда қолдану арқылы өз жұмысын бағалау және жетілдіру сияқты қолдану дағдыларын дамыту үшін алғышарттар/жағдайлар жасау керек.</w:t>
      </w:r>
      <w:r>
        <w:br/>
      </w:r>
      <w:r>
        <w:rPr>
          <w:rFonts w:ascii="Times New Roman"/>
          <w:b w:val="false"/>
          <w:i w:val="false"/>
          <w:color w:val="000000"/>
          <w:sz w:val="28"/>
        </w:rPr>
        <w:t>
</w:t>
      </w:r>
      <w:r>
        <w:rPr>
          <w:rFonts w:ascii="Times New Roman"/>
          <w:b w:val="false"/>
          <w:i w:val="false"/>
          <w:color w:val="000000"/>
          <w:sz w:val="28"/>
        </w:rPr>
        <w:t>
      11. Оқу бағдарламасында оқу пәнінің мазмұнын анықтаудың негізі болып табылатын оқыту мақсаттарының жүйесі түрінде ұсынылған күтілетін нәтижелері қалыптастырылған.</w:t>
      </w:r>
      <w:r>
        <w:br/>
      </w:r>
      <w:r>
        <w:rPr>
          <w:rFonts w:ascii="Times New Roman"/>
          <w:b w:val="false"/>
          <w:i w:val="false"/>
          <w:color w:val="000000"/>
          <w:sz w:val="28"/>
        </w:rPr>
        <w:t>
</w:t>
      </w:r>
      <w:r>
        <w:rPr>
          <w:rFonts w:ascii="Times New Roman"/>
          <w:b w:val="false"/>
          <w:i w:val="false"/>
          <w:color w:val="000000"/>
          <w:sz w:val="28"/>
        </w:rPr>
        <w:t>
      12. Мазмұны тұрғысынан оқу бағдарламалары оқушыны өзін-өзі оқыту субъектісі және тұлғааралық қарым-қатынас субъектісі ретінде тәрбиелеуде нақты оқу пәнінің қосатын үлесін айқындайды. Оқу бағдарламалары білім беру құндылықтарының өзара байланысы мен өзара шарттылығына негізделген тәрбиелеу мен оқытудың біртұтастығы қағидатын және нақты пәнді оқыту мақсаттарының жүйесі бар мектепті бітіргеннен кейінгі нәтижелерін іске асыруға мүмкіндік береді.</w:t>
      </w:r>
      <w:r>
        <w:br/>
      </w:r>
      <w:r>
        <w:rPr>
          <w:rFonts w:ascii="Times New Roman"/>
          <w:b w:val="false"/>
          <w:i w:val="false"/>
          <w:color w:val="000000"/>
          <w:sz w:val="28"/>
        </w:rPr>
        <w:t>
</w:t>
      </w:r>
      <w:r>
        <w:rPr>
          <w:rFonts w:ascii="Times New Roman"/>
          <w:b w:val="false"/>
          <w:i w:val="false"/>
          <w:color w:val="000000"/>
          <w:sz w:val="28"/>
        </w:rPr>
        <w:t>
      13. Оқу бағдарламаларының тек пәндік білім мен білікке ғана емес, сонымен қатар кең ауқымды дағдылардың қалыптасуына бағыттылғаны оның ерекше өзгешелігі болып табылады. Оқыту мақсаттарының құрастырылған жүйесі:</w:t>
      </w:r>
      <w:r>
        <w:br/>
      </w:r>
      <w:r>
        <w:rPr>
          <w:rFonts w:ascii="Times New Roman"/>
          <w:b w:val="false"/>
          <w:i w:val="false"/>
          <w:color w:val="000000"/>
          <w:sz w:val="28"/>
        </w:rPr>
        <w:t>
      1) білімді функционалдық және шығармашылық қолдану, сын тұрғысынан ойлау, зерттеу жұмыстарын жүргізу, ақпараттық-коммуникациялық технологияларды пайдалану, қарым-қатынас жасаудың түрлі тәсілдерін қолдану, топпен, жұппен және жеке - дара жұмыс істей алу, мәселелерді шешу және шешім қабылдай алу, алған білімін өмірде қолдана алу (өмірге бейімдей алу) сияқты кең ауқымды дағдыларын дамытуға негіз болады. Кең ауқымды дағдылар оқушының мектептегі білім алу тәжірибесінде де, келешекте мектепті бітіргеннен кейін де жетістігінің кепілі болып табылады</w:t>
      </w:r>
      <w:r>
        <w:br/>
      </w:r>
      <w:r>
        <w:rPr>
          <w:rFonts w:ascii="Times New Roman"/>
          <w:b w:val="false"/>
          <w:i w:val="false"/>
          <w:color w:val="000000"/>
          <w:sz w:val="28"/>
        </w:rPr>
        <w:t>
</w:t>
      </w:r>
      <w:r>
        <w:rPr>
          <w:rFonts w:ascii="Times New Roman"/>
          <w:b w:val="false"/>
          <w:i w:val="false"/>
          <w:color w:val="000000"/>
          <w:sz w:val="28"/>
        </w:rPr>
        <w:t>
      14. Экономикадағы заманауи инновациялар, еңбек нарығындағы өзгерістер оқушылардың күрделі міндеттерді шешу үшін немесе оларды шешудің жаңа тәсілдерін табу үшін жағдаятқа, идеялар мен ақпараттарға талдау жасауға және бағалауға, алған білімі мен тәжірибесін жаңа идея мен ақпаратты жинақтау үшін шығармашылық тұрғыда қолдануға мүмкіндік беретін дағдылар жиынтығын меңгеру қажеттілігіне себепші болады. Жігерлілік, алғырлық, өзгерістерге дайындығы, қарым-қатынасқа бейімділігі, өзіне-өзі сенімділік сияқты тұлғалық қасиеттер өзекті болып отыр.</w:t>
      </w:r>
      <w:r>
        <w:br/>
      </w:r>
      <w:r>
        <w:rPr>
          <w:rFonts w:ascii="Times New Roman"/>
          <w:b w:val="false"/>
          <w:i w:val="false"/>
          <w:color w:val="000000"/>
          <w:sz w:val="28"/>
        </w:rPr>
        <w:t>
</w:t>
      </w:r>
      <w:r>
        <w:rPr>
          <w:rFonts w:ascii="Times New Roman"/>
          <w:b w:val="false"/>
          <w:i w:val="false"/>
          <w:color w:val="000000"/>
          <w:sz w:val="28"/>
        </w:rPr>
        <w:t>
      15. Нақты пән бойынша күнделікті білім беру процесінің мазмұны оқу мақсаттарына бағынады және оқушылардың меңгерген білім, білік, дағдыларын кез келген оқу процесінде, өмір жағдаяттарында шығармашылықпен пайдалану даярлылығын қалыптастыруға, жетістікке қол жеткізу жолында қажырлылықты дамытуға бағытталған және өмір бойы білім алуға ынталандырады.</w:t>
      </w:r>
      <w:r>
        <w:br/>
      </w:r>
      <w:r>
        <w:rPr>
          <w:rFonts w:ascii="Times New Roman"/>
          <w:b w:val="false"/>
          <w:i w:val="false"/>
          <w:color w:val="000000"/>
          <w:sz w:val="28"/>
        </w:rPr>
        <w:t>
</w:t>
      </w:r>
      <w:r>
        <w:rPr>
          <w:rFonts w:ascii="Times New Roman"/>
          <w:b w:val="false"/>
          <w:i w:val="false"/>
          <w:color w:val="000000"/>
          <w:sz w:val="28"/>
        </w:rPr>
        <w:t>
      16. Кең ауқымдағы дағдылармен қатар «қазақстандық патриотизм мен азаматтық жауапкершілік», «құрмет», «ынтымақтастық», «еңбек пен шығармашылық», «ашықтық», «өмір бойы білім алу» сияқты жеке қасиеттердің дамуы білім берудің басты құндылықтарына оқушыларды дағдыландырудың негізі болып табылады. Бұл құндылықтар оқушының тәртібі мен күнделікті жағымды іс-әрекеттерге ынталандыратын тұрақты тұлғалық бағдары болуы тиіс.</w:t>
      </w:r>
    </w:p>
    <w:bookmarkEnd w:id="76"/>
    <w:bookmarkStart w:name="z244" w:id="77"/>
    <w:p>
      <w:pPr>
        <w:spacing w:after="0"/>
        <w:ind w:left="0"/>
        <w:jc w:val="left"/>
      </w:pPr>
      <w:r>
        <w:rPr>
          <w:rFonts w:ascii="Times New Roman"/>
          <w:b/>
          <w:i w:val="false"/>
          <w:color w:val="000000"/>
        </w:rPr>
        <w:t xml:space="preserve"> 
2. «Әдебиеттік оқу» пәні бойынша оқу бағдарламасының</w:t>
      </w:r>
      <w:r>
        <w:br/>
      </w:r>
      <w:r>
        <w:rPr>
          <w:rFonts w:ascii="Times New Roman"/>
          <w:b/>
          <w:i w:val="false"/>
          <w:color w:val="000000"/>
        </w:rPr>
        <w:t>
мақсаты мен міндеттері</w:t>
      </w:r>
    </w:p>
    <w:bookmarkEnd w:id="77"/>
    <w:bookmarkStart w:name="z245" w:id="78"/>
    <w:p>
      <w:pPr>
        <w:spacing w:after="0"/>
        <w:ind w:left="0"/>
        <w:jc w:val="both"/>
      </w:pPr>
      <w:r>
        <w:rPr>
          <w:rFonts w:ascii="Times New Roman"/>
          <w:b w:val="false"/>
          <w:i w:val="false"/>
          <w:color w:val="000000"/>
          <w:sz w:val="28"/>
        </w:rPr>
        <w:t>
      17. «Әдебиеттік оқу» пәні – бастауыш сынып оқушыларының оқырмандық және қатысымдық дағдыларын қалыптастыруға, олардың адамгершілік және әдеби-эстетикалық құндылықтар жөнінде түсініктерін кеңейтуге, сөйлеу мәдениетін қалыптастырып, сөз өнерін сезінуге, көркем шығарманы оқуға деген қызығушылығын арттыруға мүмкіндік беретін негізгі пәндердің бірі.</w:t>
      </w:r>
      <w:r>
        <w:br/>
      </w:r>
      <w:r>
        <w:rPr>
          <w:rFonts w:ascii="Times New Roman"/>
          <w:b w:val="false"/>
          <w:i w:val="false"/>
          <w:color w:val="000000"/>
          <w:sz w:val="28"/>
        </w:rPr>
        <w:t>
</w:t>
      </w:r>
      <w:r>
        <w:rPr>
          <w:rFonts w:ascii="Times New Roman"/>
          <w:b w:val="false"/>
          <w:i w:val="false"/>
          <w:color w:val="000000"/>
          <w:sz w:val="28"/>
        </w:rPr>
        <w:t>
      18. «Әдебиеттік оқу» пәнін оқу барысында бастауыш сынып оқушылары әлем туралы, жалпы адамзат туралы білім алады. Шығармадағы кейіпкерлердің іс-әрекетіне, мінез-құлқына, сөйлеген сөзіне талдау жасай отырып, адамдардың жан-дүниесін түсінуді және оған өз көзқарасын білдіруді үйренеді.</w:t>
      </w:r>
      <w:r>
        <w:br/>
      </w:r>
      <w:r>
        <w:rPr>
          <w:rFonts w:ascii="Times New Roman"/>
          <w:b w:val="false"/>
          <w:i w:val="false"/>
          <w:color w:val="000000"/>
          <w:sz w:val="28"/>
        </w:rPr>
        <w:t>
</w:t>
      </w:r>
      <w:r>
        <w:rPr>
          <w:rFonts w:ascii="Times New Roman"/>
          <w:b w:val="false"/>
          <w:i w:val="false"/>
          <w:color w:val="000000"/>
          <w:sz w:val="28"/>
        </w:rPr>
        <w:t>
      19. «Әдебиеттік оқу» пәні:</w:t>
      </w:r>
      <w:r>
        <w:br/>
      </w:r>
      <w:r>
        <w:rPr>
          <w:rFonts w:ascii="Times New Roman"/>
          <w:b w:val="false"/>
          <w:i w:val="false"/>
          <w:color w:val="000000"/>
          <w:sz w:val="28"/>
        </w:rPr>
        <w:t>
      1) көркем шығармалар арқылы оқушының бойында ұлттық тәрбие мен адамгершілік қасиеттерінің үйлесімді дамуына;</w:t>
      </w:r>
      <w:r>
        <w:br/>
      </w:r>
      <w:r>
        <w:rPr>
          <w:rFonts w:ascii="Times New Roman"/>
          <w:b w:val="false"/>
          <w:i w:val="false"/>
          <w:color w:val="000000"/>
          <w:sz w:val="28"/>
        </w:rPr>
        <w:t>
      2) халық ауыз әдебиеті үлгілері мен көркем әдеби шығармаларды оқып-талдау арқылы қазақ тілінің бай эстетикалық мұрасымен танысуына;</w:t>
      </w:r>
      <w:r>
        <w:br/>
      </w:r>
      <w:r>
        <w:rPr>
          <w:rFonts w:ascii="Times New Roman"/>
          <w:b w:val="false"/>
          <w:i w:val="false"/>
          <w:color w:val="000000"/>
          <w:sz w:val="28"/>
        </w:rPr>
        <w:t>
      3) әдеби шығармалар арқылы қазақ ұлтының мәдениетін, тарихын меңгеруіне;</w:t>
      </w:r>
      <w:r>
        <w:br/>
      </w:r>
      <w:r>
        <w:rPr>
          <w:rFonts w:ascii="Times New Roman"/>
          <w:b w:val="false"/>
          <w:i w:val="false"/>
          <w:color w:val="000000"/>
          <w:sz w:val="28"/>
        </w:rPr>
        <w:t>
      4) сөз өнеріне деген қызығушылығы мен эстетикалық талғамының қалыптасуына;</w:t>
      </w:r>
      <w:r>
        <w:br/>
      </w:r>
      <w:r>
        <w:rPr>
          <w:rFonts w:ascii="Times New Roman"/>
          <w:b w:val="false"/>
          <w:i w:val="false"/>
          <w:color w:val="000000"/>
          <w:sz w:val="28"/>
        </w:rPr>
        <w:t>
      5) әдеби мәтіндердің жанрын, стилін, құрылымын, тақырыбын, тілдік және баяндау ерекшеліктерін ажырата білуіне;</w:t>
      </w:r>
      <w:r>
        <w:br/>
      </w:r>
      <w:r>
        <w:rPr>
          <w:rFonts w:ascii="Times New Roman"/>
          <w:b w:val="false"/>
          <w:i w:val="false"/>
          <w:color w:val="000000"/>
          <w:sz w:val="28"/>
        </w:rPr>
        <w:t>
      6) отандық және әлемдік балалар әдебиетінің озық үлгілерімен танысуына;</w:t>
      </w:r>
      <w:r>
        <w:br/>
      </w:r>
      <w:r>
        <w:rPr>
          <w:rFonts w:ascii="Times New Roman"/>
          <w:b w:val="false"/>
          <w:i w:val="false"/>
          <w:color w:val="000000"/>
          <w:sz w:val="28"/>
        </w:rPr>
        <w:t>
      7) әдеби-теориялық білім негіздерінен бастапқы түсініктерді меңгеруіне;</w:t>
      </w:r>
      <w:r>
        <w:br/>
      </w:r>
      <w:r>
        <w:rPr>
          <w:rFonts w:ascii="Times New Roman"/>
          <w:b w:val="false"/>
          <w:i w:val="false"/>
          <w:color w:val="000000"/>
          <w:sz w:val="28"/>
        </w:rPr>
        <w:t>
      8) әдеби туындыларды өз бетімен оқу арқылы тұрақты оқырмандық қызығушылығының қалыптасуына;</w:t>
      </w:r>
      <w:r>
        <w:br/>
      </w:r>
      <w:r>
        <w:rPr>
          <w:rFonts w:ascii="Times New Roman"/>
          <w:b w:val="false"/>
          <w:i w:val="false"/>
          <w:color w:val="000000"/>
          <w:sz w:val="28"/>
        </w:rPr>
        <w:t>
      9) сын тұрғысынан ойлау дағдысының дамуына;</w:t>
      </w:r>
      <w:r>
        <w:br/>
      </w:r>
      <w:r>
        <w:rPr>
          <w:rFonts w:ascii="Times New Roman"/>
          <w:b w:val="false"/>
          <w:i w:val="false"/>
          <w:color w:val="000000"/>
          <w:sz w:val="28"/>
        </w:rPr>
        <w:t>
      10) оқу сауаттылығы мен шығармашылық жазу тілінің қалыптасуына;</w:t>
      </w:r>
      <w:r>
        <w:br/>
      </w:r>
      <w:r>
        <w:rPr>
          <w:rFonts w:ascii="Times New Roman"/>
          <w:b w:val="false"/>
          <w:i w:val="false"/>
          <w:color w:val="000000"/>
          <w:sz w:val="28"/>
        </w:rPr>
        <w:t>
      11) анықтамалықтармен, сөздіктермен, библиографиялық әдебиеттермен, басқа да ақпарат көздерімен жұмыс істей білуге дағдылануына ықпал етеді.</w:t>
      </w:r>
      <w:r>
        <w:br/>
      </w:r>
      <w:r>
        <w:rPr>
          <w:rFonts w:ascii="Times New Roman"/>
          <w:b w:val="false"/>
          <w:i w:val="false"/>
          <w:color w:val="000000"/>
          <w:sz w:val="28"/>
        </w:rPr>
        <w:t>
</w:t>
      </w:r>
      <w:r>
        <w:rPr>
          <w:rFonts w:ascii="Times New Roman"/>
          <w:b w:val="false"/>
          <w:i w:val="false"/>
          <w:color w:val="000000"/>
          <w:sz w:val="28"/>
        </w:rPr>
        <w:t>
      20. «Әдебиеттік оқу» пәнінің бағдарламасы оқушыларды қазақ және әлем балалар әдебиетінің түрлі жанрдағы көркем шығармаларымен таныстыруға, олардың оқу дағдылары мен оқырмандық біліктілігін қалыптастыруға, әдеби-эстетикалық талғамын жетілдіре отырып, ізгілікті-елжанды жеке тұлға ретінде тәрбиелеуге бағытталады.</w:t>
      </w:r>
      <w:r>
        <w:br/>
      </w:r>
      <w:r>
        <w:rPr>
          <w:rFonts w:ascii="Times New Roman"/>
          <w:b w:val="false"/>
          <w:i w:val="false"/>
          <w:color w:val="000000"/>
          <w:sz w:val="28"/>
        </w:rPr>
        <w:t>
</w:t>
      </w:r>
      <w:r>
        <w:rPr>
          <w:rFonts w:ascii="Times New Roman"/>
          <w:b w:val="false"/>
          <w:i w:val="false"/>
          <w:color w:val="000000"/>
          <w:sz w:val="28"/>
        </w:rPr>
        <w:t>
      21. «Әдебиеттік оқу» пәнінің мақсаты – бастауыш сынып оқушыларының көркем шығарманы сезіммен қабылдауы, түсінуі, санасында қайта жаңғырта алуы және шығармадан қабылдағанын өзінің шығармашылық әрекетінде жүзеге асыруға ұмтылуы арқылы функционалдық сауаттылығын қалыптастыру.</w:t>
      </w:r>
      <w:r>
        <w:br/>
      </w:r>
      <w:r>
        <w:rPr>
          <w:rFonts w:ascii="Times New Roman"/>
          <w:b w:val="false"/>
          <w:i w:val="false"/>
          <w:color w:val="000000"/>
          <w:sz w:val="28"/>
        </w:rPr>
        <w:t>
</w:t>
      </w:r>
      <w:r>
        <w:rPr>
          <w:rFonts w:ascii="Times New Roman"/>
          <w:b w:val="false"/>
          <w:i w:val="false"/>
          <w:color w:val="000000"/>
          <w:sz w:val="28"/>
        </w:rPr>
        <w:t>
      22. «Әдебиеттік оқу» пәні бойынша төмендегідей міндеттерді жүзеге асыру көзделеді:</w:t>
      </w:r>
      <w:r>
        <w:br/>
      </w:r>
      <w:r>
        <w:rPr>
          <w:rFonts w:ascii="Times New Roman"/>
          <w:b w:val="false"/>
          <w:i w:val="false"/>
          <w:color w:val="000000"/>
          <w:sz w:val="28"/>
        </w:rPr>
        <w:t>
      1) әдеби көркем шығармаларды оқыту арқылы қазақтың рухани қазынасын меңгерту;</w:t>
      </w:r>
      <w:r>
        <w:br/>
      </w:r>
      <w:r>
        <w:rPr>
          <w:rFonts w:ascii="Times New Roman"/>
          <w:b w:val="false"/>
          <w:i w:val="false"/>
          <w:color w:val="000000"/>
          <w:sz w:val="28"/>
        </w:rPr>
        <w:t>
      2) коммуникативтік (айтылым, тыңдалым, оқылым, жазылым) дағдыларын қалыптастыру;</w:t>
      </w:r>
      <w:r>
        <w:br/>
      </w:r>
      <w:r>
        <w:rPr>
          <w:rFonts w:ascii="Times New Roman"/>
          <w:b w:val="false"/>
          <w:i w:val="false"/>
          <w:color w:val="000000"/>
          <w:sz w:val="28"/>
        </w:rPr>
        <w:t>
      3) ауыз әдебиетінің, отандық және әлемдік балалар әдебиетінің озық үлгілерімен таныстыру арқылы оқушыларға адамдардың өзара түсінісуі, сыйластық, құрмет сезімдері, адамгершілік қасиеттері, өзінің және өзгенің іс-әрекетіне жауапкершілікпен қарай білуі сияқты ізгілікті қасиеттерді қалыптастыру;</w:t>
      </w:r>
      <w:r>
        <w:br/>
      </w:r>
      <w:r>
        <w:rPr>
          <w:rFonts w:ascii="Times New Roman"/>
          <w:b w:val="false"/>
          <w:i w:val="false"/>
          <w:color w:val="000000"/>
          <w:sz w:val="28"/>
        </w:rPr>
        <w:t>
      4) оқу сапасын (дауыстап, түсініп, іштей, мәнерлеп, көз жүгіртіп, болжап оқу) жетілдіру;</w:t>
      </w:r>
      <w:r>
        <w:br/>
      </w:r>
      <w:r>
        <w:rPr>
          <w:rFonts w:ascii="Times New Roman"/>
          <w:b w:val="false"/>
          <w:i w:val="false"/>
          <w:color w:val="000000"/>
          <w:sz w:val="28"/>
        </w:rPr>
        <w:t>
      5) оқушылардың оқырмандық мәдениетін қалыптастыра отырып, сөз әдебі нормаларын орынды қолдану дағдыларын меңгерту;</w:t>
      </w:r>
      <w:r>
        <w:br/>
      </w:r>
      <w:r>
        <w:rPr>
          <w:rFonts w:ascii="Times New Roman"/>
          <w:b w:val="false"/>
          <w:i w:val="false"/>
          <w:color w:val="000000"/>
          <w:sz w:val="28"/>
        </w:rPr>
        <w:t>
      6) сыни ойлауын жетілдіру;</w:t>
      </w:r>
      <w:r>
        <w:br/>
      </w:r>
      <w:r>
        <w:rPr>
          <w:rFonts w:ascii="Times New Roman"/>
          <w:b w:val="false"/>
          <w:i w:val="false"/>
          <w:color w:val="000000"/>
          <w:sz w:val="28"/>
        </w:rPr>
        <w:t>
      7) көркемдік-танымдық сипаттағы мәтіндерді өз мақсатына сай іріктеп, саралап, талдап, ой қорытындысын жасауға үйрету;</w:t>
      </w:r>
      <w:r>
        <w:br/>
      </w:r>
      <w:r>
        <w:rPr>
          <w:rFonts w:ascii="Times New Roman"/>
          <w:b w:val="false"/>
          <w:i w:val="false"/>
          <w:color w:val="000000"/>
          <w:sz w:val="28"/>
        </w:rPr>
        <w:t>
      8) алған білімін өмір жағдаяттарына байланысты қолданып, дұрыс шешім жасай білуге үйрету;</w:t>
      </w:r>
      <w:r>
        <w:br/>
      </w:r>
      <w:r>
        <w:rPr>
          <w:rFonts w:ascii="Times New Roman"/>
          <w:b w:val="false"/>
          <w:i w:val="false"/>
          <w:color w:val="000000"/>
          <w:sz w:val="28"/>
        </w:rPr>
        <w:t>
      9) оқылған шығарма сюжетінің ізімен немесе еркін тақырыпта ауызша, жазбаша шығармашылық жұмыс түрлерін орындауға дағдыландыру.</w:t>
      </w:r>
      <w:r>
        <w:br/>
      </w:r>
      <w:r>
        <w:rPr>
          <w:rFonts w:ascii="Times New Roman"/>
          <w:b w:val="false"/>
          <w:i w:val="false"/>
          <w:color w:val="000000"/>
          <w:sz w:val="28"/>
        </w:rPr>
        <w:t>
</w:t>
      </w:r>
      <w:r>
        <w:rPr>
          <w:rFonts w:ascii="Times New Roman"/>
          <w:b w:val="false"/>
          <w:i w:val="false"/>
          <w:color w:val="000000"/>
          <w:sz w:val="28"/>
        </w:rPr>
        <w:t>
      23. Оқу бағдарламасының мазмұны көркем шығармалар арқылы оқушылардың сөздік қорын жаңа сөздермен байытуды, көркем туындылардағы айтылған ойларға пікірін білдіруді және оны дәлелдеуді, белгілі бір тақырыпқа байланысты өз ойын толық, жүйелі, түсінікті етіп ауызша және жазбаша жеткізе білуге дағдыландыруды, шығарма кейіпкерлерінің іс-әрекетіне баға беруді, мәтін бойынша өздігінен сұрақтар құрастырып, мүмкін болатын жауаптарды болжап, өзін-өзі бақылауды, өзін-өзі бағалауды, шығармадағы негізгі ойды өз бетінше тұжырымдауды, мәтін бөлімдері арасында мағыналық байланыс орнатуды, жоспар құруды; сөйлеу мәдениетін қалыптастыруды, көркем шығармаларды басқа өнер түрлерімен салыстыруды, көркем шығармалардың элементтерін ажыратуды қамтиды.</w:t>
      </w:r>
      <w:r>
        <w:br/>
      </w:r>
      <w:r>
        <w:rPr>
          <w:rFonts w:ascii="Times New Roman"/>
          <w:b w:val="false"/>
          <w:i w:val="false"/>
          <w:color w:val="000000"/>
          <w:sz w:val="28"/>
        </w:rPr>
        <w:t>
</w:t>
      </w:r>
      <w:r>
        <w:rPr>
          <w:rFonts w:ascii="Times New Roman"/>
          <w:b w:val="false"/>
          <w:i w:val="false"/>
          <w:color w:val="000000"/>
          <w:sz w:val="28"/>
        </w:rPr>
        <w:t>
      24. «Әдебиеттік оқу» пәнін меңгеру оқушының:</w:t>
      </w:r>
      <w:r>
        <w:br/>
      </w:r>
      <w:r>
        <w:rPr>
          <w:rFonts w:ascii="Times New Roman"/>
          <w:b w:val="false"/>
          <w:i w:val="false"/>
          <w:color w:val="000000"/>
          <w:sz w:val="28"/>
        </w:rPr>
        <w:t>
      1) қазақ балалар әдебиеті мен әлем әдебиеті үлгілерін талдай отырып, ұлттық және жалпыадамзаттық рухани құндылықтарды бойына сіңіруіне;</w:t>
      </w:r>
      <w:r>
        <w:br/>
      </w:r>
      <w:r>
        <w:rPr>
          <w:rFonts w:ascii="Times New Roman"/>
          <w:b w:val="false"/>
          <w:i w:val="false"/>
          <w:color w:val="000000"/>
          <w:sz w:val="28"/>
        </w:rPr>
        <w:t>
      2) көркем шығармадағы тілдік қолданыс ерекшеліктеріне бақылау және талдау жасай отырып, тілдік құралдарды саналы түрде дұрыс таңдауына және өмірлік тәжірибесінде қолдануына;</w:t>
      </w:r>
      <w:r>
        <w:br/>
      </w:r>
      <w:r>
        <w:rPr>
          <w:rFonts w:ascii="Times New Roman"/>
          <w:b w:val="false"/>
          <w:i w:val="false"/>
          <w:color w:val="000000"/>
          <w:sz w:val="28"/>
        </w:rPr>
        <w:t>
      3) алған білімі мен дағдыларын өмірлік жағдаяттарда және басқа адамдармен қарым-қатынас барысында пайдалануына көмектеседі.</w:t>
      </w:r>
    </w:p>
    <w:bookmarkEnd w:id="78"/>
    <w:bookmarkStart w:name="z253" w:id="79"/>
    <w:p>
      <w:pPr>
        <w:spacing w:after="0"/>
        <w:ind w:left="0"/>
        <w:jc w:val="left"/>
      </w:pPr>
      <w:r>
        <w:rPr>
          <w:rFonts w:ascii="Times New Roman"/>
          <w:b/>
          <w:i w:val="false"/>
          <w:color w:val="000000"/>
        </w:rPr>
        <w:t xml:space="preserve"> 
3. Оқу үдерісін ұйымдастыруда қолданылатын педагогикалық</w:t>
      </w:r>
      <w:r>
        <w:br/>
      </w:r>
      <w:r>
        <w:rPr>
          <w:rFonts w:ascii="Times New Roman"/>
          <w:b/>
          <w:i w:val="false"/>
          <w:color w:val="000000"/>
        </w:rPr>
        <w:t>
тәсілдер</w:t>
      </w:r>
    </w:p>
    <w:bookmarkEnd w:id="79"/>
    <w:bookmarkStart w:name="z254" w:id="80"/>
    <w:p>
      <w:pPr>
        <w:spacing w:after="0"/>
        <w:ind w:left="0"/>
        <w:jc w:val="both"/>
      </w:pPr>
      <w:r>
        <w:rPr>
          <w:rFonts w:ascii="Times New Roman"/>
          <w:b w:val="false"/>
          <w:i w:val="false"/>
          <w:color w:val="000000"/>
          <w:sz w:val="28"/>
        </w:rPr>
        <w:t>
      25. Жалпы білім беру ұйымдары (мектеп, гимназия, лицей) оқу үдерісінде «білім алу жолын» білетін, ынталы, қызығушылығы жоғары, өзіне сенімді, жауапкершілігі мол, зияткерлік тұрғыдан дамыған тұлғаны қалыптастыру қағидасын ұстанады.</w:t>
      </w:r>
      <w:r>
        <w:br/>
      </w:r>
      <w:r>
        <w:rPr>
          <w:rFonts w:ascii="Times New Roman"/>
          <w:b w:val="false"/>
          <w:i w:val="false"/>
          <w:color w:val="000000"/>
          <w:sz w:val="28"/>
        </w:rPr>
        <w:t>
</w:t>
      </w:r>
      <w:r>
        <w:rPr>
          <w:rFonts w:ascii="Times New Roman"/>
          <w:b w:val="false"/>
          <w:i w:val="false"/>
          <w:color w:val="000000"/>
          <w:sz w:val="28"/>
        </w:rPr>
        <w:t>
      26. Оқушылардың бойында бұл қасиеттерді қалыптастыруда мұғалімдер түрлі педагогикалық тәсілдемелер мен технологиялар қолдана алады. Атап айтқанда, олар:</w:t>
      </w:r>
      <w:r>
        <w:br/>
      </w:r>
      <w:r>
        <w:rPr>
          <w:rFonts w:ascii="Times New Roman"/>
          <w:b w:val="false"/>
          <w:i w:val="false"/>
          <w:color w:val="000000"/>
          <w:sz w:val="28"/>
        </w:rPr>
        <w:t>
      1) оқытудың коммуникативтік (қарым-қатынастық) тәсілдемесі (тыңдалым, айтылым, оқылым, жазылым);</w:t>
      </w:r>
      <w:r>
        <w:br/>
      </w:r>
      <w:r>
        <w:rPr>
          <w:rFonts w:ascii="Times New Roman"/>
          <w:b w:val="false"/>
          <w:i w:val="false"/>
          <w:color w:val="000000"/>
          <w:sz w:val="28"/>
        </w:rPr>
        <w:t>
      2) зерттеушілік тәсілдеме (оқушылар «не білемін, нені білгім келеді, нені үйрендім» тұрғысынан өз әрекетін талдауға үйренеді);</w:t>
      </w:r>
      <w:r>
        <w:br/>
      </w:r>
      <w:r>
        <w:rPr>
          <w:rFonts w:ascii="Times New Roman"/>
          <w:b w:val="false"/>
          <w:i w:val="false"/>
          <w:color w:val="000000"/>
          <w:sz w:val="28"/>
        </w:rPr>
        <w:t>
      3) жүйелі-әрекеттік тәсілдеме;</w:t>
      </w:r>
      <w:r>
        <w:br/>
      </w:r>
      <w:r>
        <w:rPr>
          <w:rFonts w:ascii="Times New Roman"/>
          <w:b w:val="false"/>
          <w:i w:val="false"/>
          <w:color w:val="000000"/>
          <w:sz w:val="28"/>
        </w:rPr>
        <w:t>
      4) дамыта оқыту технологиясы (оқушылар оқу әрекетінің тәсілдерін игеріп, өзінің іс-әрекетін жоспарлау және басқару жолын үйренеді);</w:t>
      </w:r>
      <w:r>
        <w:br/>
      </w:r>
      <w:r>
        <w:rPr>
          <w:rFonts w:ascii="Times New Roman"/>
          <w:b w:val="false"/>
          <w:i w:val="false"/>
          <w:color w:val="000000"/>
          <w:sz w:val="28"/>
        </w:rPr>
        <w:t>
      5) дифференциациялап оқыту технологиясы (оқушыларды қабілеті, мүмкіндігі, ерекшелігіне қарай оқыту).</w:t>
      </w:r>
      <w:r>
        <w:br/>
      </w:r>
      <w:r>
        <w:rPr>
          <w:rFonts w:ascii="Times New Roman"/>
          <w:b w:val="false"/>
          <w:i w:val="false"/>
          <w:color w:val="000000"/>
          <w:sz w:val="28"/>
        </w:rPr>
        <w:t>
</w:t>
      </w:r>
      <w:r>
        <w:rPr>
          <w:rFonts w:ascii="Times New Roman"/>
          <w:b w:val="false"/>
          <w:i w:val="false"/>
          <w:color w:val="000000"/>
          <w:sz w:val="28"/>
        </w:rPr>
        <w:t>
      27. «Әдебиеттік оқу» пәнін оқытуда қолданылатын оқыту стратегиялары мен әдістері:</w:t>
      </w:r>
      <w:r>
        <w:br/>
      </w:r>
      <w:r>
        <w:rPr>
          <w:rFonts w:ascii="Times New Roman"/>
          <w:b w:val="false"/>
          <w:i w:val="false"/>
          <w:color w:val="000000"/>
          <w:sz w:val="28"/>
        </w:rPr>
        <w:t>
      1) мұғалім мен оқушының «субъект-субъектілік» дидактикалық қатынаста білім іздеу үдерісіне бірдей енуі;</w:t>
      </w:r>
      <w:r>
        <w:br/>
      </w:r>
      <w:r>
        <w:rPr>
          <w:rFonts w:ascii="Times New Roman"/>
          <w:b w:val="false"/>
          <w:i w:val="false"/>
          <w:color w:val="000000"/>
          <w:sz w:val="28"/>
        </w:rPr>
        <w:t>
      2) оқу проблемаларын шешу барысында мұғалім мен оқушының ынтымақтасқан шығармашылық ізденіс әдістерін қолдану; оқу проблемаларын шешудің әдіс-тәсілдерін оқушыларға дамыта оқыту ұстанымына сай жолмен құру және көрсету;</w:t>
      </w:r>
      <w:r>
        <w:br/>
      </w:r>
      <w:r>
        <w:rPr>
          <w:rFonts w:ascii="Times New Roman"/>
          <w:b w:val="false"/>
          <w:i w:val="false"/>
          <w:color w:val="000000"/>
          <w:sz w:val="28"/>
        </w:rPr>
        <w:t>
      3) оқушының жеке пікірін тыңдау, олардың бұрын меңгерген білімдері мен қалыптасқан түсініктерін әрі қарай дамыту;</w:t>
      </w:r>
      <w:r>
        <w:br/>
      </w:r>
      <w:r>
        <w:rPr>
          <w:rFonts w:ascii="Times New Roman"/>
          <w:b w:val="false"/>
          <w:i w:val="false"/>
          <w:color w:val="000000"/>
          <w:sz w:val="28"/>
        </w:rPr>
        <w:t>
      4) ойын әдісі;</w:t>
      </w:r>
      <w:r>
        <w:br/>
      </w:r>
      <w:r>
        <w:rPr>
          <w:rFonts w:ascii="Times New Roman"/>
          <w:b w:val="false"/>
          <w:i w:val="false"/>
          <w:color w:val="000000"/>
          <w:sz w:val="28"/>
        </w:rPr>
        <w:t>
      5) «оқыту үшін бағалау және оқуды бағалау» арқылы қолдау жасау;</w:t>
      </w:r>
      <w:r>
        <w:br/>
      </w:r>
      <w:r>
        <w:rPr>
          <w:rFonts w:ascii="Times New Roman"/>
          <w:b w:val="false"/>
          <w:i w:val="false"/>
          <w:color w:val="000000"/>
          <w:sz w:val="28"/>
        </w:rPr>
        <w:t>
      6) сын тұрғысынан ойлау дағдыларын дамыту;</w:t>
      </w:r>
      <w:r>
        <w:br/>
      </w:r>
      <w:r>
        <w:rPr>
          <w:rFonts w:ascii="Times New Roman"/>
          <w:b w:val="false"/>
          <w:i w:val="false"/>
          <w:color w:val="000000"/>
          <w:sz w:val="28"/>
        </w:rPr>
        <w:t>
      7) ақпараттық-коммуникациялық технологияларды тиімді қолдану арқылы оқушылардың қазақ тіліне деген қызығушылығын арттыру;</w:t>
      </w:r>
      <w:r>
        <w:br/>
      </w:r>
      <w:r>
        <w:rPr>
          <w:rFonts w:ascii="Times New Roman"/>
          <w:b w:val="false"/>
          <w:i w:val="false"/>
          <w:color w:val="000000"/>
          <w:sz w:val="28"/>
        </w:rPr>
        <w:t>
      8) тәжірибелік, шығармашылық оқу әрекеттеріне (түрлі шығармашылық жұмыстар жасау) ынталандыру;</w:t>
      </w:r>
      <w:r>
        <w:br/>
      </w:r>
      <w:r>
        <w:rPr>
          <w:rFonts w:ascii="Times New Roman"/>
          <w:b w:val="false"/>
          <w:i w:val="false"/>
          <w:color w:val="000000"/>
          <w:sz w:val="28"/>
        </w:rPr>
        <w:t>
      9) оқушылардың білімін жүйелі түрде мониторингілеу;</w:t>
      </w:r>
      <w:r>
        <w:br/>
      </w:r>
      <w:r>
        <w:rPr>
          <w:rFonts w:ascii="Times New Roman"/>
          <w:b w:val="false"/>
          <w:i w:val="false"/>
          <w:color w:val="000000"/>
          <w:sz w:val="28"/>
        </w:rPr>
        <w:t>
      10) оқушыларды зерттеушілік әрекетке және зерттеушілікке негізделген белсенді оқуға ынталандыру;</w:t>
      </w:r>
      <w:r>
        <w:br/>
      </w:r>
      <w:r>
        <w:rPr>
          <w:rFonts w:ascii="Times New Roman"/>
          <w:b w:val="false"/>
          <w:i w:val="false"/>
          <w:color w:val="000000"/>
          <w:sz w:val="28"/>
        </w:rPr>
        <w:t>
      11) оқушыларға алдын ала берілетін түрлі стильдегі жазба мәтіндердің үлгісін қолдану (мұғалім алдын ала модельдер мен үлгілер береді);</w:t>
      </w:r>
      <w:r>
        <w:br/>
      </w:r>
      <w:r>
        <w:rPr>
          <w:rFonts w:ascii="Times New Roman"/>
          <w:b w:val="false"/>
          <w:i w:val="false"/>
          <w:color w:val="000000"/>
          <w:sz w:val="28"/>
        </w:rPr>
        <w:t>
      12) оқушылардың оқу әрекетін жеке, жұптық, топтық және ұжымдық формада ұйымдастыру (оқушылар бірін-бірі өзара оқытуға, бірін-бірі бағалауға, пікір алмасуға үйренеді);</w:t>
      </w:r>
      <w:r>
        <w:br/>
      </w:r>
      <w:r>
        <w:rPr>
          <w:rFonts w:ascii="Times New Roman"/>
          <w:b w:val="false"/>
          <w:i w:val="false"/>
          <w:color w:val="000000"/>
          <w:sz w:val="28"/>
        </w:rPr>
        <w:t>
      13) оқыту барысында «не білемін? не білгім келеді? нені үйрендім?» түріндегі кері байланысты жүзеге асыру.</w:t>
      </w:r>
      <w:r>
        <w:br/>
      </w:r>
      <w:r>
        <w:rPr>
          <w:rFonts w:ascii="Times New Roman"/>
          <w:b w:val="false"/>
          <w:i w:val="false"/>
          <w:color w:val="000000"/>
          <w:sz w:val="28"/>
        </w:rPr>
        <w:t>
</w:t>
      </w:r>
      <w:r>
        <w:rPr>
          <w:rFonts w:ascii="Times New Roman"/>
          <w:b w:val="false"/>
          <w:i w:val="false"/>
          <w:color w:val="000000"/>
          <w:sz w:val="28"/>
        </w:rPr>
        <w:t>
      28. Басты назар білім мен сол білімді қолдану үдерісіне аударылады. Оқушылардың білім алу барысындағы табыстылығы мен алдағы қадамдарын анықтау үшін оқытудың нақты мақсаттары мен табыс критерийлерін алдын ала белгілеу керек.</w:t>
      </w:r>
      <w:r>
        <w:br/>
      </w:r>
      <w:r>
        <w:rPr>
          <w:rFonts w:ascii="Times New Roman"/>
          <w:b w:val="false"/>
          <w:i w:val="false"/>
          <w:color w:val="000000"/>
          <w:sz w:val="28"/>
        </w:rPr>
        <w:t>
</w:t>
      </w:r>
      <w:r>
        <w:rPr>
          <w:rFonts w:ascii="Times New Roman"/>
          <w:b w:val="false"/>
          <w:i w:val="false"/>
          <w:color w:val="000000"/>
          <w:sz w:val="28"/>
        </w:rPr>
        <w:t>
      29. «Әдебиеттік» пәнін оқытуда келесі ұстанымдарды басшылыққа алу қажет:</w:t>
      </w:r>
      <w:r>
        <w:br/>
      </w:r>
      <w:r>
        <w:rPr>
          <w:rFonts w:ascii="Times New Roman"/>
          <w:b w:val="false"/>
          <w:i w:val="false"/>
          <w:color w:val="000000"/>
          <w:sz w:val="28"/>
        </w:rPr>
        <w:t>
      1) оқушыны қатесі үшін жазалап оқыту емес, қателерін түзету үшін оқыту;</w:t>
      </w:r>
      <w:r>
        <w:br/>
      </w:r>
      <w:r>
        <w:rPr>
          <w:rFonts w:ascii="Times New Roman"/>
          <w:b w:val="false"/>
          <w:i w:val="false"/>
          <w:color w:val="000000"/>
          <w:sz w:val="28"/>
        </w:rPr>
        <w:t>
      2) өз ойларын еркін айтуға, өздігінен шешім қабылдауға мүмкіндік беру.</w:t>
      </w:r>
      <w:r>
        <w:br/>
      </w:r>
      <w:r>
        <w:rPr>
          <w:rFonts w:ascii="Times New Roman"/>
          <w:b w:val="false"/>
          <w:i w:val="false"/>
          <w:color w:val="000000"/>
          <w:sz w:val="28"/>
        </w:rPr>
        <w:t>
</w:t>
      </w:r>
      <w:r>
        <w:rPr>
          <w:rFonts w:ascii="Times New Roman"/>
          <w:b w:val="false"/>
          <w:i w:val="false"/>
          <w:color w:val="000000"/>
          <w:sz w:val="28"/>
        </w:rPr>
        <w:t>
      30. Ақпараттық-коммуникациялық технологияларды (әрі қарай – АКТ) қолдану құзыреттілігі оқушылардың жұмыс барысында, бос уақыттарында және қарым-қатынасында технологияларды орынды және шығармашылықпен қолдана білуін қамтамасыз етеді. Бұл құзыреттілік АКТ-ны қолдану дағдылары арқылы қалыптасады.</w:t>
      </w:r>
      <w:r>
        <w:br/>
      </w:r>
      <w:r>
        <w:rPr>
          <w:rFonts w:ascii="Times New Roman"/>
          <w:b w:val="false"/>
          <w:i w:val="false"/>
          <w:color w:val="000000"/>
          <w:sz w:val="28"/>
        </w:rPr>
        <w:t>
</w:t>
      </w:r>
      <w:r>
        <w:rPr>
          <w:rFonts w:ascii="Times New Roman"/>
          <w:b w:val="false"/>
          <w:i w:val="false"/>
          <w:color w:val="000000"/>
          <w:sz w:val="28"/>
        </w:rPr>
        <w:t>
      31. Ақпаратты табу, құру және онымен жұмыс істеу, мәліметтермен, ой түйіндерімен алмаса отырып, құрал-жабдықтар мен қосымшалардың кең мүмкіндіктерін пайдалану арқылы өз жұмысын бағалау және жетілдіру арқылы оқушылар АКТ-ны қолдану дағдыларын барлық пәндерге арналған оқу бағдарламаларын меңгеру үрдісінде дамытады.</w:t>
      </w:r>
      <w:r>
        <w:br/>
      </w:r>
      <w:r>
        <w:rPr>
          <w:rFonts w:ascii="Times New Roman"/>
          <w:b w:val="false"/>
          <w:i w:val="false"/>
          <w:color w:val="000000"/>
          <w:sz w:val="28"/>
        </w:rPr>
        <w:t>
</w:t>
      </w:r>
      <w:r>
        <w:rPr>
          <w:rFonts w:ascii="Times New Roman"/>
          <w:b w:val="false"/>
          <w:i w:val="false"/>
          <w:color w:val="000000"/>
          <w:sz w:val="28"/>
        </w:rPr>
        <w:t>
      32. Бұл «Әдебиеттік оқу» пәнінің оқу бағдарламасында төмендегідей көрініс табады:</w:t>
      </w:r>
      <w:r>
        <w:br/>
      </w:r>
      <w:r>
        <w:rPr>
          <w:rFonts w:ascii="Times New Roman"/>
          <w:b w:val="false"/>
          <w:i w:val="false"/>
          <w:color w:val="000000"/>
          <w:sz w:val="28"/>
        </w:rPr>
        <w:t>
      1) оқытудың сапасын арттыру үшін сабақта жаңашыл әдістер мен ақпараттық технологияларды пайдалану;</w:t>
      </w:r>
      <w:r>
        <w:br/>
      </w:r>
      <w:r>
        <w:rPr>
          <w:rFonts w:ascii="Times New Roman"/>
          <w:b w:val="false"/>
          <w:i w:val="false"/>
          <w:color w:val="000000"/>
          <w:sz w:val="28"/>
        </w:rPr>
        <w:t>
      2) ғаламтор ресурстарымен жұмыс жасайды (мысалы, веб-сайттағы ақпаратты оқу, керекті материалды іріктеу, жеке құжат немесе файл ретінде көшіру және сақтау);</w:t>
      </w:r>
      <w:r>
        <w:br/>
      </w:r>
      <w:r>
        <w:rPr>
          <w:rFonts w:ascii="Times New Roman"/>
          <w:b w:val="false"/>
          <w:i w:val="false"/>
          <w:color w:val="000000"/>
          <w:sz w:val="28"/>
        </w:rPr>
        <w:t>
      3) мәтін және слайдтармен жұмыс істеу үшін қарапайым бағдарламадан күрделірек бағдарламаға көшу (Word, Power Point);</w:t>
      </w:r>
      <w:r>
        <w:br/>
      </w:r>
      <w:r>
        <w:rPr>
          <w:rFonts w:ascii="Times New Roman"/>
          <w:b w:val="false"/>
          <w:i w:val="false"/>
          <w:color w:val="000000"/>
          <w:sz w:val="28"/>
        </w:rPr>
        <w:t>
      4) ақпаратты өңдеп, электронды түрде жеке құжат ретінде сақтау үшін жабдықтарды (принтер, сканер, сандық фотоаппарат) пайдалану;</w:t>
      </w:r>
      <w:r>
        <w:br/>
      </w:r>
      <w:r>
        <w:rPr>
          <w:rFonts w:ascii="Times New Roman"/>
          <w:b w:val="false"/>
          <w:i w:val="false"/>
          <w:color w:val="000000"/>
          <w:sz w:val="28"/>
        </w:rPr>
        <w:t>
      5) электронды оқулықтарды пайдалану;</w:t>
      </w:r>
      <w:r>
        <w:br/>
      </w:r>
      <w:r>
        <w:rPr>
          <w:rFonts w:ascii="Times New Roman"/>
          <w:b w:val="false"/>
          <w:i w:val="false"/>
          <w:color w:val="000000"/>
          <w:sz w:val="28"/>
        </w:rPr>
        <w:t>
      6) тақырыпқа байланысты медиақұралдарды қолдану;</w:t>
      </w:r>
      <w:r>
        <w:br/>
      </w:r>
      <w:r>
        <w:rPr>
          <w:rFonts w:ascii="Times New Roman"/>
          <w:b w:val="false"/>
          <w:i w:val="false"/>
          <w:color w:val="000000"/>
          <w:sz w:val="28"/>
        </w:rPr>
        <w:t>
      7) ақпаратты саралап, зерттей алу.</w:t>
      </w:r>
      <w:r>
        <w:br/>
      </w:r>
      <w:r>
        <w:rPr>
          <w:rFonts w:ascii="Times New Roman"/>
          <w:b w:val="false"/>
          <w:i w:val="false"/>
          <w:color w:val="000000"/>
          <w:sz w:val="28"/>
        </w:rPr>
        <w:t>
</w:t>
      </w:r>
      <w:r>
        <w:rPr>
          <w:rFonts w:ascii="Times New Roman"/>
          <w:b w:val="false"/>
          <w:i w:val="false"/>
          <w:color w:val="000000"/>
          <w:sz w:val="28"/>
        </w:rPr>
        <w:t>
      33. «Әдебиеттік оқу» пәнінен тыңдалым мен айтылым сөйлеу әрекеттерін дамытуға ықпал ететін тапсырма үлгілері:</w:t>
      </w:r>
      <w:r>
        <w:br/>
      </w:r>
      <w:r>
        <w:rPr>
          <w:rFonts w:ascii="Times New Roman"/>
          <w:b w:val="false"/>
          <w:i w:val="false"/>
          <w:color w:val="000000"/>
          <w:sz w:val="28"/>
        </w:rPr>
        <w:t>
      1) тыңдауға, мазмұнын түсінуге әр түрлі жанрдағы мәтіндерді ұсыну;</w:t>
      </w:r>
      <w:r>
        <w:br/>
      </w:r>
      <w:r>
        <w:rPr>
          <w:rFonts w:ascii="Times New Roman"/>
          <w:b w:val="false"/>
          <w:i w:val="false"/>
          <w:color w:val="000000"/>
          <w:sz w:val="28"/>
        </w:rPr>
        <w:t>
      2) шығарманы қайталап тыңдау, негізгі ойды анықтау;</w:t>
      </w:r>
      <w:r>
        <w:br/>
      </w:r>
      <w:r>
        <w:rPr>
          <w:rFonts w:ascii="Times New Roman"/>
          <w:b w:val="false"/>
          <w:i w:val="false"/>
          <w:color w:val="000000"/>
          <w:sz w:val="28"/>
        </w:rPr>
        <w:t>
      3) тыңдалған шығарма бойынша сұрақтар қою;</w:t>
      </w:r>
      <w:r>
        <w:br/>
      </w:r>
      <w:r>
        <w:rPr>
          <w:rFonts w:ascii="Times New Roman"/>
          <w:b w:val="false"/>
          <w:i w:val="false"/>
          <w:color w:val="000000"/>
          <w:sz w:val="28"/>
        </w:rPr>
        <w:t>
      4) шығарма бойынша жоспар құру;</w:t>
      </w:r>
      <w:r>
        <w:br/>
      </w:r>
      <w:r>
        <w:rPr>
          <w:rFonts w:ascii="Times New Roman"/>
          <w:b w:val="false"/>
          <w:i w:val="false"/>
          <w:color w:val="000000"/>
          <w:sz w:val="28"/>
        </w:rPr>
        <w:t>
      5) тыңдаған шығарманың белгілі бір бөлігін өз сөзімен айтып беру;</w:t>
      </w:r>
      <w:r>
        <w:br/>
      </w:r>
      <w:r>
        <w:rPr>
          <w:rFonts w:ascii="Times New Roman"/>
          <w:b w:val="false"/>
          <w:i w:val="false"/>
          <w:color w:val="000000"/>
          <w:sz w:val="28"/>
        </w:rPr>
        <w:t>
      6) шығарманың мазмұны бойынша қарама-қарсы пікір айту, дәлелдеу;</w:t>
      </w:r>
      <w:r>
        <w:br/>
      </w:r>
      <w:r>
        <w:rPr>
          <w:rFonts w:ascii="Times New Roman"/>
          <w:b w:val="false"/>
          <w:i w:val="false"/>
          <w:color w:val="000000"/>
          <w:sz w:val="28"/>
        </w:rPr>
        <w:t>
      7) шығарманы өз қиялымен өзгертіп аяқтау;</w:t>
      </w:r>
      <w:r>
        <w:br/>
      </w:r>
      <w:r>
        <w:rPr>
          <w:rFonts w:ascii="Times New Roman"/>
          <w:b w:val="false"/>
          <w:i w:val="false"/>
          <w:color w:val="000000"/>
          <w:sz w:val="28"/>
        </w:rPr>
        <w:t>
      8) мәтіндегі оқиғаларды, іс-әрекеттерді салыстыра талдай алу;</w:t>
      </w:r>
      <w:r>
        <w:br/>
      </w:r>
      <w:r>
        <w:rPr>
          <w:rFonts w:ascii="Times New Roman"/>
          <w:b w:val="false"/>
          <w:i w:val="false"/>
          <w:color w:val="000000"/>
          <w:sz w:val="28"/>
        </w:rPr>
        <w:t>
      9) ұсынылған тақырып бойынша сұхбат алу немесе сұхбат беру және нәтижесі бойынша ауызша есеп беру;</w:t>
      </w:r>
      <w:r>
        <w:br/>
      </w:r>
      <w:r>
        <w:rPr>
          <w:rFonts w:ascii="Times New Roman"/>
          <w:b w:val="false"/>
          <w:i w:val="false"/>
          <w:color w:val="000000"/>
          <w:sz w:val="28"/>
        </w:rPr>
        <w:t>
      10) жоспарланған тақырыптар бойынша пікірталас ұйымдастыру; жұпта ым-ишараны пайдаланып, оқиғаны жазуға дайындалу (мысалы, «Бағытталған оқу» және «Бағытталған жазу»);</w:t>
      </w:r>
      <w:r>
        <w:br/>
      </w:r>
      <w:r>
        <w:rPr>
          <w:rFonts w:ascii="Times New Roman"/>
          <w:b w:val="false"/>
          <w:i w:val="false"/>
          <w:color w:val="000000"/>
          <w:sz w:val="28"/>
        </w:rPr>
        <w:t>
      11) ауызша айтылғанды түсіну және сұрақтарға жауап бере білу;</w:t>
      </w:r>
      <w:r>
        <w:br/>
      </w:r>
      <w:r>
        <w:rPr>
          <w:rFonts w:ascii="Times New Roman"/>
          <w:b w:val="false"/>
          <w:i w:val="false"/>
          <w:color w:val="000000"/>
          <w:sz w:val="28"/>
        </w:rPr>
        <w:t>
      12) берілген тақырып бойынша диалог құрастыру.</w:t>
      </w:r>
      <w:r>
        <w:br/>
      </w:r>
      <w:r>
        <w:rPr>
          <w:rFonts w:ascii="Times New Roman"/>
          <w:b w:val="false"/>
          <w:i w:val="false"/>
          <w:color w:val="000000"/>
          <w:sz w:val="28"/>
        </w:rPr>
        <w:t>
</w:t>
      </w:r>
      <w:r>
        <w:rPr>
          <w:rFonts w:ascii="Times New Roman"/>
          <w:b w:val="false"/>
          <w:i w:val="false"/>
          <w:color w:val="000000"/>
          <w:sz w:val="28"/>
        </w:rPr>
        <w:t>
      34. «Әдебиеттік оқу» пәнінен оқылым дағдысын дамытуға ықпал ететін тапсырма үлгілері:</w:t>
      </w:r>
      <w:r>
        <w:br/>
      </w:r>
      <w:r>
        <w:rPr>
          <w:rFonts w:ascii="Times New Roman"/>
          <w:b w:val="false"/>
          <w:i w:val="false"/>
          <w:color w:val="000000"/>
          <w:sz w:val="28"/>
        </w:rPr>
        <w:t>
      1) көз жүгірте, шолу жасай отырып оқу;</w:t>
      </w:r>
      <w:r>
        <w:br/>
      </w:r>
      <w:r>
        <w:rPr>
          <w:rFonts w:ascii="Times New Roman"/>
          <w:b w:val="false"/>
          <w:i w:val="false"/>
          <w:color w:val="000000"/>
          <w:sz w:val="28"/>
        </w:rPr>
        <w:t>
      2) шығарманың тақырыбы мен бастапқы бөлігіне сүйене отырып, оқиғаның дамуын болжау;</w:t>
      </w:r>
      <w:r>
        <w:br/>
      </w:r>
      <w:r>
        <w:rPr>
          <w:rFonts w:ascii="Times New Roman"/>
          <w:b w:val="false"/>
          <w:i w:val="false"/>
          <w:color w:val="000000"/>
          <w:sz w:val="28"/>
        </w:rPr>
        <w:t>
      3) шығарманың негізгі ойы мен бөліктерін анықтай отырып оқу;</w:t>
      </w:r>
      <w:r>
        <w:br/>
      </w:r>
      <w:r>
        <w:rPr>
          <w:rFonts w:ascii="Times New Roman"/>
          <w:b w:val="false"/>
          <w:i w:val="false"/>
          <w:color w:val="000000"/>
          <w:sz w:val="28"/>
        </w:rPr>
        <w:t>
      4) ақпаратты табу үшін оқу, қызығып оқу және өз көзқарасын айту үшін оқу, мәтінге ауызша және жазбаша шолу жасау;</w:t>
      </w:r>
      <w:r>
        <w:br/>
      </w:r>
      <w:r>
        <w:rPr>
          <w:rFonts w:ascii="Times New Roman"/>
          <w:b w:val="false"/>
          <w:i w:val="false"/>
          <w:color w:val="000000"/>
          <w:sz w:val="28"/>
        </w:rPr>
        <w:t>
      5) әдебиетпен жұмыс (сұхбатқа сұрақтар мен жауаптар дайындау);</w:t>
      </w:r>
      <w:r>
        <w:br/>
      </w:r>
      <w:r>
        <w:rPr>
          <w:rFonts w:ascii="Times New Roman"/>
          <w:b w:val="false"/>
          <w:i w:val="false"/>
          <w:color w:val="000000"/>
          <w:sz w:val="28"/>
        </w:rPr>
        <w:t>
      6) интернет ресурстарымен жұмыс (тақырып мазмұны бойынша презентациялар, жобалар дайындау).</w:t>
      </w:r>
      <w:r>
        <w:br/>
      </w:r>
      <w:r>
        <w:rPr>
          <w:rFonts w:ascii="Times New Roman"/>
          <w:b w:val="false"/>
          <w:i w:val="false"/>
          <w:color w:val="000000"/>
          <w:sz w:val="28"/>
        </w:rPr>
        <w:t>
</w:t>
      </w:r>
      <w:r>
        <w:rPr>
          <w:rFonts w:ascii="Times New Roman"/>
          <w:b w:val="false"/>
          <w:i w:val="false"/>
          <w:color w:val="000000"/>
          <w:sz w:val="28"/>
        </w:rPr>
        <w:t>
      35. «Әдебиеттік оқу» пәнінен жазылым дағдысын дамытуға ықпал ететін тапсырма үлгілері:</w:t>
      </w:r>
      <w:r>
        <w:br/>
      </w:r>
      <w:r>
        <w:rPr>
          <w:rFonts w:ascii="Times New Roman"/>
          <w:b w:val="false"/>
          <w:i w:val="false"/>
          <w:color w:val="000000"/>
          <w:sz w:val="28"/>
        </w:rPr>
        <w:t>
      1) тыңдалған және оқылған мәтіннің қысқаша мазмұнын, фильм мен кітаптан алған әсерлерін жазу;</w:t>
      </w:r>
      <w:r>
        <w:br/>
      </w:r>
      <w:r>
        <w:rPr>
          <w:rFonts w:ascii="Times New Roman"/>
          <w:b w:val="false"/>
          <w:i w:val="false"/>
          <w:color w:val="000000"/>
          <w:sz w:val="28"/>
        </w:rPr>
        <w:t>
      2) оқушыларға таныс ертегі, әңгіме, өлеңдердің қысқаша мазмұнын жазу</w:t>
      </w:r>
      <w:r>
        <w:br/>
      </w:r>
      <w:r>
        <w:rPr>
          <w:rFonts w:ascii="Times New Roman"/>
          <w:b w:val="false"/>
          <w:i w:val="false"/>
          <w:color w:val="000000"/>
          <w:sz w:val="28"/>
        </w:rPr>
        <w:t>
      3) әдеби шығармадан алынған көркем, бейнелі сөздерді жазу;</w:t>
      </w:r>
      <w:r>
        <w:br/>
      </w:r>
      <w:r>
        <w:rPr>
          <w:rFonts w:ascii="Times New Roman"/>
          <w:b w:val="false"/>
          <w:i w:val="false"/>
          <w:color w:val="000000"/>
          <w:sz w:val="28"/>
        </w:rPr>
        <w:t>
      4) әдеби шығармадағы жаңа сөздерден сөздік құрастыру;</w:t>
      </w:r>
      <w:r>
        <w:br/>
      </w:r>
      <w:r>
        <w:rPr>
          <w:rFonts w:ascii="Times New Roman"/>
          <w:b w:val="false"/>
          <w:i w:val="false"/>
          <w:color w:val="000000"/>
          <w:sz w:val="28"/>
        </w:rPr>
        <w:t>
      5) газет-журналдарға шағын хабарлама/мақала жазу;</w:t>
      </w:r>
      <w:r>
        <w:br/>
      </w:r>
      <w:r>
        <w:rPr>
          <w:rFonts w:ascii="Times New Roman"/>
          <w:b w:val="false"/>
          <w:i w:val="false"/>
          <w:color w:val="000000"/>
          <w:sz w:val="28"/>
        </w:rPr>
        <w:t>
      6) белгілі оқиғаны өз ойынша өзгертіп аяқтау;</w:t>
      </w:r>
      <w:r>
        <w:br/>
      </w:r>
      <w:r>
        <w:rPr>
          <w:rFonts w:ascii="Times New Roman"/>
          <w:b w:val="false"/>
          <w:i w:val="false"/>
          <w:color w:val="000000"/>
          <w:sz w:val="28"/>
        </w:rPr>
        <w:t>
      7) әдеби шығарма мәтініндегі оқиғаны өз көзқарасымен өзгертіп аяқтау;</w:t>
      </w:r>
      <w:r>
        <w:br/>
      </w:r>
      <w:r>
        <w:rPr>
          <w:rFonts w:ascii="Times New Roman"/>
          <w:b w:val="false"/>
          <w:i w:val="false"/>
          <w:color w:val="000000"/>
          <w:sz w:val="28"/>
        </w:rPr>
        <w:t>
      8) ақпаратты суреттер мен сызбалар, белгілер, пиктограммалар арқылы беру;</w:t>
      </w:r>
      <w:r>
        <w:br/>
      </w:r>
      <w:r>
        <w:rPr>
          <w:rFonts w:ascii="Times New Roman"/>
          <w:b w:val="false"/>
          <w:i w:val="false"/>
          <w:color w:val="000000"/>
          <w:sz w:val="28"/>
        </w:rPr>
        <w:t>
      9) сұхбатқа сұрақтар дайындау.</w:t>
      </w:r>
    </w:p>
    <w:bookmarkEnd w:id="80"/>
    <w:bookmarkStart w:name="z265" w:id="81"/>
    <w:p>
      <w:pPr>
        <w:spacing w:after="0"/>
        <w:ind w:left="0"/>
        <w:jc w:val="left"/>
      </w:pPr>
      <w:r>
        <w:rPr>
          <w:rFonts w:ascii="Times New Roman"/>
          <w:b/>
          <w:i w:val="false"/>
          <w:color w:val="000000"/>
        </w:rPr>
        <w:t xml:space="preserve"> 
4. Оқу жетістіктерін бағалау тәсілдері</w:t>
      </w:r>
    </w:p>
    <w:bookmarkEnd w:id="81"/>
    <w:bookmarkStart w:name="z266" w:id="82"/>
    <w:p>
      <w:pPr>
        <w:spacing w:after="0"/>
        <w:ind w:left="0"/>
        <w:jc w:val="both"/>
      </w:pPr>
      <w:r>
        <w:rPr>
          <w:rFonts w:ascii="Times New Roman"/>
          <w:b w:val="false"/>
          <w:i w:val="false"/>
          <w:color w:val="000000"/>
          <w:sz w:val="28"/>
        </w:rPr>
        <w:t>
      36. «Әдебиеттік оқу» пәнін меңгеру нәтижелері критериалды бағалауды қолдану арқылы жүзеге асырылады.</w:t>
      </w:r>
      <w:r>
        <w:br/>
      </w:r>
      <w:r>
        <w:rPr>
          <w:rFonts w:ascii="Times New Roman"/>
          <w:b w:val="false"/>
          <w:i w:val="false"/>
          <w:color w:val="000000"/>
          <w:sz w:val="28"/>
        </w:rPr>
        <w:t>
</w:t>
      </w:r>
      <w:r>
        <w:rPr>
          <w:rFonts w:ascii="Times New Roman"/>
          <w:b w:val="false"/>
          <w:i w:val="false"/>
          <w:color w:val="000000"/>
          <w:sz w:val="28"/>
        </w:rPr>
        <w:t>
      37. Критериалды бағалау оқыту, оқу және бағалаудың өзара тығыз байланысына негізделген. Критериалды бағалау нәтижелері білім беру процесін тиімді жоспарлау және ұйымдастыру мақсатында пайдаланылады.</w:t>
      </w:r>
      <w:r>
        <w:br/>
      </w:r>
      <w:r>
        <w:rPr>
          <w:rFonts w:ascii="Times New Roman"/>
          <w:b w:val="false"/>
          <w:i w:val="false"/>
          <w:color w:val="000000"/>
          <w:sz w:val="28"/>
        </w:rPr>
        <w:t>
</w:t>
      </w:r>
      <w:r>
        <w:rPr>
          <w:rFonts w:ascii="Times New Roman"/>
          <w:b w:val="false"/>
          <w:i w:val="false"/>
          <w:color w:val="000000"/>
          <w:sz w:val="28"/>
        </w:rPr>
        <w:t>
      38. Критериалды бағалау қалыптастырушы және жиынтық бағалаудан тұрады.</w:t>
      </w:r>
      <w:r>
        <w:br/>
      </w:r>
      <w:r>
        <w:rPr>
          <w:rFonts w:ascii="Times New Roman"/>
          <w:b w:val="false"/>
          <w:i w:val="false"/>
          <w:color w:val="000000"/>
          <w:sz w:val="28"/>
        </w:rPr>
        <w:t>
</w:t>
      </w:r>
      <w:r>
        <w:rPr>
          <w:rFonts w:ascii="Times New Roman"/>
          <w:b w:val="false"/>
          <w:i w:val="false"/>
          <w:color w:val="000000"/>
          <w:sz w:val="28"/>
        </w:rPr>
        <w:t>
      39. Қалыптастырушы бағалау үздіксіз өткізіледі, оқушы мен оқытушы арасындағы кері байланысты қамтамасыз етеді және оқу процесін дер кезінде түзетуге мүмкіндік береді.</w:t>
      </w:r>
      <w:r>
        <w:br/>
      </w:r>
      <w:r>
        <w:rPr>
          <w:rFonts w:ascii="Times New Roman"/>
          <w:b w:val="false"/>
          <w:i w:val="false"/>
          <w:color w:val="000000"/>
          <w:sz w:val="28"/>
        </w:rPr>
        <w:t>
</w:t>
      </w:r>
      <w:r>
        <w:rPr>
          <w:rFonts w:ascii="Times New Roman"/>
          <w:b w:val="false"/>
          <w:i w:val="false"/>
          <w:color w:val="000000"/>
          <w:sz w:val="28"/>
        </w:rPr>
        <w:t>
      40. Жиынтық бағалау белгілі оқу мерзімінде оқу блогін оқып бітіргенде өткізіледі, оқушыларға кері байланысты қамтамасыз ету үшін, пән бойынша тоқсандық және жылдық бағаларды қою үшін қолданылады.</w:t>
      </w:r>
    </w:p>
    <w:bookmarkEnd w:id="82"/>
    <w:bookmarkStart w:name="z271" w:id="83"/>
    <w:p>
      <w:pPr>
        <w:spacing w:after="0"/>
        <w:ind w:left="0"/>
        <w:jc w:val="left"/>
      </w:pPr>
      <w:r>
        <w:rPr>
          <w:rFonts w:ascii="Times New Roman"/>
          <w:b/>
          <w:i w:val="false"/>
          <w:color w:val="000000"/>
        </w:rPr>
        <w:t xml:space="preserve"> 
5. «Әдебиеттік оқу» пәнінің мазмұнын ұйымдастыру</w:t>
      </w:r>
    </w:p>
    <w:bookmarkEnd w:id="83"/>
    <w:bookmarkStart w:name="z272" w:id="84"/>
    <w:p>
      <w:pPr>
        <w:spacing w:after="0"/>
        <w:ind w:left="0"/>
        <w:jc w:val="both"/>
      </w:pPr>
      <w:r>
        <w:rPr>
          <w:rFonts w:ascii="Times New Roman"/>
          <w:b w:val="false"/>
          <w:i w:val="false"/>
          <w:color w:val="000000"/>
          <w:sz w:val="28"/>
        </w:rPr>
        <w:t>
      41 Оқу жүктемесінің бөлінуі:</w:t>
      </w:r>
      <w:r>
        <w:br/>
      </w:r>
      <w:r>
        <w:rPr>
          <w:rFonts w:ascii="Times New Roman"/>
          <w:b w:val="false"/>
          <w:i w:val="false"/>
          <w:color w:val="000000"/>
          <w:sz w:val="28"/>
        </w:rPr>
        <w:t>
      1) бағдарлама бойынша әр сыныптағы сағат саны:</w:t>
      </w:r>
      <w:r>
        <w:br/>
      </w:r>
      <w:r>
        <w:rPr>
          <w:rFonts w:ascii="Times New Roman"/>
          <w:b w:val="false"/>
          <w:i w:val="false"/>
          <w:color w:val="000000"/>
          <w:sz w:val="28"/>
        </w:rPr>
        <w:t>
</w:t>
      </w:r>
      <w:r>
        <w:rPr>
          <w:rFonts w:ascii="Times New Roman"/>
          <w:b w:val="false"/>
          <w:i w:val="false"/>
          <w:color w:val="000000"/>
          <w:sz w:val="28"/>
        </w:rPr>
        <w:t>
      1-кесте</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0"/>
        <w:gridCol w:w="4999"/>
        <w:gridCol w:w="5901"/>
      </w:tblGrid>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Апталық сағат саны</w:t>
            </w:r>
          </w:p>
        </w:tc>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сағат саны</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сағат</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сағат</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сағат</w:t>
            </w:r>
          </w:p>
        </w:tc>
      </w:tr>
    </w:tbl>
    <w:bookmarkStart w:name="z274" w:id="85"/>
    <w:p>
      <w:pPr>
        <w:spacing w:after="0"/>
        <w:ind w:left="0"/>
        <w:jc w:val="both"/>
      </w:pPr>
      <w:r>
        <w:rPr>
          <w:rFonts w:ascii="Times New Roman"/>
          <w:b w:val="false"/>
          <w:i w:val="false"/>
          <w:color w:val="000000"/>
          <w:sz w:val="28"/>
        </w:rPr>
        <w:t>
      42. «Әдебиеттік оқу» бойынша қойылатын нормативтер:</w:t>
      </w:r>
      <w:r>
        <w:br/>
      </w:r>
      <w:r>
        <w:rPr>
          <w:rFonts w:ascii="Times New Roman"/>
          <w:b w:val="false"/>
          <w:i w:val="false"/>
          <w:color w:val="000000"/>
          <w:sz w:val="28"/>
        </w:rPr>
        <w:t>
</w:t>
      </w:r>
      <w:r>
        <w:rPr>
          <w:rFonts w:ascii="Times New Roman"/>
          <w:b w:val="false"/>
          <w:i w:val="false"/>
          <w:color w:val="000000"/>
          <w:sz w:val="28"/>
        </w:rPr>
        <w:t>
      2-кесте</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4"/>
        <w:gridCol w:w="4975"/>
        <w:gridCol w:w="5921"/>
      </w:tblGrid>
      <w:tr>
        <w:trPr>
          <w:trHeight w:val="465" w:hRule="atLeast"/>
        </w:trPr>
        <w:tc>
          <w:tcPr>
            <w:tcW w:w="3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шапшаңдығының міндетті деңгейі</w:t>
            </w:r>
          </w:p>
        </w:tc>
      </w:tr>
      <w:tr>
        <w:trPr>
          <w:trHeight w:val="465" w:hRule="atLeast"/>
        </w:trPr>
        <w:tc>
          <w:tcPr>
            <w:tcW w:w="0" w:type="auto"/>
            <w:vMerge/>
            <w:tcBorders>
              <w:top w:val="nil"/>
              <w:left w:val="single" w:color="cfcfcf" w:sz="5"/>
              <w:bottom w:val="single" w:color="cfcfcf" w:sz="5"/>
              <w:right w:val="single" w:color="cfcfcf" w:sz="5"/>
            </w:tcBorders>
          </w:tcP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жартыжылдық соңы</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жартыжылдық соңы</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 сөз</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 сөз</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 сөз</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 сөз</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 сөз</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 сөз</w:t>
            </w:r>
          </w:p>
        </w:tc>
      </w:tr>
    </w:tbl>
    <w:bookmarkStart w:name="z276" w:id="86"/>
    <w:p>
      <w:pPr>
        <w:spacing w:after="0"/>
        <w:ind w:left="0"/>
        <w:jc w:val="both"/>
      </w:pPr>
      <w:r>
        <w:rPr>
          <w:rFonts w:ascii="Times New Roman"/>
          <w:b w:val="false"/>
          <w:i w:val="false"/>
          <w:color w:val="000000"/>
          <w:sz w:val="28"/>
        </w:rPr>
        <w:t>
      43. Сыныпта жұмыс түрлерін (жеке, жұптық, топтық) ұйымдастыру үшін жиһаздар орын ауыстыруға қолайлы әрі жеңіл болуы қажет. Сондай-ақ, кітап сөрелеріне, оқушылардың көрме жұмыстарына арналған стенділерге және көрнекі құралдарға арнайы орындар ескерілуі тиіс.</w:t>
      </w:r>
      <w:r>
        <w:br/>
      </w:r>
      <w:r>
        <w:rPr>
          <w:rFonts w:ascii="Times New Roman"/>
          <w:b w:val="false"/>
          <w:i w:val="false"/>
          <w:color w:val="000000"/>
          <w:sz w:val="28"/>
        </w:rPr>
        <w:t>
</w:t>
      </w:r>
      <w:r>
        <w:rPr>
          <w:rFonts w:ascii="Times New Roman"/>
          <w:b w:val="false"/>
          <w:i w:val="false"/>
          <w:color w:val="000000"/>
          <w:sz w:val="28"/>
        </w:rPr>
        <w:t>
      44. Оқу материалдарының сыныптар бойынша топталуы</w:t>
      </w:r>
      <w:r>
        <w:br/>
      </w:r>
      <w:r>
        <w:rPr>
          <w:rFonts w:ascii="Times New Roman"/>
          <w:b w:val="false"/>
          <w:i w:val="false"/>
          <w:color w:val="000000"/>
          <w:sz w:val="28"/>
        </w:rPr>
        <w:t>
</w:t>
      </w:r>
      <w:r>
        <w:rPr>
          <w:rFonts w:ascii="Times New Roman"/>
          <w:b w:val="false"/>
          <w:i w:val="false"/>
          <w:color w:val="000000"/>
          <w:sz w:val="28"/>
        </w:rPr>
        <w:t>
      3-кесте</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4"/>
        <w:gridCol w:w="4756"/>
        <w:gridCol w:w="4960"/>
      </w:tblGrid>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Өзім туралы</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Тірі табиғат</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Менің Отаным – Қазақстан</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Менің отбасым және достарым</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2.Жақсыдан үйрен, жаманнан жирен (жарық пен қараңғы)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Адами құндылықтар</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Менің мектебім</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Уақыт</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Мәдени мұра</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Менің туған өлкем</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Сәулет</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Мамандықтар әлемі</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Дені саудың – жаны сау</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Өнер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Табиғи құбылыстар</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Салт-дәстүр және ауыз әдебиеті</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Атақты тұлғалар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Қоршаған ортаны қорғау</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Қоршаған орта</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Су – тіршілік көзі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Ғарышқа саяхат</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Саяхат</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Демалыс мәдениеті. Мерекелер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Болашаққа саяхат</w:t>
            </w:r>
          </w:p>
        </w:tc>
      </w:tr>
    </w:tbl>
    <w:bookmarkStart w:name="z279" w:id="87"/>
    <w:p>
      <w:pPr>
        <w:spacing w:after="0"/>
        <w:ind w:left="0"/>
        <w:jc w:val="both"/>
      </w:pPr>
      <w:r>
        <w:rPr>
          <w:rFonts w:ascii="Times New Roman"/>
          <w:b w:val="false"/>
          <w:i w:val="false"/>
          <w:color w:val="000000"/>
          <w:sz w:val="28"/>
        </w:rPr>
        <w:t>
      45. Көркем шығарма бөлімі балалар әдебиетінің екі саласын қамтиды:</w:t>
      </w:r>
      <w:r>
        <w:br/>
      </w:r>
      <w:r>
        <w:rPr>
          <w:rFonts w:ascii="Times New Roman"/>
          <w:b w:val="false"/>
          <w:i w:val="false"/>
          <w:color w:val="000000"/>
          <w:sz w:val="28"/>
        </w:rPr>
        <w:t>
      1) ауыз әдебиеті үлгілері;</w:t>
      </w:r>
      <w:r>
        <w:br/>
      </w:r>
      <w:r>
        <w:rPr>
          <w:rFonts w:ascii="Times New Roman"/>
          <w:b w:val="false"/>
          <w:i w:val="false"/>
          <w:color w:val="000000"/>
          <w:sz w:val="28"/>
        </w:rPr>
        <w:t>
      2) жазба балалар әдебиеті үлгілері.</w:t>
      </w:r>
      <w:r>
        <w:br/>
      </w:r>
      <w:r>
        <w:rPr>
          <w:rFonts w:ascii="Times New Roman"/>
          <w:b w:val="false"/>
          <w:i w:val="false"/>
          <w:color w:val="000000"/>
          <w:sz w:val="28"/>
        </w:rPr>
        <w:t>
</w:t>
      </w:r>
      <w:r>
        <w:rPr>
          <w:rFonts w:ascii="Times New Roman"/>
          <w:b w:val="false"/>
          <w:i w:val="false"/>
          <w:color w:val="000000"/>
          <w:sz w:val="28"/>
        </w:rPr>
        <w:t>
      46. Ауыз әдебиеті үлгілерінен:</w:t>
      </w:r>
      <w:r>
        <w:br/>
      </w:r>
      <w:r>
        <w:rPr>
          <w:rFonts w:ascii="Times New Roman"/>
          <w:b w:val="false"/>
          <w:i w:val="false"/>
          <w:color w:val="000000"/>
          <w:sz w:val="28"/>
        </w:rPr>
        <w:t>
      1) балаларға арналған тақпақ, санамақ, мадақтау, өтірік өлеңдер, төрт-түлік жырлары: төрт түлік туралы өлеңдер, мал, жан-жануарлар айтысы, Наурыз жыры;</w:t>
      </w:r>
      <w:r>
        <w:br/>
      </w:r>
      <w:r>
        <w:rPr>
          <w:rFonts w:ascii="Times New Roman"/>
          <w:b w:val="false"/>
          <w:i w:val="false"/>
          <w:color w:val="000000"/>
          <w:sz w:val="28"/>
        </w:rPr>
        <w:t>
      2) ертегілер: хайуанаттар жайындағы ертегілер мен қиял-ғажайып оқиғалы ертегілер;</w:t>
      </w:r>
      <w:r>
        <w:br/>
      </w:r>
      <w:r>
        <w:rPr>
          <w:rFonts w:ascii="Times New Roman"/>
          <w:b w:val="false"/>
          <w:i w:val="false"/>
          <w:color w:val="000000"/>
          <w:sz w:val="28"/>
        </w:rPr>
        <w:t>
      3) аңыз-әңгімелер: Тазша бала, Алдар көсе, Қожанасыр, Асан қайғы, Қорқыт туралы;</w:t>
      </w:r>
      <w:r>
        <w:br/>
      </w:r>
      <w:r>
        <w:rPr>
          <w:rFonts w:ascii="Times New Roman"/>
          <w:b w:val="false"/>
          <w:i w:val="false"/>
          <w:color w:val="000000"/>
          <w:sz w:val="28"/>
        </w:rPr>
        <w:t>
      4) мақал-мәтелдер (әр түрлі тақырыптағы);</w:t>
      </w:r>
      <w:r>
        <w:br/>
      </w:r>
      <w:r>
        <w:rPr>
          <w:rFonts w:ascii="Times New Roman"/>
          <w:b w:val="false"/>
          <w:i w:val="false"/>
          <w:color w:val="000000"/>
          <w:sz w:val="28"/>
        </w:rPr>
        <w:t>
      5) жұмбақ-жаңылтпаштар (әр түрлі тақырыптағы);</w:t>
      </w:r>
      <w:r>
        <w:br/>
      </w:r>
      <w:r>
        <w:rPr>
          <w:rFonts w:ascii="Times New Roman"/>
          <w:b w:val="false"/>
          <w:i w:val="false"/>
          <w:color w:val="000000"/>
          <w:sz w:val="28"/>
        </w:rPr>
        <w:t>
      6) шешендік сөздер: әйгілі шешендер мен билер сөздері;</w:t>
      </w:r>
      <w:r>
        <w:br/>
      </w:r>
      <w:r>
        <w:rPr>
          <w:rFonts w:ascii="Times New Roman"/>
          <w:b w:val="false"/>
          <w:i w:val="false"/>
          <w:color w:val="000000"/>
          <w:sz w:val="28"/>
        </w:rPr>
        <w:t>
      7) жырлар: батырлар жырларынан үзінділер.</w:t>
      </w:r>
      <w:r>
        <w:br/>
      </w:r>
      <w:r>
        <w:rPr>
          <w:rFonts w:ascii="Times New Roman"/>
          <w:b w:val="false"/>
          <w:i w:val="false"/>
          <w:color w:val="000000"/>
          <w:sz w:val="28"/>
        </w:rPr>
        <w:t>
</w:t>
      </w:r>
      <w:r>
        <w:rPr>
          <w:rFonts w:ascii="Times New Roman"/>
          <w:b w:val="false"/>
          <w:i w:val="false"/>
          <w:color w:val="000000"/>
          <w:sz w:val="28"/>
        </w:rPr>
        <w:t>
      47. Жазба балалар әдебиеті үлгілерінен:</w:t>
      </w:r>
      <w:r>
        <w:br/>
      </w:r>
      <w:r>
        <w:rPr>
          <w:rFonts w:ascii="Times New Roman"/>
          <w:b w:val="false"/>
          <w:i w:val="false"/>
          <w:color w:val="000000"/>
          <w:sz w:val="28"/>
        </w:rPr>
        <w:t>
      1) қазақ ақын-жазушылары: Ы. Алтынсарин, Абай Құнанбаев, Жамбыл Жабаев, А. Байтұрсынов, М. Дулатов, Ж. Аймауытов, М. Жұмабаев, С. Сейфуллин, Б. Майлин, М. Әуезов, С. Бегалин, Б. Соқпақбаев, Ш. Смаханұлы, Қ. Мырза Әли, М. Әлімбай, Ө. Тұрманжанов, Ж. Смақов, Қ. Баянбай, Ә. Дүйсенбиев, Ф. Оңғарсынова, Ә. Табылдиев, А. Асылбеков, Ө. Қанахин, Т. Молдағалиев, Е. Өтетілеуов, Б. Кірісбаев, Е. Елубай, С. Қалиев, С. Сейітов, Б. Ысқақов, Д. Жұмагелдинова, М. Айымбетов, М. Абылқасымова өлең-жырлары, ертегі-мысалдары, әңгімелері.</w:t>
      </w:r>
      <w:r>
        <w:br/>
      </w:r>
      <w:r>
        <w:rPr>
          <w:rFonts w:ascii="Times New Roman"/>
          <w:b w:val="false"/>
          <w:i w:val="false"/>
          <w:color w:val="000000"/>
          <w:sz w:val="28"/>
        </w:rPr>
        <w:t>
</w:t>
      </w:r>
      <w:r>
        <w:rPr>
          <w:rFonts w:ascii="Times New Roman"/>
          <w:b w:val="false"/>
          <w:i w:val="false"/>
          <w:color w:val="000000"/>
          <w:sz w:val="28"/>
        </w:rPr>
        <w:t>
      48. Ғылыми-танымдық шығармалар:</w:t>
      </w:r>
      <w:r>
        <w:br/>
      </w:r>
      <w:r>
        <w:rPr>
          <w:rFonts w:ascii="Times New Roman"/>
          <w:b w:val="false"/>
          <w:i w:val="false"/>
          <w:color w:val="000000"/>
          <w:sz w:val="28"/>
        </w:rPr>
        <w:t>
      1) мақала, очерк, естелік, өмірбаян, күнделік (аспан әлемі, су асты тіршілігі, табиғат құбылыстары, жаратылыс құпиялары, адамзат сырлары, халықтық әдет-ғұрып, салт-дәстүр туралы шығармалар).</w:t>
      </w:r>
      <w:r>
        <w:br/>
      </w:r>
      <w:r>
        <w:rPr>
          <w:rFonts w:ascii="Times New Roman"/>
          <w:b w:val="false"/>
          <w:i w:val="false"/>
          <w:color w:val="000000"/>
          <w:sz w:val="28"/>
        </w:rPr>
        <w:t>
</w:t>
      </w:r>
      <w:r>
        <w:rPr>
          <w:rFonts w:ascii="Times New Roman"/>
          <w:b w:val="false"/>
          <w:i w:val="false"/>
          <w:color w:val="000000"/>
          <w:sz w:val="28"/>
        </w:rPr>
        <w:t>
      49. Әлем халықтары балалар әдебиетінің көрнекті өкілдерінің үлгілі шығармалары: әңгіме, мысал, ертегілері.</w:t>
      </w:r>
      <w:r>
        <w:br/>
      </w:r>
      <w:r>
        <w:rPr>
          <w:rFonts w:ascii="Times New Roman"/>
          <w:b w:val="false"/>
          <w:i w:val="false"/>
          <w:color w:val="000000"/>
          <w:sz w:val="28"/>
        </w:rPr>
        <w:t>
</w:t>
      </w:r>
      <w:r>
        <w:rPr>
          <w:rFonts w:ascii="Times New Roman"/>
          <w:b w:val="false"/>
          <w:i w:val="false"/>
          <w:color w:val="000000"/>
          <w:sz w:val="28"/>
        </w:rPr>
        <w:t>
      50. Бағдарламаны білудің негізгі ұстанымдары «Біз осы пән бойынша не білеміз және білімді қалай меңгереміз?» деген мәселелерді қарастырады. «Әдебиеттік оқу» пәні бойынша білім мазмұны коммуникативтік дағдыларды қалыптастыру мақсатына сәйкес құрылған. Пән бойынша ұсынылатын білім мазмұнының ішкі бөлімдері жинақталған білім, түсінік пен дағдыларды қалыптастыруды көздейтін кіші бөлімшелерге бөлінген. Әрбір бөлімше өзара сабақтаса отырып, оқыту мақсаттарын айқындайды. Бұл мұғалім мен оқушыға алдағы қадамдары жөнінде өзара ой бөлісуге, оларды жоспарлау мен бағалауға мүмкіндік береді.</w:t>
      </w:r>
      <w:r>
        <w:br/>
      </w:r>
      <w:r>
        <w:rPr>
          <w:rFonts w:ascii="Times New Roman"/>
          <w:b w:val="false"/>
          <w:i w:val="false"/>
          <w:color w:val="000000"/>
          <w:sz w:val="28"/>
        </w:rPr>
        <w:t>
</w:t>
      </w:r>
      <w:r>
        <w:rPr>
          <w:rFonts w:ascii="Times New Roman"/>
          <w:b w:val="false"/>
          <w:i w:val="false"/>
          <w:color w:val="000000"/>
          <w:sz w:val="28"/>
        </w:rPr>
        <w:t>
      51. Бағдарламада «Оқу мақсаттары» қолдануға, мониторинг жасауға тиімді болу үшін төрт саннан тұратын кодтық белгімен белгіленді. Кодтық белгідегі бірінші сан сыныпты, екінші және үшінші сан бөлімше ретін, төртінші сан оқу мақсатының реттік номерін көрсетеді. Мысалы, 3.2.1.1. кодында «3» - сынып, «2.1» - екінші бөлімнің бірінші бөлімшесі, «1» - оқу мақсатының реттік саны:</w:t>
      </w:r>
      <w:r>
        <w:br/>
      </w:r>
      <w:r>
        <w:rPr>
          <w:rFonts w:ascii="Times New Roman"/>
          <w:b w:val="false"/>
          <w:i w:val="false"/>
          <w:color w:val="000000"/>
          <w:sz w:val="28"/>
        </w:rPr>
        <w:t>
</w:t>
      </w:r>
      <w:r>
        <w:rPr>
          <w:rFonts w:ascii="Times New Roman"/>
          <w:b w:val="false"/>
          <w:i w:val="false"/>
          <w:color w:val="000000"/>
          <w:sz w:val="28"/>
        </w:rPr>
        <w:t>
      4-кесте</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208"/>
        <w:gridCol w:w="110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сыныптар</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(сөйлеу әрекетінің түрлері)</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(дағды)</w:t>
            </w:r>
          </w:p>
        </w:tc>
      </w:tr>
      <w:tr>
        <w:trPr>
          <w:trHeight w:val="405"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Шығарманың мазмұнын түсіну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Шығарманы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Шығармадағы оқиғаны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Тыңдарманның назарын аударту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шығарма бойынша пікір білдіру</w:t>
            </w:r>
          </w:p>
        </w:tc>
      </w:tr>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Оқу түрлерін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Шығарма мазмұны бойынша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Шығарманың тақырыбы мен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Әдеби шығарманың жанрын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Шығарманың композициясын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Кейіпкерлердің іс-әрекетін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Әдеби көркемдеуіш құралдардың қолданысын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Көркем шығарма элементтерін салыстыру</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Түрлі дереккөздерден ақпарат алу</w:t>
            </w:r>
          </w:p>
        </w:tc>
      </w:tr>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920"/>
            </w:tblGrid>
            <w:tr>
              <w:trPr>
                <w:trHeight w:val="105" w:hRule="atLeast"/>
              </w:trPr>
              <w:tc>
                <w:tcPr>
                  <w:tcW w:w="1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r>
          </w:tbl>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Шығарманың жоспарын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Шығарманың түрлі жанры бойынша шығармашылық жұмыс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Шығармашылық жұмыстарды түрлі формада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Қатені табу және түзету</w:t>
            </w:r>
          </w:p>
        </w:tc>
      </w:tr>
    </w:tbl>
    <w:bookmarkStart w:name="z287" w:id="88"/>
    <w:p>
      <w:pPr>
        <w:spacing w:after="0"/>
        <w:ind w:left="0"/>
        <w:jc w:val="both"/>
      </w:pPr>
      <w:r>
        <w:rPr>
          <w:rFonts w:ascii="Times New Roman"/>
          <w:b w:val="false"/>
          <w:i w:val="false"/>
          <w:color w:val="000000"/>
          <w:sz w:val="28"/>
        </w:rPr>
        <w:t>
      52. Оқу мақсаттарының жүйесі:</w:t>
      </w:r>
      <w:r>
        <w:br/>
      </w:r>
      <w:r>
        <w:rPr>
          <w:rFonts w:ascii="Times New Roman"/>
          <w:b w:val="false"/>
          <w:i w:val="false"/>
          <w:color w:val="000000"/>
          <w:sz w:val="28"/>
        </w:rPr>
        <w:t>
      1) тыңдалым және айтылым:</w:t>
      </w:r>
      <w:r>
        <w:br/>
      </w:r>
      <w:r>
        <w:rPr>
          <w:rFonts w:ascii="Times New Roman"/>
          <w:b w:val="false"/>
          <w:i w:val="false"/>
          <w:color w:val="000000"/>
          <w:sz w:val="28"/>
        </w:rPr>
        <w:t>
</w:t>
      </w:r>
      <w:r>
        <w:rPr>
          <w:rFonts w:ascii="Times New Roman"/>
          <w:b w:val="false"/>
          <w:i w:val="false"/>
          <w:color w:val="000000"/>
          <w:sz w:val="28"/>
        </w:rPr>
        <w:t>
      5-кесте</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6"/>
        <w:gridCol w:w="3327"/>
        <w:gridCol w:w="3710"/>
        <w:gridCol w:w="3937"/>
      </w:tblGrid>
      <w:tr>
        <w:trPr>
          <w:trHeight w:val="30" w:hRule="atLeast"/>
        </w:trPr>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білуі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Шығарманың мазмұнын түсіну</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шығарманың мазмұны бойынша берілген сұрақтарға жауап беру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 шығарманың маңызды тұстарын анықтау үшін ашық сұрақтар қою және жауап беру</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шығарманың мазмұнын толық түсіну, кейбір тұстарын нақтылау, оқиғаның себеп-салдарын анықтау үшін сұрақтар қою және жауап беру</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Шығарманы мазмұндау</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шығарманың мазмұнын дайын жоспар бойынша немесе өз сөзімен мазмұндау/ үзіндісін мазмұндау/сахналау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шығарманың мазмұнын бірлесе құрастырған жоспар бойынша немесе өз сөзімен толық/таңдауына қарай мазмұндау/ сахналау</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 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Шығармадағы оқиғаны болжау</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 шығарманың тақырыбы мен үзіндісіне (бастапқы бөліміне) сүйеніп, оқиғаның соңын болжау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шығармадағы кейіпкерлердің мінез-құлқы мен іс-әрекетіне, ондағы оқиғаларға сүйеніп, сюжеттің дамуын болжау</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 шығарманың тақырыбы және қорытынды бөлімі негізінде сюжеттің дамуын болжау, оның себебін түсіндіру</w:t>
            </w:r>
          </w:p>
        </w:tc>
      </w:tr>
      <w:tr>
        <w:trPr>
          <w:trHeight w:val="30" w:hRule="atLeast"/>
        </w:trPr>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Тыңдарманның назарын аударту</w:t>
            </w:r>
          </w:p>
        </w:tc>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 сөйлеу барысында мақал-мәтелдерді, вербалды емес тілдік құралдарды қолдану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сөйлеу барысында мақал-мәтелдерді/ нақыл сөздерді, вербалды емес тілдік құралдарды қолдану</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 сөйлеу барысында мақал-мәтелдерді/өлең жолдарды/ нақыл сөздерді/ шешендік сөздерді және вербалды емес тілдік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2 сөйлеу барысында иллюстрациялар/көрнекіліктер/ фото/суреттер қолдану</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 сөйлеу барысында иллюстрациялар/көрнекіліктер/ фото/ суреттер қолдану, презентация/ видеоролик жасау</w:t>
            </w:r>
          </w:p>
        </w:tc>
      </w:tr>
      <w:tr>
        <w:trPr>
          <w:trHeight w:val="60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шығарма бойынша пікір білдіру</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 өз ойы мен сезімін тірек сөздерді пайдалана отырып жеткізу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 өз ойы мен сезімін көркем-бейнелі сөздерді қолдана отырып жеткізу</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 өз ойы мен сезімін, көзқарасын өмірде болған/өзге шығармадағы ұқсас оқиғалармен салыстыра отырып білдіру</w:t>
            </w:r>
          </w:p>
        </w:tc>
      </w:tr>
    </w:tbl>
    <w:bookmarkStart w:name="z289" w:id="89"/>
    <w:p>
      <w:pPr>
        <w:spacing w:after="0"/>
        <w:ind w:left="0"/>
        <w:jc w:val="both"/>
      </w:pPr>
      <w:r>
        <w:rPr>
          <w:rFonts w:ascii="Times New Roman"/>
          <w:b w:val="false"/>
          <w:i w:val="false"/>
          <w:color w:val="000000"/>
          <w:sz w:val="28"/>
        </w:rPr>
        <w:t>      2) оқылым:</w:t>
      </w:r>
      <w:r>
        <w:br/>
      </w:r>
      <w:r>
        <w:rPr>
          <w:rFonts w:ascii="Times New Roman"/>
          <w:b w:val="false"/>
          <w:i w:val="false"/>
          <w:color w:val="000000"/>
          <w:sz w:val="28"/>
        </w:rPr>
        <w:t>
      6-кесте</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9"/>
        <w:gridCol w:w="3226"/>
        <w:gridCol w:w="3766"/>
        <w:gridCol w:w="3969"/>
      </w:tblGrid>
      <w:tr>
        <w:trPr>
          <w:trHeight w:val="30" w:hRule="atLeast"/>
        </w:trPr>
        <w:tc>
          <w:tcPr>
            <w:tcW w:w="3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білуі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w:t>
            </w:r>
          </w:p>
        </w:tc>
      </w:tr>
      <w:tr>
        <w:trPr>
          <w:trHeight w:val="30" w:hRule="atLeast"/>
        </w:trPr>
        <w:tc>
          <w:tcPr>
            <w:tcW w:w="3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Оқу түрлерін қолдану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 шығарманы дауыстап дұрыс әрі түсініп оқу/рөлге бөліп/ мәнерлеп оқу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 шығарманы дауыстап түсініп/ рөлге бөліп/мәнерлеп/теріп оқу</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 шығарманы дауыстап түсініп/рөлге бөліп/ мәнерлеп/теріп/ шапшаң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 шығарманы іштей оқып, ондағы қажетті ақпараттарды белгілеп оқу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шығарманы іштей саналы түрде түсініп, көз жүгіртіп/ шолып/ түртіп алып/ қажетті ақпаратты тауып/ белгі қойып/сын тұрғысынан бағалап оқу</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 шығарманы іштей көз жүгіртіп/шолып/ түртіп алып/ сұрақтар қоя отырып/ қажетті ақпаратты тауып/ белгі қойып оқу/ талдау жасап оқу/ сын тұрғысынан бағалап оқу</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Шығарманың мазмұны бойынша сұрақтар қою және жауап беру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 мұғалім көмегімен қарапайым және нақтылау сұрақтарын қою және оның жауабын шығармадан таба білу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 қолдануға (практикалық) және бағалауға негізделген сұрақтар қою және жауап беру</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 шығарманықайта құруға, интерпретациялауға және бағалауға негізделген сұрақтар қою және жауап беру</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Шығарманың тақырыбы мен ондағы негізгі ойды анықтау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 мұғалімнің көмегімен шығарманың тақырыбы және негізгі ойды анықтау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 шығарманың тақырыбын анықтау және негізгі ойды білдіріп тұрған мәтін бөлігін/сөйлемді табу</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шығарманың тақырыбы және негізгі ойды анықтау, автордың ойын мәтін деректерінен келтіре отырып дәлелдеу</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Әдеби шығарманың жанрын анықтау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 мақал-мәтел, жұмбақ, ертегі, тұрмыс-салт жырлары, әңгіме, өлеңнің жанрлық ерекшеліктерін анықтау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өлең, мысал, нақыл сөз, аңыз, бата, әңгіменің жанрлық ерекшеліктерін анықтау</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 аңыз, шешендік сөз, батырлар жыры, фантастикалық әңгімелердің жанрлық ерекшеліктерін анықтау</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Шығарманың композициясын анықтау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 мұғалімнің көмегімен көркем шығармадағы оқиғаның басталуын, дамуын мен аяқталуын анықтау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 көркем шығармадағы оқиғаның басталуын, дамуын және аяқталуын анықтау</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 мұғалімнің көмегімен шығарманың композициялық құрылымын (сюжеттің басталуы, дамуы, шиеленісуі, шарықтау шегі, шешімі) анықтау</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Кейіпкерлердің іс-әрекетін бағалау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 кейіпкердің сыртқы келбетін сипаттау, мінез-құлқы мен іс-әрекетін бағалау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 кейіпкердің портретін сипаттау, оның іс-әрекеті мен мінез-құлқының өзгеру себептерін мәтіннен тауып, бағалау</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 кейіпкердің/кейіпкерлердің іс-әрекеті, мінез-құлқының өзгеру себептерін мәтіннен тауып, салыстырып бағалау</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Әдеби көркемдеуіш құралдардың қолданысын анықтау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 мұғалімнің көмегімен шығармадағы көркемдеуіш құралдарды (салыстыру, кейіптеу) табу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 мұғалімнің көмегімен шығармадағы әдеби көркемдеуіш құралдарды (салыстыру, теңеу, эпитет, кейіптеу) табу</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 шығармадан әдеби көркемдегіш құралдарды (теңеу, кейіптеу, эпитет, аллитерация, әсірелеу) табу және оларды қолдану</w:t>
            </w:r>
          </w:p>
        </w:tc>
      </w:tr>
      <w:tr>
        <w:trPr>
          <w:trHeight w:val="30" w:hRule="atLeast"/>
        </w:trPr>
        <w:tc>
          <w:tcPr>
            <w:tcW w:w="3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Көркем шығарма элементтерін салыстыру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 мұғалімнің көмегімен сюжеттің дамуындағы өзгерістерді анықтау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 эпизодтерді салыстыру, сюжеттің дамуындағы өзгерістерді анықтау</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 эпизодтер мен оқиғалардың негізінде жатқан маңызды тұстарын талдау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 мұғалімнің көмегімен көркем шығарма үзіндісін басқа үлгідегі (иллюстрация/ мультфильм) нұсқасымен салыстыру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 мұғалімнің көмегімен көркем шығарма үзіндісін басқа үлгідегі (иллюстрация/музыка (күй)/ мультфильм) нұсқасымен салыстыру</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 көркем шығарманы басқа үлгідегі (иллюстрация/ музыка (күй)/ мультфильм/ кинофильм) нұсқасымен салыстыру</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Түрлі дереккөздерден ақпарат алу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 сұраққа жауапты анықтамалық кітаптардан/ жинақтардан/ сөздіктерден табу және ақпаратты берілген үлгі/ кестеге салу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 шығарманың мазмұнына сәйкес түрлі дереккөздерден: иллюстрация, әдеби кітаптар, мультфильм нақты ақпаратты табу және ақпаратты сызба түрінде беру</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 түрлі дереккөздерден қажетті ақпаратты табу, өңдеу, тұжырым жасау және себеп-салдарлық байланысын сызба түрінде көрсету</w:t>
            </w:r>
          </w:p>
        </w:tc>
      </w:tr>
    </w:tbl>
    <w:bookmarkStart w:name="z290" w:id="90"/>
    <w:p>
      <w:pPr>
        <w:spacing w:after="0"/>
        <w:ind w:left="0"/>
        <w:jc w:val="both"/>
      </w:pPr>
      <w:r>
        <w:rPr>
          <w:rFonts w:ascii="Times New Roman"/>
          <w:b w:val="false"/>
          <w:i w:val="false"/>
          <w:color w:val="000000"/>
          <w:sz w:val="28"/>
        </w:rPr>
        <w:t>      3) жазылым:</w:t>
      </w:r>
      <w:r>
        <w:br/>
      </w:r>
      <w:r>
        <w:rPr>
          <w:rFonts w:ascii="Times New Roman"/>
          <w:b w:val="false"/>
          <w:i w:val="false"/>
          <w:color w:val="000000"/>
          <w:sz w:val="28"/>
        </w:rPr>
        <w:t>
      7-кесте</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6"/>
        <w:gridCol w:w="3185"/>
        <w:gridCol w:w="3718"/>
        <w:gridCol w:w="3941"/>
      </w:tblGrid>
      <w:tr>
        <w:trPr>
          <w:trHeight w:val="30" w:hRule="atLeast"/>
        </w:trPr>
        <w:tc>
          <w:tcPr>
            <w:tcW w:w="3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білуі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Шығарманың жоспарын құру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 мұғалім көмегімен оқылған шығарманы бөліктерге бөліп, жоспар құру</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 мұғалім көмегімен оқылған шығарманы логикалық бөліктерге бөліп, әр бөлікке ат қойып жоспар құру</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 оқылған шығармандағы оқиға жүйесін анықтап, оны бөліктерге бөлу, әр бөлікке ат қойып жоспар құру</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Шығарманың түрлі жанры бойынша шығармашылық жұмыс жазу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 мұғалім көмегімен үлгі бойынша шағын ертегілер/ жұмбақтар жазу немесе дайын ұйқастарды қатыстырып шумақтар/санамақтар құрастыру</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 шығарма кейіпкеріне хат/ ертегі (кейіпкер қосу, соңын өзгерту...)/ өлең (төрт жолды)/ әңгіме (оқығаны, көргені бойынша) жазу</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 таныс мәтінге жаңа кейіпкерлер қосу, жаңа сюжеттер енгізу/өлең (төрт жолды) жазу</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Шығармашылық жұмыстарды түрлі формада ұсыну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 мұғалімнің көмегімен сурет/ калиграмма/ аппликация/ фотосуреттер пайдаланып, шығармашылық жұмыс жазу</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 шығармашылық жұмысын сурет/сценарийтүрінде ұсыну</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 шығармашылық жұмысын сызба/диафильмпрезентация түрінде ұсыну</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Қатені табу және түзету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 мұғалімнің көмегімен орфографиялық, пунктуациялық, стилистикалық қателерді табу және түзету</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 мұғалімнің көмегімен шығарманың құрылымын, стилін жетілдіру, өз бетінше орфографиялық, пунктуациялық қателерді табу және түзету</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r>
    </w:tbl>
    <w:bookmarkStart w:name="z291" w:id="91"/>
    <w:p>
      <w:pPr>
        <w:spacing w:after="0"/>
        <w:ind w:left="0"/>
        <w:jc w:val="both"/>
      </w:pPr>
      <w:r>
        <w:rPr>
          <w:rFonts w:ascii="Times New Roman"/>
          <w:b w:val="false"/>
          <w:i w:val="false"/>
          <w:color w:val="000000"/>
          <w:sz w:val="28"/>
        </w:rPr>
        <w:t>
      53. Ұзақ мерзімді жоспар:</w:t>
      </w:r>
      <w:r>
        <w:br/>
      </w:r>
      <w:r>
        <w:rPr>
          <w:rFonts w:ascii="Times New Roman"/>
          <w:b w:val="false"/>
          <w:i w:val="false"/>
          <w:color w:val="000000"/>
          <w:sz w:val="28"/>
        </w:rPr>
        <w:t>
      1) 2-сынып</w:t>
      </w:r>
      <w:r>
        <w:br/>
      </w:r>
      <w:r>
        <w:rPr>
          <w:rFonts w:ascii="Times New Roman"/>
          <w:b w:val="false"/>
          <w:i w:val="false"/>
          <w:color w:val="000000"/>
          <w:sz w:val="28"/>
        </w:rPr>
        <w:t>
</w:t>
      </w:r>
      <w:r>
        <w:rPr>
          <w:rFonts w:ascii="Times New Roman"/>
          <w:b w:val="false"/>
          <w:i w:val="false"/>
          <w:color w:val="000000"/>
          <w:sz w:val="28"/>
        </w:rPr>
        <w:t>
      8-кесте</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7"/>
        <w:gridCol w:w="3871"/>
        <w:gridCol w:w="6882"/>
      </w:tblGrid>
      <w:tr>
        <w:trPr>
          <w:trHeight w:val="30" w:hRule="atLeast"/>
        </w:trPr>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тақырыптар аясында</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сілтеме</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тоқсан</w:t>
            </w:r>
          </w:p>
        </w:tc>
      </w:tr>
      <w:tr>
        <w:trPr>
          <w:trHeight w:val="30" w:hRule="atLeast"/>
        </w:trPr>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1.Өзім туралы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2.Менің отбасым және достарым</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Шығарманың мазмұнын түсіну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шығарманың мазмұнын түсіну және қарапайым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Шығарманы мазмұндау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шығарманың мазмұнын дайын жоспар бойынша немесе өз сөзімен мазмұндау/ үзіндісін мазмұндау/сахналау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Шығармадағы оқиғаны болжау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 шығарманың тақырыбы мен үзіндісіне (бастапқы бөліміне) сүйеніп, оқиғаның соңын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шығарма бойынша пікір білдіру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 өз ойы мен сезімін тірек сөздерді пайдалана отырып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Оқу түрлерін қолдану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 мәтінді дауыстап дұрыс әрі түсініп оқу/ рөлге бөліп/ мәнерлеп оқу</w:t>
            </w:r>
            <w:r>
              <w:br/>
            </w:r>
            <w:r>
              <w:rPr>
                <w:rFonts w:ascii="Times New Roman"/>
                <w:b w:val="false"/>
                <w:i w:val="false"/>
                <w:color w:val="000000"/>
                <w:sz w:val="20"/>
              </w:rPr>
              <w:t>
</w:t>
            </w:r>
            <w:r>
              <w:rPr>
                <w:rFonts w:ascii="Times New Roman"/>
                <w:b w:val="false"/>
                <w:i w:val="false"/>
                <w:color w:val="000000"/>
                <w:sz w:val="20"/>
              </w:rPr>
              <w:t>2.2.1.2 шығарманы іштей оқып, ондағы қажетті ақпараттарды белгілеп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Шығарма мазмұны бойынша сұрақтар қою және жауап беру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 мұғалім көмегімен қарапайым және нақтылау сұрақтарын қою және оның жауабын шығармадан таба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Шығарманың тақырыбы мен негізгі ойды анықтау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2.2.3.1мұғалімнің көмегімен мәтіннің тақырыбы мен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Әдеби шығарманың жанрын анықтау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 мақал-мәтел, жұмбақ, ертегі, тұрмыс-салт жырлары, әңгіме, өлеңнің жанрлық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Кейіпкерлердің іс-әрекетін бағалау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 кейіпкердің сыртқы келбетін сипаттау, мінез-құлқы мен іс-әрекетін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Әдеби көркемдеуіш құралдардың қолданысын анықтау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 мұғалімнің көмегімен шығармадағы көркемдегіш құралдарды (салыстыру, кейіптеу)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Көркем шығарма элементтерін салыстыру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 мұғалімнің көмегімен көркем шығарма үзіндісін басқа үлгідегі (иллюстрация/ мультфильм) нұсқасымен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Түрлі дереккөздерден ақпарат алу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 сұраққа жауапты анықтамалық кітаптардан/ жинақтардан/ сөздіктерден табу және ақпаратты берілген үлгі кестеге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Шығарманың жоспарын құру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 мұғалім көмегімен оқылған шығарманы бөліктерге бөліп, жоспар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Шығарманың түрлі жанры бойынша шығармашылық жұмыс жазу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 мұғалім көмегімен үлгі бойынша шағын ертегілер/ жұмбақтар жазу немесе дайын ұйқастарды қатыстырып шумақтар мен санамақтар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Шығармашылық жұмыстарды түрлі формада ұсыну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 шығармашылық жұмысын мұғалімнің көмегімен сурет/ калиграмма/ аппликация/ фотосуреттер арқылы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Қатені табу және түзету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 мұғалімнің көмегімен орфографиялық, пунктуациялық, стилистикалық қателерді табу және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тоқсан</w:t>
            </w:r>
          </w:p>
        </w:tc>
      </w:tr>
      <w:tr>
        <w:trPr>
          <w:trHeight w:val="30" w:hRule="atLeast"/>
        </w:trPr>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3.Менің мектебім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Менің туған өлкем</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Шығарманы мазмұндау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шығарманың мазмұнын дайын жоспар бойынша немесе өз сөзімен мазмұндау/ үзіндісін мазмұндау/сахналау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Шығармадағы оқиғаны болжау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 шығарманың тақырыбы мен үзіндісіне (бастапқы бөліміне) сүйеніп оқиғаның соңын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Тыңдарманның назарын аударту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 сөйлеу барысында мақал-мәтелдерді, вербалды емес тілдік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шығарма бойынша пікір білдіру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 өз ойы мен сезімін тірек сөздерді пайдалана отырып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Оқу түрлерін қолдану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 шығарманы іштей оқып, ондағы қажетті ақпараттарды белгілеп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Шығарма мазмұны бойынша сұрақтар қою және жауап беру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 мұғалім көмегімен қарапайым және нақтылау сұрақтарын қою және оның жауабын шығармадан таба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Шығарманың тақырыбы мен негізгі ойды анықтау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 мұғалімнің көмегімен мәтіннің тақырыбы мен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Әдеби шығарманың жанрын анықтау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 мақал-мәтел, жұмбақ, ертегі, тұрмыс-салт жырлары, әңгіме, өлеңнің жанрлық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Кейіпкерлердің іс-әрекетін бағалау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 кейіпкердің сыртқы келбетін сипаттау, мінез-құлқы мен іс-әрекетін бағалау</w:t>
            </w:r>
          </w:p>
        </w:tc>
      </w:tr>
      <w:tr>
        <w:trPr>
          <w:trHeight w:val="255"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Көркем шығарма элементтерін салыстыру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 мұғалімнің көмегімен көркем шығарма үзіндісін басқа үлгідегі (иллюстрация/ мультфильм) нұсқасымен салыстыру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Түрлі дереккөздерден ақпарат алу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 сұраққа жауапты анықтамалық кітаптардан/ жинақтардан/ сөздіктерден табу және ақпаратты берілген үлгі кестеге салу</w:t>
            </w:r>
          </w:p>
        </w:tc>
      </w:tr>
      <w:tr>
        <w:trPr>
          <w:trHeight w:val="24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Шығарманың түрлі жанры бойынша шығармашылық жұмыс жазу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 мұғалім көмегімен үлгі бойынша шағын ертегілер/ жұмбақтар жазу немесе дайын ұйқастарды қатыстырып шумақтар мен санамақтар құрастыру</w:t>
            </w:r>
          </w:p>
        </w:tc>
      </w:tr>
      <w:tr>
        <w:trPr>
          <w:trHeight w:val="3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Шығармашылық жұмыстарды түрлі формада ұсыну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 шығармашылық жұмысын мұғалімнің көмегімен сурет/ калиграмма/ аппликация/ фотосуреттер арқылы ұсыну</w:t>
            </w:r>
          </w:p>
        </w:tc>
      </w:tr>
      <w:tr>
        <w:trPr>
          <w:trHeight w:val="195"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Қатені табу және түзету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 мұғалімнің көмегімен орфографиялық, пунктуациялық, стилистикалық қателерді табу және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тоқсан</w:t>
            </w:r>
          </w:p>
        </w:tc>
      </w:tr>
      <w:tr>
        <w:trPr>
          <w:trHeight w:val="30" w:hRule="atLeast"/>
        </w:trPr>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Дені саудың – жаны сау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6.Салт-дәстүр және ауыз әдебиеті</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Шығарманың мазмұнын түсіну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шығарманың мазмұнын түсіну және қарапайым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Шығарманы мазмұндау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шығарманың мазмұнын дайын жоспар бойынша немесе өз сөзімен мазмұндау/ үзіндісін мазмұндау/сахналау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Шығармадағы оқиғаны болжау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 шығарманың тақырыбы мен үзіндісіне (бастапқы бөліміне) сүйеніп оқиғаның соңын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Тыңдарманның назарын аударту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 сөйлеу барысында мақал-мәтелдерді, вербалды емес тілдік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шығарма бойынша пікір білдіру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 өз ойы мен сезімін тірек сөздерді пайдалана отырып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Оқу түрлерін қолдану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 мәтінді дауыстап дұрыс әрі түсініп оқу/ рөлге бөліп/ мәнерлеп оқу </w:t>
            </w:r>
          </w:p>
          <w:p>
            <w:pPr>
              <w:spacing w:after="20"/>
              <w:ind w:left="20"/>
              <w:jc w:val="both"/>
            </w:pPr>
            <w:r>
              <w:rPr>
                <w:rFonts w:ascii="Times New Roman"/>
                <w:b w:val="false"/>
                <w:i w:val="false"/>
                <w:color w:val="000000"/>
                <w:sz w:val="20"/>
              </w:rPr>
              <w:t>2.2.1.2 шығарманы іштей оқып, ондағы қажетті ақпараттарды белгілеп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Шығарма мазмұны бойынша сұрақтар қою және жауап беру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 мұғалім көмегімен қарапайым және нақтылау сұрақтарын қою және оның жауабын шығармадан таба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Шығарманың тақырыбы мен негізгі ойды анықтау тақырыбы мен негізгі ойын анықтау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2.2.3.1мұғалімнің көмегімен мәтіннің тақырыбы мен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Әдеби шығарманың жанрын анықтау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 мақал-мәтел, жұмбақ, ертегі, тұрмыс-салт жырлары, әңгіме, өлеңнің жанрлық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Шығарманың композициясын анықтау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 мұғалімнің көмегімен көркем шығармадағы оқиғаның басталуын, дамуын мен аяқталуын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Кейіпкерлердің іс-әрекетін бағалау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 кейіпкердің сыртқы келбетін сипаттау, мінез-құлқы мен іс-әрекетін бағалау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Әдеби көркемдеуіш құралдардың қолданысын анықтау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 мұғалімнің көмегімен шығармадағы көркемдегіш құралдарды (салыстыру, кейіптеу)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Көркем шығарма элементтерін салыстыру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 мұғалімнің көмегімен кейіпкердің іс-әрекетіндегі өзгерісті/эпизодтерді немесе негізгі оқиғаларды салыстыру, сюжеттің дамуындағы өзгерістерді анықтау;</w:t>
            </w:r>
            <w:r>
              <w:br/>
            </w:r>
            <w:r>
              <w:rPr>
                <w:rFonts w:ascii="Times New Roman"/>
                <w:b w:val="false"/>
                <w:i w:val="false"/>
                <w:color w:val="000000"/>
                <w:sz w:val="20"/>
              </w:rPr>
              <w:t>
</w:t>
            </w:r>
            <w:r>
              <w:rPr>
                <w:rFonts w:ascii="Times New Roman"/>
                <w:b w:val="false"/>
                <w:i w:val="false"/>
                <w:color w:val="000000"/>
                <w:sz w:val="20"/>
              </w:rPr>
              <w:t>2.2.8.2 мұғалімнің көмегімен көркем шығарма үзіндісін басқа үлгідегі (иллюстрация/ мультфильм) нұсқасымен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Түрлі дереккөздерден ақпарат алу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 сұраққа жауапты анықтамалық кітаптардан/ жинақтардан/ сөздіктерден табу және ақпаратты берілген үлгі кестеге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Шығарманың жоспарын құру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 мұғалім көмегімен оқылған шығарманы бөліктерге бөліп, жоспар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Шығармашылық жұмыстарды түрлі формада ұсыну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 шығармашылық жұмысын мұғалімнің көмегімен сурет/ калиграмма/ аппликация/ фотосуреттер арқылы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Қатені табу және түзету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 мұғалімнің көмегімен орфографиялық, пунктуациялық, стилистикалық қателерді табу және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тоқсан</w:t>
            </w:r>
          </w:p>
        </w:tc>
      </w:tr>
      <w:tr>
        <w:trPr>
          <w:trHeight w:val="30" w:hRule="atLeast"/>
        </w:trPr>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Қоршаған орта</w:t>
            </w:r>
            <w:r>
              <w:br/>
            </w:r>
            <w:r>
              <w:rPr>
                <w:rFonts w:ascii="Times New Roman"/>
                <w:b w:val="false"/>
                <w:i w:val="false"/>
                <w:color w:val="000000"/>
                <w:sz w:val="20"/>
              </w:rPr>
              <w:t>
</w:t>
            </w:r>
            <w:r>
              <w:rPr>
                <w:rFonts w:ascii="Times New Roman"/>
                <w:b w:val="false"/>
                <w:i w:val="false"/>
                <w:color w:val="000000"/>
                <w:sz w:val="20"/>
              </w:rPr>
              <w:t>8.Саяхат</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Шығарманы мазмұндау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шығарманың мазмұнын дайын жоспар бойынша немесе өз сөзімен мазмұндау/ үзіндісін мазмұндау/сахналау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Шығармадағы оқиғаны болжау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 шығарманың тақырыбы мен үзіндісіне (бастапқы бөліміне) сүйеніп оқиғаның соңын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Тыңдарманның назарын аударту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 сөйлеу барысында мақал-мәтелдерді, вербалды емес тілдік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шығарма бойынша пікір білдіру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 өз ойы мен сезімін тірек сөздерді пайдалана отырып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Шығарма мазмұны бойынша сұрақтар қою және жауап беру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 мұғалім көмегімен қарапайым және нақтылау сұрақтарын қою және оның жауабын шығармадан таба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Шығарманың тақырыбы мен негізгі ойды анықтау тақырыбы мен негізгі ойын анықтау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2.2.3.1мұғалімнің көмегімен мәтіннің тақырыбы мен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Шығарманың композициясын анықтау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 мұғалімнің көмегімен көркем шығармадағы оқиғаның басталуын, дамуын мен аяқталуын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Кейіпкерлердің іс-әрекетін бағалау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 кейіпкердің сыртқы келбетін сипаттау, мінез-құлқы мен іс-әрекетін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Әдеби көркемдеуіш құралдардың қолданысын анықтау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 мұғалімнің көмегімен шығармадағы көркемдегіш құралдарды (салыстыру, кейіптеу)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Көркем шығарма элементтерін салыстыру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 мұғалімнің көмегімен кейіпкердің іс-әрекетіндегі өзгерісті/ эпизодтерді немесе негізгі оқиғаларды салыстыру, сюжеттің дамуындағы өзгерістерді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Түрлі дереккөздерден ақпарат алу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 сұраққа жауапты анықтамалық кітаптардан/ жинақтардан/ сөздіктерден табу және ақпаратты берілген үлгі кестеге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Шығарманың жоспарын құру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 мұғалім көмегімен оқылған шығарманы бөліктерге бөліп,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Шығарманың түрлі жанры бойынша шығармашылық жұмыс жазу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 мұғалім көмегімен үлгі бойынша шағын ертегілер/ жұмбақтар жазу немесе дайын ұйқастарды қатыстырып шумақтар мен санамақтар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Қатені табу және түзету</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 мұғалімнің көмегімен орфографиялық, пунктуациялық, стилистикалық қателерді табу және түзету</w:t>
            </w:r>
          </w:p>
        </w:tc>
      </w:tr>
    </w:tbl>
    <w:bookmarkStart w:name="z293" w:id="92"/>
    <w:p>
      <w:pPr>
        <w:spacing w:after="0"/>
        <w:ind w:left="0"/>
        <w:jc w:val="both"/>
      </w:pPr>
      <w:r>
        <w:rPr>
          <w:rFonts w:ascii="Times New Roman"/>
          <w:b w:val="false"/>
          <w:i w:val="false"/>
          <w:color w:val="000000"/>
          <w:sz w:val="28"/>
        </w:rPr>
        <w:t>      2) 3-сынып</w:t>
      </w:r>
      <w:r>
        <w:br/>
      </w:r>
      <w:r>
        <w:rPr>
          <w:rFonts w:ascii="Times New Roman"/>
          <w:b w:val="false"/>
          <w:i w:val="false"/>
          <w:color w:val="000000"/>
          <w:sz w:val="28"/>
        </w:rPr>
        <w:t>
      10-кесте</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7"/>
        <w:gridCol w:w="3916"/>
        <w:gridCol w:w="6837"/>
      </w:tblGrid>
      <w:tr>
        <w:trPr>
          <w:trHeight w:val="30" w:hRule="atLeast"/>
        </w:trPr>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тақырыптар аясында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сілтеме</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тоқсан </w:t>
            </w:r>
          </w:p>
        </w:tc>
      </w:tr>
      <w:tr>
        <w:trPr>
          <w:trHeight w:val="30" w:hRule="atLeast"/>
        </w:trPr>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1.Тірі табиғат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Жақсыдан үйрен, жаманнан жирен (жарық пен қараңғы)</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Шығарманың мазмұнын түсіну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 шығарманың маңызды тұстарын анықтау үшін ашық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Шығарманы мазмұндау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шығарманың мазмұнын бірлесе құрастырған жоспар бойынша немесе өз сөзімен толық/таңдауына қарай мазмұндау/ сахналау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Шығармадағы оқиғаны болжау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шығармадағы кейіпкерлердің мінез-құлқы мен іс-әрекетіне, ондағы оқиғаларға сүйеніп, сюжеттің дамуын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Тыңдарманның назарын аударту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2 сөйлеу барысында иллюстрациялар/көрнекіліктер/ фото / суреттер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шығарма бойынша пікір білдіру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 өз ойы мен сезімін көркем-бейнелі сөздерді қолдана отырып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Оқу түрлерін қолдану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 мәтінді дауыстап түсініп/ рөлге бөліп/ мәнерлеп/ теріп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Шығарма мазмұны бойынша сұрақтар қою және жауап беру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 шығарма мазмұны бойынша қолдануға (практикалық), бағалауға және шығармашылыққа негізделген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Шығарманың тақырыбы мен негізгі ойды анықтау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 шығарманың тақырыбын анықтау және негізгі ойды білдіріп тұрған мәтін бөлігін/сөйлемді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Әдеби шығарманың жанрын анықтау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өлең, мысал, нақыл сөз, аңыз, бата, әңгіменің жанрлық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Кейіпкерлердің іс-әрекетін бағалау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 кейіпкерлердің іс-әрекеті, мінез-құлқының өзгеру себептерін мәтіннен дәлелдер келтіріп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Әдеби көркемдеуіш құралдардың қолданысын анықтау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 мұғалімнің көмегімен шығармадағы әдеби көркемдегіш құралдарды (салыстыру, теңеу, эпитет, кейіптеу)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Көркем шығарма элементтерін салыстыру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 мұғалімнің көмегімен көркем шығарма үзіндісін басқа үлгідегі (иллюстрация/ музыка (күй)/ мультфильм) нұсқасымен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Түрлі дереккөздерден ақпарат алу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 кейіпкердің іс-әрекетіндегі өзгерісті/ эпизодтерді немесе негізгі оқиғаларды салыстыру, сюжеттің дамуындағы өзгерістерді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Шығарманың жоспарын құру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 мұғалім көмегімен оқылған шығарманы логикалық бөліктерге бөліп, әр бөлікке ат қойып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Шығармашылық жұмыстарды түрлі формада ұсыну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 шығармашылық жұмысын сурет/сценарий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Қатені табу және түзету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 мұғалімнің көмегімен шығарманың құрылымын, стилін жетілдіру, өз бетінше орфографиялық, пунктуациялық қателерді табу және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тоқсан</w:t>
            </w:r>
          </w:p>
        </w:tc>
      </w:tr>
      <w:tr>
        <w:trPr>
          <w:trHeight w:val="30" w:hRule="atLeast"/>
        </w:trPr>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Уақыт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 Ғимараттар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Шығарманың мазмұнын түсіну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 шығарманың маңызды тұстарын анықтау үшін ашық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Шығармадағы оқиғаны болжау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шығармадағы кейіпкерлердің мінез-құлқы мен іс-әрекетіне, ондағы оқиғаларға сүйеніп, сюжеттің дамуын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Тыңдарманның назарын аударту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сөйлеу барысында мақал-мәтелдерді/ нақыл сөздерді, вербалды емес тілдік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шығарма бойынша пікір білдіру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 өз ойы мен сезімін көркем-бейнелі сөздерді қолдана отырып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Оқу түрлерін қолдану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 мәтінді дауыстап түсініп/ рөлге бөліп/ мәнерлеп/ теріп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шығарманы іштей саналы түрде түсініп, көз жүгіртіп/ шолып/ түртіп алып/ қажетті ақпаратты тауып/ белгі қойып/сын тұрғысынан бағалап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Шығарма мазмұны бойынша сұрақтар қою және жауап беру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 шығарма мазмұны бойынша қолдануға (практикалық), бағалауға және шығармашылыққа негізделген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Шығарманың тақырыбы мен негізгі ойды анықтау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 шығарманың тақырыбын анықтау және негізгі ойды білдіріп тұрған мәтін бөлігін/сөйлемді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Әдеби шығарманың жанрын анықтау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өлең, мысал, нақыл сөз, аңыз, бата, әңгіменің жанрлық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Шығарманың композициясын анықтау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 көркем шығармадағы оқиғаның басталуын, дамуын және аяқталуын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Кейіпкерлердің іс-әрекетін бағалау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 кейіпкерлердің іс-әрекеті, мінез-құлқының өзгеру себептерін мәтіннен дәлелдер келтіріп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Әдеби көркемдеуіш құралдардың қолданысын анықтау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 мұғалімнің көмегімен шығармадағы әдеби көркемдегіш құралдарды (салыстыру, теңеу, эпитет, кейіптеу) табу</w:t>
            </w:r>
          </w:p>
        </w:tc>
      </w:tr>
      <w:tr>
        <w:trPr>
          <w:trHeight w:val="255"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Көркем шығарма элементтерін салыстыру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 мұғалімнің көмегімен көркем шығарма үзіндісін басқа үлгідегі (иллюстрация/ музыка(күй)/ мультфильм) нұсқасымен салыстыру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Түрлі дереккөздерден ақпарат алу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 кейіпкердің іс-әрекетіндегі өзгерісті/ эпизодтерді немесе негізгі оқиғаларды салыстыру, сюжеттің дамуындағы өзгерістерді анықтау</w:t>
            </w:r>
          </w:p>
        </w:tc>
      </w:tr>
      <w:tr>
        <w:trPr>
          <w:trHeight w:val="27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Шығарманың жоспарын құру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 мұғалім көмегімен оқылған шығарманы логикалық бөліктерге бөліп, әр бөлікке ат қойып жоспар құру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Шығарманың түрлі жанры бойынша шығармашылық жұмыс жазу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 шығарма кейіпкеріне хат/ ертегі (кейіпкер қосу, соңын өзгерту...)/ өлең (төрт жолды)/ әңгіме (оқығаны, көргені бойынша) жазу</w:t>
            </w:r>
          </w:p>
        </w:tc>
      </w:tr>
      <w:tr>
        <w:trPr>
          <w:trHeight w:val="255"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Қатені табу және түзету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 мұғалімнің көмегімен шығарманың құрылымын, стилін жетілдіру, өз бетінше орфографиялық, пунктуациялық қателерді табу және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тоқсан</w:t>
            </w:r>
          </w:p>
        </w:tc>
      </w:tr>
      <w:tr>
        <w:trPr>
          <w:trHeight w:val="30" w:hRule="atLeast"/>
        </w:trPr>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Өнер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 Атақты тұлғалар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Шығарманы мазмұндау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шығарманың мазмұнын бірлесе құрастырған жоспар бойынша немесе өз сөзімен толық/таңдауына қарай мазмұндау/ сахналау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Шығармадағы оқиғаны болжау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шығармадағы кейіпкерлердің мінез-құлқы мен іс-әрекетіне, ондағы оқиғаларға сүйеніп, сюжеттің дамуын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Тыңдарманның назарын аударту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сөйлеу барысында мақал-мәтелдерді/ нақыл сөздерді, вербалды емес тілдік құралдарды қолдану</w:t>
            </w:r>
            <w:r>
              <w:br/>
            </w:r>
            <w:r>
              <w:rPr>
                <w:rFonts w:ascii="Times New Roman"/>
                <w:b w:val="false"/>
                <w:i w:val="false"/>
                <w:color w:val="000000"/>
                <w:sz w:val="20"/>
              </w:rPr>
              <w:t>
</w:t>
            </w:r>
            <w:r>
              <w:rPr>
                <w:rFonts w:ascii="Times New Roman"/>
                <w:b w:val="false"/>
                <w:i w:val="false"/>
                <w:color w:val="000000"/>
                <w:sz w:val="20"/>
              </w:rPr>
              <w:t>3.1.4.2 сөйлеу барысында иллюстрациялар/көрнекіліктер/ фото / суреттер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шығарма бойынша пікір білдіру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 өз ойы мен сезімін көркем-бейнелі сөздерді қолдана отырып жеткізу</w:t>
            </w:r>
          </w:p>
        </w:tc>
      </w:tr>
      <w:tr>
        <w:trPr>
          <w:trHeight w:val="99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Оқу түрлерін қолдану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шығарманы іштей саналы түрде түсініп, көз жүгіртіп/ шолып/ түртіп алып/ қажетті ақпаратты тауып/ белгі қойып/сын тұрғысынан бағалап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Шығарма мазмұны бойынша сұрақтар қою және жауап беру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 шығарма мазмұны бойынша қолдануға (практикалық), бағалауға және шығармашылыққа негізделген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Шығарманың тақырыбы мен негізгі ойды анықтау тақырыбы мен негізгі ойын анықтау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 шығарманың тақырыбын анықтау және негізгі ойды білдіріп тұрған мәтін бөлігін/сөйлемді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Әдеби шығарманың жанрын анықтау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өлең, мысал, нақыл сөз, аңыз, бата, әңгіменің жанрлық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Шығарманың композициясын анықтау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 көркем шығармадағы оқиғаның басталуын, дамуын және аяқталуын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Кейіпкерлердің іс-әрекетін бағалау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 кейіпкерлердің іс-әрекеті, мінез-құлқының өзгеру себептерін мәтіннен дәлелдер келтіріп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Әдеби көркемдеуіш құралдардың қолданысын анықтау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 мұғалімнің көмегімен шығармадағы әдеби көркемдегіш құралдарды (салыстыру, теңеу, эпитет, кейіптеу)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Көркем шығарма элементтерін салыстыру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 кейіпкердің іс-әрекетіндегі өзгерісті/ эпизодтерді немесе негізгі оқиғаларды салыстыру, сюжеттің дамуындағы өзгерістерді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Түрлі дереккөздерден ақпарат алу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 кейіпкердің іс-әрекетіндегі өзгерісті/ эпизодтерді немесе негізгі оқиғаларды салыстыру, сюжеттің дамуындағы өзгерістерді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Шығарманың жоспарын құру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 мұғалім көмегімен оқылған шығарманы логикалық бөліктерге бөліп, әр бөлікке ат қойып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Шығарманың түрлі жанры бойынша шығармашылық жұмыс жазу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 ертегілер (үлгі бойынша, кейіпкер қосу, соңын өзгерту... тәсілдер арқылы)/ өлең шумақтары/ әңгіме (оқығаны, көргені бойынша)/ кейіпкерге хат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Шығармашылық жұмыстарды түрлі формада ұсыну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 шығармашылық жұмысын сурет/сценарий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Қатені табу және түзету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 мұғалімнің көмегімен шығарманың құрылымын, стилін жетілдіру, өз бетінше орфографиялық, пунктуациялық қателерді табу және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тоқсан</w:t>
            </w:r>
          </w:p>
        </w:tc>
      </w:tr>
      <w:tr>
        <w:trPr>
          <w:trHeight w:val="30" w:hRule="atLeast"/>
        </w:trPr>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Су – тіршілік көзі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 Демалыс мәдениеті. Мерекелер</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Шығарманы мазмұндау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шығарманың мазмұнын бірлесе құрастырған жоспар бойынша немесе өз сөзімен толық/таңдауына қарай мазмұндау/ сахналау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Шығармадағы оқиғаны болжау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шығармадағы кейіпкерлердің мінез-құлқы мен іс-әрекетіне, ондағы оқиғаларға сүйеніп, сюжеттің дамуын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Тыңдарманның назарын аударту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сөйлеу барысында мақал-мәтелдерді/ нақыл сөздерді, вербалды емес тілдік құралдарды қолдану</w:t>
            </w:r>
            <w:r>
              <w:br/>
            </w:r>
            <w:r>
              <w:rPr>
                <w:rFonts w:ascii="Times New Roman"/>
                <w:b w:val="false"/>
                <w:i w:val="false"/>
                <w:color w:val="000000"/>
                <w:sz w:val="20"/>
              </w:rPr>
              <w:t>
</w:t>
            </w:r>
            <w:r>
              <w:rPr>
                <w:rFonts w:ascii="Times New Roman"/>
                <w:b w:val="false"/>
                <w:i w:val="false"/>
                <w:color w:val="000000"/>
                <w:sz w:val="20"/>
              </w:rPr>
              <w:t>3.1.4. 2 сөйлеу барысында иллюстрациялар/көрнекіліктер/ фото / суреттер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шығарма бойынша пікір білдіру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 өз ойы мен сезімін көркем-бейнелі сөздерді қолдана отырып жеткізу</w:t>
            </w:r>
          </w:p>
        </w:tc>
      </w:tr>
      <w:tr>
        <w:trPr>
          <w:trHeight w:val="885"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Оқу түрлерін қолдану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шығарманы іштей саналы түрде түсініп, көз жүгіртіп/ шолып/ түртіп алып/ қажетті ақпаратты тауып/ белгі қойып/сын тұрғысынан бағалап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Шығарма мазмұны бойынша сұрақтар қою және жауап беру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 шығарма мазмұны бойынша қолдануға (практикалық), бағалауға және шығармашылыққа негізделген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Шығарманың тақырыбы мен негізгі ойды анықтау тақырыбы мен негізгі ойын анықтау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 шығарманың тақырыбын анықтау және негізгі ойды білдіріп тұрған мәтін бөлігін/сөйлемді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Шығарманың композициясын анықтау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 көркем шығармадағы оқиғаның басталуын, дамуын және аяқталуын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Кейіпкерлердің іс-әрекетін бағалау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 кейіпкерлердің іс-әрекеті, мінез-құлқының өзгеру себептерін мәтіннен дәлелдер келтіріп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Көркем шығарма элементтерін салыстыру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 кейіпкердің іс-әрекетіндегі өзгерісті/ эпизодтерді немесе негізгі оқиғаларды салыстыру, сюжеттің дамуындағы өзгерістерді анықтау</w:t>
            </w:r>
            <w:r>
              <w:br/>
            </w:r>
            <w:r>
              <w:rPr>
                <w:rFonts w:ascii="Times New Roman"/>
                <w:b w:val="false"/>
                <w:i w:val="false"/>
                <w:color w:val="000000"/>
                <w:sz w:val="20"/>
              </w:rPr>
              <w:t>
</w:t>
            </w:r>
            <w:r>
              <w:rPr>
                <w:rFonts w:ascii="Times New Roman"/>
                <w:b w:val="false"/>
                <w:i w:val="false"/>
                <w:color w:val="000000"/>
                <w:sz w:val="20"/>
              </w:rPr>
              <w:t>3.2.8.2 мұғалімнің көмегімен көркем шығарма үзіндісін басқа үлгідегі (иллюстрация/ музыка (күй)/ мультфильм) нұсқасымен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Түрлі дереккөздерден ақпарат алу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 кейіпкердің іс-әрекетіндегі өзгерісті/ эпизодтерді немесе негізгі оқиғаларды салыстыру, сюжеттің дамуындағы өзгерістерді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Шығарманың жоспарын құру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 мұғалім көмегімен оқылған шығарманы логикалық бөліктерге бөліп, әр бөлікке ат қойып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Шығарманың түрлі жанры бойынша шығармашылық жұмыс жазу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 шығарма кейіпкеріне хат/ ертегі (кейіпкер қосу, соңын өзгерту...)/ өлең (төрт жолды)/ әңгіме (оқығаны, көргені бойынша)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Қатені табу және түзету</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 мұғалімнің көмегімен шығарманың құрылымын, стилін жетілдіру, өз бетінше орфографиялық, пунктуациялық қателерді табу және түзету</w:t>
            </w:r>
          </w:p>
        </w:tc>
      </w:tr>
    </w:tbl>
    <w:bookmarkStart w:name="z294" w:id="93"/>
    <w:p>
      <w:pPr>
        <w:spacing w:after="0"/>
        <w:ind w:left="0"/>
        <w:jc w:val="both"/>
      </w:pPr>
      <w:r>
        <w:rPr>
          <w:rFonts w:ascii="Times New Roman"/>
          <w:b w:val="false"/>
          <w:i w:val="false"/>
          <w:color w:val="000000"/>
          <w:sz w:val="28"/>
        </w:rPr>
        <w:t>      3) 4-сынып</w:t>
      </w:r>
      <w:r>
        <w:br/>
      </w:r>
      <w:r>
        <w:rPr>
          <w:rFonts w:ascii="Times New Roman"/>
          <w:b w:val="false"/>
          <w:i w:val="false"/>
          <w:color w:val="000000"/>
          <w:sz w:val="28"/>
        </w:rPr>
        <w:t>
      11-кесте</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7"/>
        <w:gridCol w:w="3938"/>
        <w:gridCol w:w="6815"/>
      </w:tblGrid>
      <w:tr>
        <w:trPr>
          <w:trHeight w:val="30" w:hRule="atLeast"/>
        </w:trPr>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тақырыптар аясында</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сілтеме</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тоқсан </w:t>
            </w:r>
          </w:p>
        </w:tc>
      </w:tr>
      <w:tr>
        <w:trPr>
          <w:trHeight w:val="30" w:hRule="atLeast"/>
        </w:trPr>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Менің Отаным – Қазақстан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Адами құндылықтар</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Шығарманың мазмұнын түсіну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шығарманың мазмұнын толық түсіну, кейбір тұстарын нақтылау, оқиғаның себеп-салдарын анықтау үшін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Шығармадағы оқиғаны болжау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 шығарманың тақырыбы және қорытынды бөлімі негізінде сюжеттің дамуын болжау, оның себебін түсіндіру</w:t>
            </w:r>
          </w:p>
        </w:tc>
      </w:tr>
      <w:tr>
        <w:trPr>
          <w:trHeight w:val="525"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Тыңдарманның назарын аударту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 сөйлеу барысында иллюстрациялар/көрнекіліктер/ фото/ суреттер қолдану, презентация/ видеоролик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шығарма бойынша пікір білдіру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 өз ойын, сезімін, көзқарасын өмірде болған /өзге шығармадағы ұқсас оқиғалармен салыстыра отырып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Оқу түрлерін қолдану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 мәтінді дауыстап түсініп/ рөлге бөліп/ мәнерлеп/ теріп/ шапшаң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Шығарма мазмұны бойынша сұрақтар қою және жауап беру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 шығарманы қайта құруға, интерпретациялауға және бағалауға негізделген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Шығарманың тақырыбы мен негізгі ойды анықтау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шығарманың тақырыбы және негізгі ойды анықтау, автордың ойын мәтін деректерінен келтіре отырып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Әдеби шығарманың жанрын анықтау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 аңыз, шешендік сөз, батырлар жыры, фантастикалық әңгімелердің жанрлық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Кейіпкерлердің іс-әрекетін бағалау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 кейіпкердің/кейіпкерлердің іс-әрекеті, мінез-құлқының өзгеру себептерін мәтіннен тауып,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Әдеби көркемдеуіш құралдардың қолданысын анықтау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 шығармадан әдеби көркемдегіш құралдарды (теңеу, кейіптеу, эпитет, аллитерация, әсірелеу) табу және оларды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Көркем шығарма элементтерін салыстыру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 көркем шығарманы басқа үлгідегі (иллюстрация/ музыка (күй)/ мультфильм/ кинофильм) нұсқасымен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Түрлі дереккөздерден ақпарат алу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 түрлі дереккөздерден қажетті ақпаратты табу, өңдеу және тұжырым жасау және себеп-салдарлық байланысын сызба түрінде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Шығарманың жоспарын құру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 оқылған шығармандағы оқиға жүйесін анықтап, оны бөліктерге бөлу, әр бөлікке ат қойып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Шығарманың түрлі жанры бойынша шығармашылық жұмыс жазу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 таныс мәтінге жаңа кейіпкерлер қосу, жаңа сюжеттер енгізу/өлең (төрт жолды)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Шығармашылық жұмыстарды түрлі формада ұсыну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 шығармашылық жұмысын сызба/диафильм/презентация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Қатені табу және түзету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тоқсан</w:t>
            </w:r>
          </w:p>
        </w:tc>
      </w:tr>
      <w:tr>
        <w:trPr>
          <w:trHeight w:val="915" w:hRule="atLeast"/>
        </w:trPr>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Мәдени мұра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Мамандық әлемі</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Шығарманы мазмұндау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 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Шығармадағы оқиғаны болжау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 шығарманың тақырыбы және қорытынды бөлімі негізінде сюжеттің дамуын болжау, оның себебін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Тыңдарманның назарын аударту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 сөйлеу барысында мақал-мәтелдерді/өлең жолдарды/ нақыл сөздерді/ шешендік сөздерді және вербалды емес тілдік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 сөйлеу барысында иллюстрациялар/көрнекіліктер/ фото/ суреттер қолдану, презентация/ видеоролик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шығарма бойынша пікір білдіру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 өз ойын, сезімін, көзқарасын өмірде болған /өзге шығармадағы ұқсас оқиғалармен салыстыра отырып білдіру</w:t>
            </w:r>
          </w:p>
        </w:tc>
      </w:tr>
      <w:tr>
        <w:trPr>
          <w:trHeight w:val="111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Оқу түрлерін қолдану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 шығарманы іштей көз жүгіртіп/шолып/ түртіп алып/ сұрақтар қоя отырып/ қажетті ақпаратты тауып/ белгі қойып оқу/ талдау жасап оқу/ сын тұрғысынан бағалап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Шығарма мазмұны бойынша сұрақтар қою және жауап беру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 шығарманы қайта құруға, интерпретациялауға және бағалауға негізделген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Шығарманың тақырыбы мен негізгі ойды анықтау тақырыбы мен негізгі ойын анықтау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шығарманың тақырыбы және негізгі ойды анықтау, автордың ойын мәтін деректерінен келтіре отырып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Шығарманың композициясын анықтау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 мұғалімнің көмегімен шығарманың композициялық құрылымын (сюжеттің басталуы, дамуы, шиеленісуі, шарықтау шегі, шешімі)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Кейіпкерлердің іс-әрекетін бағалау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 кейіпкердің/кейіпкерлердің іс-әрекеті, мінез-құлқының өзгеру себептерін мәтіннен тауып,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Әдеби көркемдеуіш құралдардың қолданысын анықтау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 шығармадан әдеби көркемдегіш құралдарды (теңеу, кейіптеу, эпитет, аллитерация, әсірелеу) табу және оларды қолдану</w:t>
            </w:r>
          </w:p>
        </w:tc>
      </w:tr>
      <w:tr>
        <w:trPr>
          <w:trHeight w:val="255"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Көркем шығарма элементтерін салыстыру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 кейіпкердің сезімін/ негізгі оқиғаларды шығармадан мысалдар келтіре отырып салыстыру және эпизодтерді, оқиғаларды талдау;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Түрлі дереккөздерден ақпарат алу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 түрлі дереккөздерден қажетті ақпаратты табу, өңдеу және тұжырым жасау және себеп-салдарлық байланысын сызба түрінде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Шығарманың жоспарын құру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 оқылған шығармандағы оқиға жүйесін анықтап, оны бөліктерге бөлу, әр бөлікке ат қойып жоспар құру</w:t>
            </w:r>
          </w:p>
        </w:tc>
      </w:tr>
      <w:tr>
        <w:trPr>
          <w:trHeight w:val="255"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Шығармашылық жұмыстарды түрлі формада ұсыну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 шығармашылық жұмысын сызба/диафильм/ презентация түрінде ұсыну</w:t>
            </w:r>
          </w:p>
        </w:tc>
      </w:tr>
      <w:tr>
        <w:trPr>
          <w:trHeight w:val="915"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Қатені табу және түзету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тоқсан </w:t>
            </w:r>
          </w:p>
        </w:tc>
      </w:tr>
      <w:tr>
        <w:trPr>
          <w:trHeight w:val="30" w:hRule="atLeast"/>
        </w:trPr>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Табиғи құбылыстар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 Қоршаған ортаны қорғау</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Шығарманың мазмұнын түсіну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шығарманың мазмұнын толық түсіну, кейбір тұстарын нақтылау, оқиғаның себеп-салдарын анықтау үшін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Шығарманы мазмұндау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 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Шығармадағы оқиғаны болжау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 шығарманың тақырыбы және қорытынды бөлімі негізінде сюжеттің дамуын болжау, оның себебін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Тыңдарманның назарын аударту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 сөйлеу барысында мақал-мәтелдерді/өлең жолдарды/ нақыл сөздерді/ шешендік сөздерді және вербалды емес тілдік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шығарма бойынша пікір білдіру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 өз ойын, сезімін, көзқарасын өмірде болған /өзге шығармадағы ұқсас оқиғалармен салыстыра отырып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 сөйлеу барысында иллюстрациялар/көрнекіліктер/ фото/ суреттер қолдану, презентация/ видеоролик жасау</w:t>
            </w:r>
          </w:p>
        </w:tc>
      </w:tr>
      <w:tr>
        <w:trPr>
          <w:trHeight w:val="90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Оқу түрлерін қолдану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 шығарманы іштей көз жүгіртіп/шолып/ түртіп алып/ сұрақтар қоя отырып/ қажетті ақпаратты тауып/ белгі қойып оқу/ талдау жасап оқу/ сын тұрғысынан бағалап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Шығарма мазмұны бойынша сұрақтар қою және жауап беру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 шығарманы қайта құруға, интерпретациялауға және бағалауға негізделген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Шығарманың тақырыбы мен негізгі ойды анықтау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шығарманың тақырыбы және негізгі ойды анықтау, автордың ойын мәтін деректерінен келтіре отырып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Әдеби шығарманың жанрын анықтау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 аңыз, шешендік сөз, батырлар жыры, фантастикалық әңгімелердің жанрлық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Шығарманың композициясын анықтау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 мұғалімнің көмегімен шығарманың композициялық құрылымын (сюжеттің басталуы, дамуы, шиеленісуі, шарықтау шегі, шешімі)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Кейіпкерлердің іс-әрекетін бағалау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 кейіпкердің/кейіпкерлердің іс-әрекеті, мінез-құлқының өзгеру себептерін мәтіннен тауып,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Әдеби көркемдеуіш құралдардың қолданысын анықтау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 шығармадан әдеби көркемдегіш құралдарды (теңеу, кейіптеу, эпитет, аллитерация, әсірелеу) табу және оларды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Көркем шығарма элементтерін салыстыру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 кейіпкердің сезімін/ негізгі оқиғаларды шығармадан мысалдар келтіре отырып салыстыру және эпизодтерді, оқиғаларды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Түрлі дереккөздерден ақпарат алу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 түрлі дереккөздерден қажетті ақпаратты табу, өңдеу және тұжырым жасау және себеп-салдарлық байланысын сызба түрінде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Шығарманың жоспарын құру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 оқылған шығармандағы оқиға жүйесін анықтап, оны бөліктерге бөлу, әр бөлікке ат қойып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Шығарманың түрлі жанры бойынша шығармашылық жұмыс жазу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 таныс мәтінге жаңа кейіпкерлер қосу, жаңа сюжеттер енгізу/өлең (төрт жолды)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Қатені табу және түзету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тоқсан</w:t>
            </w:r>
          </w:p>
        </w:tc>
      </w:tr>
      <w:tr>
        <w:trPr>
          <w:trHeight w:val="915" w:hRule="atLeast"/>
        </w:trPr>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Ғарышқа саяхат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 Болашаққа саяхат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Шығарманы мазмұндау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Шығармадағы оқиғаны болжау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 шығарманың тақырыбы және қорытынды бөлімі негізінде сюжеттің дамуын болжау, оның себебін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Тыңдарманның назарын аударту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 сөйлеу барысында мақал-мәтелдерді/өлең жолдарды/ нақыл сөздерді/ шешендік сөздерді және вербалды емес тілдік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Тыңдалған шығарма бойынша пікір білдіру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 өз ойын, сезімін, көзқарасын өмірде болған /өзге шығармадағы ұқсас оқиғалармен салыстыра отырып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Оқу түрлерін қолдану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 шығарманы іштей көз жүгіртіп/шолып/ түртіп алып/ сұрақтар қоя отырып/ қажетті ақпаратты тауып/ белгі қойып оқу/ талдау жасап оқу/ сын тұрғысынан бағалап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Шығарма мазмұны бойынша сұрақтар қою және жауап беру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 шығарманы қайта құруға, интерпретациялауға және бағалауға негізделген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Шығарманың тақырыбы мен негізгі ойды анықтау тақырыбы мен негізгі ойын анықтау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шығарманың тақырыбы және негізгі ойды анықтау, автордың ойын мәтін деректерінен келтіре отырып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Шығарманың композициясын анықтау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 мұғалімнің көмегімен шығарманың композициялық құрылымын (сюжеттің басталуы, дамуы, шиеленісуі, шарықтау шегі, шешімі)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Кейіпкерлердің іс-әрекетін бағалау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 кейіпкердің/кейіпкерлердің іс-әрекеті, мінез-құлқының өзгеру себептерін мәтіннен тауып,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Көркем шығарма элементтерін салыстыру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 кейіпкердің сезімін/ негізгі оқиғаларды шығармадан мысалдар келтіре отырып салыстыру және эпизодтерді, оқиғаларды талдау; 4.2.8.2 көркем шығарманы басқа үлгідегі (иллюстрация/ музыка (күй)/ мультфильм/ кинофильм) нұсқасымен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Түрлі дереккөздерден ақпарат алу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 түрлі дереккөздерден қажетті ақпаратты табу, өңдеу және тұжырым жасау және себеп-салдарлық байланысын сызба түрінде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Шығарманың жоспарын құру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 оқылған шығармандағы оқиға жүйесін анықтап, оны бөліктерге бөлу, әр бөлікке ат қойып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Шығарманың түрлі жанры бойынша шығармашылық жұмыс жазу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 таныс мәтінге жаңа кейіпкерлер қосу, жаңа сюжеттер енгізу/өлең (төрт жолды)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Шығармашылық жұмыстарды түрлі формада ұсыну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 шығармашылық жұмысын сызба/диафильм/ презентация түрінде ұсыну</w:t>
            </w:r>
          </w:p>
        </w:tc>
      </w:tr>
      <w:tr>
        <w:trPr>
          <w:trHeight w:val="915" w:hRule="atLeast"/>
        </w:trPr>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Қатені табу және түзету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4.3.4.1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 </w:t>
            </w:r>
          </w:p>
        </w:tc>
      </w:tr>
    </w:tbl>
    <w:bookmarkStart w:name="z295" w:id="94"/>
    <w:p>
      <w:pPr>
        <w:spacing w:after="0"/>
        <w:ind w:left="0"/>
        <w:jc w:val="both"/>
      </w:pPr>
      <w:r>
        <w:rPr>
          <w:rFonts w:ascii="Times New Roman"/>
          <w:b w:val="false"/>
          <w:i w:val="false"/>
          <w:color w:val="000000"/>
          <w:sz w:val="28"/>
        </w:rPr>
        <w:t>
      54. * Сөйлеу әрекетінің түрлері бойынша оқу мақсаттары кешенді және түрлі нұсқада қолданылады.</w:t>
      </w:r>
    </w:p>
    <w:bookmarkEnd w:id="94"/>
    <w:bookmarkStart w:name="z296" w:id="9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21 июля 2016 года № 463  </w:t>
      </w:r>
    </w:p>
    <w:bookmarkEnd w:id="95"/>
    <w:bookmarkStart w:name="z297" w:id="96"/>
    <w:p>
      <w:pPr>
        <w:spacing w:after="0"/>
        <w:ind w:left="0"/>
        <w:jc w:val="both"/>
      </w:pPr>
      <w:r>
        <w:rPr>
          <w:rFonts w:ascii="Times New Roman"/>
          <w:b w:val="false"/>
          <w:i w:val="false"/>
          <w:color w:val="000000"/>
          <w:sz w:val="28"/>
        </w:rPr>
        <w:t xml:space="preserve">
Приложение 118-1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3 апреля 2013 года № 115  </w:t>
      </w:r>
    </w:p>
    <w:bookmarkEnd w:id="96"/>
    <w:bookmarkStart w:name="z298" w:id="97"/>
    <w:p>
      <w:pPr>
        <w:spacing w:after="0"/>
        <w:ind w:left="0"/>
        <w:jc w:val="left"/>
      </w:pPr>
      <w:r>
        <w:rPr>
          <w:rFonts w:ascii="Times New Roman"/>
          <w:b/>
          <w:i w:val="false"/>
          <w:color w:val="000000"/>
        </w:rPr>
        <w:t xml:space="preserve"> 
Типовая учебная программа по предмету «Литературное чтение»</w:t>
      </w:r>
      <w:r>
        <w:br/>
      </w:r>
      <w:r>
        <w:rPr>
          <w:rFonts w:ascii="Times New Roman"/>
          <w:b/>
          <w:i w:val="false"/>
          <w:color w:val="000000"/>
        </w:rPr>
        <w:t>
для 2-4 классов уровня начального образования</w:t>
      </w:r>
      <w:r>
        <w:br/>
      </w:r>
      <w:r>
        <w:rPr>
          <w:rFonts w:ascii="Times New Roman"/>
          <w:b/>
          <w:i w:val="false"/>
          <w:color w:val="000000"/>
        </w:rPr>
        <w:t>
(с русским языком обучения)</w:t>
      </w:r>
    </w:p>
    <w:bookmarkEnd w:id="97"/>
    <w:bookmarkStart w:name="z299" w:id="98"/>
    <w:p>
      <w:pPr>
        <w:spacing w:after="0"/>
        <w:ind w:left="0"/>
        <w:jc w:val="left"/>
      </w:pPr>
      <w:r>
        <w:rPr>
          <w:rFonts w:ascii="Times New Roman"/>
          <w:b/>
          <w:i w:val="false"/>
          <w:color w:val="000000"/>
        </w:rPr>
        <w:t xml:space="preserve"> 
1. Пояснительная записка</w:t>
      </w:r>
    </w:p>
    <w:bookmarkEnd w:id="98"/>
    <w:bookmarkStart w:name="z300" w:id="99"/>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w:t>
      </w:r>
      <w:r>
        <w:br/>
      </w:r>
      <w:r>
        <w:rPr>
          <w:rFonts w:ascii="Times New Roman"/>
          <w:b w:val="false"/>
          <w:i w:val="false"/>
          <w:color w:val="000000"/>
          <w:sz w:val="28"/>
        </w:rPr>
        <w:t>
</w:t>
      </w:r>
      <w:r>
        <w:rPr>
          <w:rFonts w:ascii="Times New Roman"/>
          <w:b w:val="false"/>
          <w:i w:val="false"/>
          <w:color w:val="000000"/>
          <w:sz w:val="28"/>
        </w:rPr>
        <w:t>
      2. Учебная программа является учебно-нормативным документом, определяющим по каждому учебному предмету/дисциплине содержание и объем знаний, умений, навыков соответственно возрастным познавательным возможностям учащихся.</w:t>
      </w:r>
      <w:r>
        <w:br/>
      </w:r>
      <w:r>
        <w:rPr>
          <w:rFonts w:ascii="Times New Roman"/>
          <w:b w:val="false"/>
          <w:i w:val="false"/>
          <w:color w:val="000000"/>
          <w:sz w:val="28"/>
        </w:rPr>
        <w:t>
</w:t>
      </w:r>
      <w:r>
        <w:rPr>
          <w:rFonts w:ascii="Times New Roman"/>
          <w:b w:val="false"/>
          <w:i w:val="false"/>
          <w:color w:val="000000"/>
          <w:sz w:val="28"/>
        </w:rPr>
        <w:t>
      3. Учебная программа ориентирует процесс обучения на использование методического потенциала каждого предмета для осознанного усвоения учащимися знаний и умений по предметным областям, развитие самостоятельности путем овладения способами учебной, проектной, исследовательской деятельности, приобретение умений ориентироваться в социокультурном пространстве.</w:t>
      </w:r>
      <w:r>
        <w:br/>
      </w:r>
      <w:r>
        <w:rPr>
          <w:rFonts w:ascii="Times New Roman"/>
          <w:b w:val="false"/>
          <w:i w:val="false"/>
          <w:color w:val="000000"/>
          <w:sz w:val="28"/>
        </w:rPr>
        <w:t>
</w:t>
      </w:r>
      <w:r>
        <w:rPr>
          <w:rFonts w:ascii="Times New Roman"/>
          <w:b w:val="false"/>
          <w:i w:val="false"/>
          <w:color w:val="000000"/>
          <w:sz w:val="28"/>
        </w:rPr>
        <w:t>
      4. В учебной программе гармонично сочетаются традиционные функции учебно-нормативного документа с описаниями инновационных педагогических подходов к организации образовательного процесса в современной школе.</w:t>
      </w:r>
      <w:r>
        <w:br/>
      </w:r>
      <w:r>
        <w:rPr>
          <w:rFonts w:ascii="Times New Roman"/>
          <w:b w:val="false"/>
          <w:i w:val="false"/>
          <w:color w:val="000000"/>
          <w:sz w:val="28"/>
        </w:rPr>
        <w:t>
</w:t>
      </w:r>
      <w:r>
        <w:rPr>
          <w:rFonts w:ascii="Times New Roman"/>
          <w:b w:val="false"/>
          <w:i w:val="false"/>
          <w:color w:val="000000"/>
          <w:sz w:val="28"/>
        </w:rPr>
        <w:t>
      5. Подходы к обучению являются основными ориентирами в построении принципиально новой структуры учебной программы по предмету. Ценностно-ориентированный, деятельностный, личностно-ориентированный, коммуникативный подходы, как классические основы образования, использованы для усиления приоритетности системы целей обучения и результатов образовательного процесса, что нашло отражение в новой структуре учебной программы.</w:t>
      </w:r>
      <w:r>
        <w:br/>
      </w:r>
      <w:r>
        <w:rPr>
          <w:rFonts w:ascii="Times New Roman"/>
          <w:b w:val="false"/>
          <w:i w:val="false"/>
          <w:color w:val="000000"/>
          <w:sz w:val="28"/>
        </w:rPr>
        <w:t>
</w:t>
      </w:r>
      <w:r>
        <w:rPr>
          <w:rFonts w:ascii="Times New Roman"/>
          <w:b w:val="false"/>
          <w:i w:val="false"/>
          <w:color w:val="000000"/>
          <w:sz w:val="28"/>
        </w:rPr>
        <w:t>
      6. Одним из основных требований к процессу обучения на современном этапе является организация активной деятельности ученика по самостоятельному «добыванию» знаний. Такой подход способствует не только приобретению предметных знаний, социальных и коммуникативных навыков, но и личностных качеств, которые позволяют ему осознавать собственные интересы, перспективы и принимать конструктивные решения. Активная познавательная деятельность ученика приобретает устойчивый характер в условиях со-творчества и поддержки учителя как партнера, консультанта.</w:t>
      </w:r>
      <w:r>
        <w:br/>
      </w:r>
      <w:r>
        <w:rPr>
          <w:rFonts w:ascii="Times New Roman"/>
          <w:b w:val="false"/>
          <w:i w:val="false"/>
          <w:color w:val="000000"/>
          <w:sz w:val="28"/>
        </w:rPr>
        <w:t>
</w:t>
      </w:r>
      <w:r>
        <w:rPr>
          <w:rFonts w:ascii="Times New Roman"/>
          <w:b w:val="false"/>
          <w:i w:val="false"/>
          <w:color w:val="000000"/>
          <w:sz w:val="28"/>
        </w:rPr>
        <w:t>
      7. Такого характера усиление личностно-ориентированного образования возможно при использовании интерактивных методов обучения, которые в различных сочетаниях создают предпосылки для сотрудничества всех участников образовательного процесса, не допуская авторитарности во взаимоотношениях. Использование диалоговых и рефлексивных технологий сочетается с организацией проектной и исследовательской деятельности учащихся.</w:t>
      </w:r>
      <w:r>
        <w:br/>
      </w:r>
      <w:r>
        <w:rPr>
          <w:rFonts w:ascii="Times New Roman"/>
          <w:b w:val="false"/>
          <w:i w:val="false"/>
          <w:color w:val="000000"/>
          <w:sz w:val="28"/>
        </w:rPr>
        <w:t>
</w:t>
      </w:r>
      <w:r>
        <w:rPr>
          <w:rFonts w:ascii="Times New Roman"/>
          <w:b w:val="false"/>
          <w:i w:val="false"/>
          <w:color w:val="000000"/>
          <w:sz w:val="28"/>
        </w:rPr>
        <w:t>
      8. Все инновационные подходы к организации образовательного процесса превращают обучение в модель общения учащихся в реальном творческом процессе, предполагающий активный обмен знаниями, идеями, способами деятельности.</w:t>
      </w:r>
      <w:r>
        <w:br/>
      </w:r>
      <w:r>
        <w:rPr>
          <w:rFonts w:ascii="Times New Roman"/>
          <w:b w:val="false"/>
          <w:i w:val="false"/>
          <w:color w:val="000000"/>
          <w:sz w:val="28"/>
        </w:rPr>
        <w:t>
</w:t>
      </w:r>
      <w:r>
        <w:rPr>
          <w:rFonts w:ascii="Times New Roman"/>
          <w:b w:val="false"/>
          <w:i w:val="false"/>
          <w:color w:val="000000"/>
          <w:sz w:val="28"/>
        </w:rPr>
        <w:t>
      9. Учебная программа конкретного предмета позволяет развивать активность ученика в познавательном и социальном плане путем организации учебной проектной деятельности, ориентированной на использование материалов регионального характера (объекты, предприятия, источники информации).</w:t>
      </w:r>
      <w:r>
        <w:br/>
      </w:r>
      <w:r>
        <w:rPr>
          <w:rFonts w:ascii="Times New Roman"/>
          <w:b w:val="false"/>
          <w:i w:val="false"/>
          <w:color w:val="000000"/>
          <w:sz w:val="28"/>
        </w:rPr>
        <w:t>
</w:t>
      </w:r>
      <w:r>
        <w:rPr>
          <w:rFonts w:ascii="Times New Roman"/>
          <w:b w:val="false"/>
          <w:i w:val="false"/>
          <w:color w:val="000000"/>
          <w:sz w:val="28"/>
        </w:rPr>
        <w:t>
      10. Проектная деятельность воспитательного характера, осуществляемая в рамках достижения целей обучения данного предмета, организована в партнерстве с родителями, представителями местного сообщества.</w:t>
      </w:r>
      <w:r>
        <w:br/>
      </w:r>
      <w:r>
        <w:rPr>
          <w:rFonts w:ascii="Times New Roman"/>
          <w:b w:val="false"/>
          <w:i w:val="false"/>
          <w:color w:val="000000"/>
          <w:sz w:val="28"/>
        </w:rPr>
        <w:t>
</w:t>
      </w:r>
      <w:r>
        <w:rPr>
          <w:rFonts w:ascii="Times New Roman"/>
          <w:b w:val="false"/>
          <w:i w:val="false"/>
          <w:color w:val="000000"/>
          <w:sz w:val="28"/>
        </w:rPr>
        <w:t>
      11. В учебных программах каждого предмета предусмотрена реализация трехъязычного образования, которая предполагает обучение не только трем языкам, но и организацию внеурочной деятельности учащихся на трех языках (казахском, русском и английском). Вклад каждого предмета в создание полиязычной обучающей среды в совокупности обеспечивает реализацию политики трехъязычного образования.</w:t>
      </w:r>
      <w:r>
        <w:br/>
      </w:r>
      <w:r>
        <w:rPr>
          <w:rFonts w:ascii="Times New Roman"/>
          <w:b w:val="false"/>
          <w:i w:val="false"/>
          <w:color w:val="000000"/>
          <w:sz w:val="28"/>
        </w:rPr>
        <w:t>
</w:t>
      </w:r>
      <w:r>
        <w:rPr>
          <w:rFonts w:ascii="Times New Roman"/>
          <w:b w:val="false"/>
          <w:i w:val="false"/>
          <w:color w:val="000000"/>
          <w:sz w:val="28"/>
        </w:rPr>
        <w:t>
      12. Коммуникативный подход, являясь основой обучения языкам, рассматривается как ведущий принцип развития речевой деятельности учащихся средствами каждого учебного предмета – обмен знаниями и навыками в различных учебных ситуациях, правильное использование системы языковых и речевых норм.</w:t>
      </w:r>
      <w:r>
        <w:br/>
      </w:r>
      <w:r>
        <w:rPr>
          <w:rFonts w:ascii="Times New Roman"/>
          <w:b w:val="false"/>
          <w:i w:val="false"/>
          <w:color w:val="000000"/>
          <w:sz w:val="28"/>
        </w:rPr>
        <w:t>
</w:t>
      </w:r>
      <w:r>
        <w:rPr>
          <w:rFonts w:ascii="Times New Roman"/>
          <w:b w:val="false"/>
          <w:i w:val="false"/>
          <w:color w:val="000000"/>
          <w:sz w:val="28"/>
        </w:rPr>
        <w:t>
      13. В процессе усвоения предметного содержания и достижения целей обучения необходимо создать предпосылки/условия для развития у учащихся навыков применения информационно-коммуникационных технологий, включая поиск, обработку, извлечение, создание и презентацию необходимой информации, сотрудничество для обмена информацией и идеями, оценивание и совершенствование своей работы через использование широкого спектра оборудования и приложений.</w:t>
      </w:r>
      <w:r>
        <w:br/>
      </w:r>
      <w:r>
        <w:rPr>
          <w:rFonts w:ascii="Times New Roman"/>
          <w:b w:val="false"/>
          <w:i w:val="false"/>
          <w:color w:val="000000"/>
          <w:sz w:val="28"/>
        </w:rPr>
        <w:t>
</w:t>
      </w:r>
      <w:r>
        <w:rPr>
          <w:rFonts w:ascii="Times New Roman"/>
          <w:b w:val="false"/>
          <w:i w:val="false"/>
          <w:color w:val="000000"/>
          <w:sz w:val="28"/>
        </w:rPr>
        <w:t>
      14. В учебной программе сформулированы ожидаемые результаты, представленные в виде системы целей обучения, которая служит основой для определения содержания учебного предмета.</w:t>
      </w:r>
      <w:r>
        <w:br/>
      </w:r>
      <w:r>
        <w:rPr>
          <w:rFonts w:ascii="Times New Roman"/>
          <w:b w:val="false"/>
          <w:i w:val="false"/>
          <w:color w:val="000000"/>
          <w:sz w:val="28"/>
        </w:rPr>
        <w:t>
</w:t>
      </w:r>
      <w:r>
        <w:rPr>
          <w:rFonts w:ascii="Times New Roman"/>
          <w:b w:val="false"/>
          <w:i w:val="false"/>
          <w:color w:val="000000"/>
          <w:sz w:val="28"/>
        </w:rPr>
        <w:t>
      15. В содержательном аспекте учебные программы раскрывают вклад конкретного учебного предмета в воспитание учащегося как субъекта своего учения и субъекта межличностного общения.</w:t>
      </w:r>
      <w:r>
        <w:br/>
      </w:r>
      <w:r>
        <w:rPr>
          <w:rFonts w:ascii="Times New Roman"/>
          <w:b w:val="false"/>
          <w:i w:val="false"/>
          <w:color w:val="000000"/>
          <w:sz w:val="28"/>
        </w:rPr>
        <w:t>
</w:t>
      </w:r>
      <w:r>
        <w:rPr>
          <w:rFonts w:ascii="Times New Roman"/>
          <w:b w:val="false"/>
          <w:i w:val="false"/>
          <w:color w:val="000000"/>
          <w:sz w:val="28"/>
        </w:rPr>
        <w:t>
      16. Учебные программы обеспечивают реализацию принципа единства воспитания и обучения, основанного на взаимосвязанности и взаимообусловленности ценностей образования и результатов на «выходе» из школы с системой целей обучения конкретного предмета.</w:t>
      </w:r>
      <w:r>
        <w:br/>
      </w:r>
      <w:r>
        <w:rPr>
          <w:rFonts w:ascii="Times New Roman"/>
          <w:b w:val="false"/>
          <w:i w:val="false"/>
          <w:color w:val="000000"/>
          <w:sz w:val="28"/>
        </w:rPr>
        <w:t>
</w:t>
      </w:r>
      <w:r>
        <w:rPr>
          <w:rFonts w:ascii="Times New Roman"/>
          <w:b w:val="false"/>
          <w:i w:val="false"/>
          <w:color w:val="000000"/>
          <w:sz w:val="28"/>
        </w:rPr>
        <w:t>
      17. Отличительной особенностью учебных программ является их направленность на формирование не только предметных знаний и умений, а также навыков широкого спектра.</w:t>
      </w:r>
      <w:r>
        <w:br/>
      </w:r>
      <w:r>
        <w:rPr>
          <w:rFonts w:ascii="Times New Roman"/>
          <w:b w:val="false"/>
          <w:i w:val="false"/>
          <w:color w:val="000000"/>
          <w:sz w:val="28"/>
        </w:rPr>
        <w:t>
</w:t>
      </w:r>
      <w:r>
        <w:rPr>
          <w:rFonts w:ascii="Times New Roman"/>
          <w:b w:val="false"/>
          <w:i w:val="false"/>
          <w:color w:val="000000"/>
          <w:sz w:val="28"/>
        </w:rPr>
        <w:t>
      18. Выстроенная система целей обучения является основой развития следующих навыков широкого спектра: функциональное и творческое применение знаний, критическое мышление, проведение исследовательских работ, использование информационно-коммуникационных технологий, применение различных способов коммуникации, умение работать в группе и индивидуально, решение проблем и принятие решений.</w:t>
      </w:r>
      <w:r>
        <w:br/>
      </w:r>
      <w:r>
        <w:rPr>
          <w:rFonts w:ascii="Times New Roman"/>
          <w:b w:val="false"/>
          <w:i w:val="false"/>
          <w:color w:val="000000"/>
          <w:sz w:val="28"/>
        </w:rPr>
        <w:t>
</w:t>
      </w:r>
      <w:r>
        <w:rPr>
          <w:rFonts w:ascii="Times New Roman"/>
          <w:b w:val="false"/>
          <w:i w:val="false"/>
          <w:color w:val="000000"/>
          <w:sz w:val="28"/>
        </w:rPr>
        <w:t>
      19. Навыки широкого спектра являются залогом успешности учащихся, как в школьной образовательной практике, так и в перспективе, после окончания школы.</w:t>
      </w:r>
      <w:r>
        <w:br/>
      </w:r>
      <w:r>
        <w:rPr>
          <w:rFonts w:ascii="Times New Roman"/>
          <w:b w:val="false"/>
          <w:i w:val="false"/>
          <w:color w:val="000000"/>
          <w:sz w:val="28"/>
        </w:rPr>
        <w:t>
</w:t>
      </w:r>
      <w:r>
        <w:rPr>
          <w:rFonts w:ascii="Times New Roman"/>
          <w:b w:val="false"/>
          <w:i w:val="false"/>
          <w:color w:val="000000"/>
          <w:sz w:val="28"/>
        </w:rPr>
        <w:t>
      20. Современные инновации в экономике, изменения на рынке труда обуславливают необходимость владения такими навыками, которые в совокупности позволяют учащимся анализировать и оценивать ситуацию, идеи и информацию для решения задач, творчески использовать имеющиеся знания и опыт для синтеза новой идеи и информации. Актуальными становятся такие личностные качества как инициативность, любознательность, готовность к изменениям, коммуникабельность.</w:t>
      </w:r>
      <w:r>
        <w:br/>
      </w:r>
      <w:r>
        <w:rPr>
          <w:rFonts w:ascii="Times New Roman"/>
          <w:b w:val="false"/>
          <w:i w:val="false"/>
          <w:color w:val="000000"/>
          <w:sz w:val="28"/>
        </w:rPr>
        <w:t>
</w:t>
      </w:r>
      <w:r>
        <w:rPr>
          <w:rFonts w:ascii="Times New Roman"/>
          <w:b w:val="false"/>
          <w:i w:val="false"/>
          <w:color w:val="000000"/>
          <w:sz w:val="28"/>
        </w:rPr>
        <w:t>
      21. Содержание ежедневного образовательного процесса по конкретному предмету подчинено целям обучения и ориентировано на формирование у учащихся готовности творчески использовать приобретенные знания, умения и навыки в любой учебной и жизненной ситуации, развитие настойчивости в достижении успеха, мотивирует к обучению в течение всей жизни.</w:t>
      </w:r>
      <w:r>
        <w:br/>
      </w:r>
      <w:r>
        <w:rPr>
          <w:rFonts w:ascii="Times New Roman"/>
          <w:b w:val="false"/>
          <w:i w:val="false"/>
          <w:color w:val="000000"/>
          <w:sz w:val="28"/>
        </w:rPr>
        <w:t>
</w:t>
      </w:r>
      <w:r>
        <w:rPr>
          <w:rFonts w:ascii="Times New Roman"/>
          <w:b w:val="false"/>
          <w:i w:val="false"/>
          <w:color w:val="000000"/>
          <w:sz w:val="28"/>
        </w:rPr>
        <w:t>
      22. Развитие личностных качеств в органическом единстве с навыками широкого спектра являются основой для привития учащимся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учащегося, мотивирующими его поведение и повседневную деятельность.</w:t>
      </w:r>
    </w:p>
    <w:bookmarkEnd w:id="99"/>
    <w:bookmarkStart w:name="z322" w:id="100"/>
    <w:p>
      <w:pPr>
        <w:spacing w:after="0"/>
        <w:ind w:left="0"/>
        <w:jc w:val="left"/>
      </w:pPr>
      <w:r>
        <w:rPr>
          <w:rFonts w:ascii="Times New Roman"/>
          <w:b/>
          <w:i w:val="false"/>
          <w:color w:val="000000"/>
        </w:rPr>
        <w:t xml:space="preserve"> 
2. Цель учебной программы по предмету «Литературное чтение»</w:t>
      </w:r>
    </w:p>
    <w:bookmarkEnd w:id="100"/>
    <w:bookmarkStart w:name="z323" w:id="101"/>
    <w:p>
      <w:pPr>
        <w:spacing w:after="0"/>
        <w:ind w:left="0"/>
        <w:jc w:val="both"/>
      </w:pPr>
      <w:r>
        <w:rPr>
          <w:rFonts w:ascii="Times New Roman"/>
          <w:b w:val="false"/>
          <w:i w:val="false"/>
          <w:color w:val="000000"/>
          <w:sz w:val="28"/>
        </w:rPr>
        <w:t>
      23. Предмет «Литературное чтение» относится к числу важнейших учебных предметов, составляющих вместе с другими учебными дисциплинами основу общего образования, и направлен на:</w:t>
      </w:r>
      <w:r>
        <w:br/>
      </w:r>
      <w:r>
        <w:rPr>
          <w:rFonts w:ascii="Times New Roman"/>
          <w:b w:val="false"/>
          <w:i w:val="false"/>
          <w:color w:val="000000"/>
          <w:sz w:val="28"/>
        </w:rPr>
        <w:t>
      1) овладение учащимися полноценным навыком чтения;</w:t>
      </w:r>
      <w:r>
        <w:br/>
      </w:r>
      <w:r>
        <w:rPr>
          <w:rFonts w:ascii="Times New Roman"/>
          <w:b w:val="false"/>
          <w:i w:val="false"/>
          <w:color w:val="000000"/>
          <w:sz w:val="28"/>
        </w:rPr>
        <w:t>
      2) осознание того, что слово является изобразительно–выразительным средством языка для создания художественных образов;</w:t>
      </w:r>
      <w:r>
        <w:br/>
      </w:r>
      <w:r>
        <w:rPr>
          <w:rFonts w:ascii="Times New Roman"/>
          <w:b w:val="false"/>
          <w:i w:val="false"/>
          <w:color w:val="000000"/>
          <w:sz w:val="28"/>
        </w:rPr>
        <w:t>
      3) формирование читательской деятельности;</w:t>
      </w:r>
      <w:r>
        <w:br/>
      </w:r>
      <w:r>
        <w:rPr>
          <w:rFonts w:ascii="Times New Roman"/>
          <w:b w:val="false"/>
          <w:i w:val="false"/>
          <w:color w:val="000000"/>
          <w:sz w:val="28"/>
        </w:rPr>
        <w:t>
      4) формирование эмоционально-оценочной деятельности;</w:t>
      </w:r>
      <w:r>
        <w:br/>
      </w:r>
      <w:r>
        <w:rPr>
          <w:rFonts w:ascii="Times New Roman"/>
          <w:b w:val="false"/>
          <w:i w:val="false"/>
          <w:color w:val="000000"/>
          <w:sz w:val="28"/>
        </w:rPr>
        <w:t>
      5) формирование у учащихся таких видов речевой деятельности как слушание, говорение, чтение и письмо, соотносящихся с навыками функциональной грамотности.</w:t>
      </w:r>
      <w:r>
        <w:br/>
      </w:r>
      <w:r>
        <w:rPr>
          <w:rFonts w:ascii="Times New Roman"/>
          <w:b w:val="false"/>
          <w:i w:val="false"/>
          <w:color w:val="000000"/>
          <w:sz w:val="28"/>
        </w:rPr>
        <w:t>
</w:t>
      </w:r>
      <w:r>
        <w:rPr>
          <w:rFonts w:ascii="Times New Roman"/>
          <w:b w:val="false"/>
          <w:i w:val="false"/>
          <w:color w:val="000000"/>
          <w:sz w:val="28"/>
        </w:rPr>
        <w:t>
      24. Цель программы по литературному чтению – способствовать развитию личности ребенка средствами искусства слова, воспитывать потребность в общении с икусством, ввести школьника в мир художественной литературы, приобщая его к духовному опыту человечества;</w:t>
      </w:r>
      <w:r>
        <w:br/>
      </w:r>
      <w:r>
        <w:rPr>
          <w:rFonts w:ascii="Times New Roman"/>
          <w:b w:val="false"/>
          <w:i w:val="false"/>
          <w:color w:val="000000"/>
          <w:sz w:val="28"/>
        </w:rPr>
        <w:t>
</w:t>
      </w:r>
      <w:r>
        <w:rPr>
          <w:rFonts w:ascii="Times New Roman"/>
          <w:b w:val="false"/>
          <w:i w:val="false"/>
          <w:color w:val="000000"/>
          <w:sz w:val="28"/>
        </w:rPr>
        <w:t>
      25. формировать в процессе читательской деятельности навыки функциональной грамотности младших школьников.</w:t>
      </w:r>
      <w:r>
        <w:br/>
      </w:r>
      <w:r>
        <w:rPr>
          <w:rFonts w:ascii="Times New Roman"/>
          <w:b w:val="false"/>
          <w:i w:val="false"/>
          <w:color w:val="000000"/>
          <w:sz w:val="28"/>
        </w:rPr>
        <w:t>
</w:t>
      </w:r>
      <w:r>
        <w:rPr>
          <w:rFonts w:ascii="Times New Roman"/>
          <w:b w:val="false"/>
          <w:i w:val="false"/>
          <w:color w:val="000000"/>
          <w:sz w:val="28"/>
        </w:rPr>
        <w:t>
      26. Для достижения поставленной цели изучения предмета в начальной школе необходимо решение следующих практических задач:</w:t>
      </w:r>
      <w:r>
        <w:br/>
      </w:r>
      <w:r>
        <w:rPr>
          <w:rFonts w:ascii="Times New Roman"/>
          <w:b w:val="false"/>
          <w:i w:val="false"/>
          <w:color w:val="000000"/>
          <w:sz w:val="28"/>
        </w:rPr>
        <w:t>
      1) создание благоприятных условий для формирования читательских интересов, эстетического чувства и художественного вкуса учащихся, их потребности в читательской деятельности;</w:t>
      </w:r>
      <w:r>
        <w:br/>
      </w:r>
      <w:r>
        <w:rPr>
          <w:rFonts w:ascii="Times New Roman"/>
          <w:b w:val="false"/>
          <w:i w:val="false"/>
          <w:color w:val="000000"/>
          <w:sz w:val="28"/>
        </w:rPr>
        <w:t>
      2) формирование системы читательских и речевых умений;</w:t>
      </w:r>
      <w:r>
        <w:br/>
      </w:r>
      <w:r>
        <w:rPr>
          <w:rFonts w:ascii="Times New Roman"/>
          <w:b w:val="false"/>
          <w:i w:val="false"/>
          <w:color w:val="000000"/>
          <w:sz w:val="28"/>
        </w:rPr>
        <w:t>
      3) формирование первоначальных литературоведческих и речеведческих знаний;</w:t>
      </w:r>
      <w:r>
        <w:br/>
      </w:r>
      <w:r>
        <w:rPr>
          <w:rFonts w:ascii="Times New Roman"/>
          <w:b w:val="false"/>
          <w:i w:val="false"/>
          <w:color w:val="000000"/>
          <w:sz w:val="28"/>
        </w:rPr>
        <w:t>
      4) обучение приемам анализа художественных произведениий разных жанров, и приемами работы с произведениями разных стилей;</w:t>
      </w:r>
      <w:r>
        <w:br/>
      </w:r>
      <w:r>
        <w:rPr>
          <w:rFonts w:ascii="Times New Roman"/>
          <w:b w:val="false"/>
          <w:i w:val="false"/>
          <w:color w:val="000000"/>
          <w:sz w:val="28"/>
        </w:rPr>
        <w:t>
      5) развитие творческих способностей;</w:t>
      </w:r>
      <w:r>
        <w:br/>
      </w:r>
      <w:r>
        <w:rPr>
          <w:rFonts w:ascii="Times New Roman"/>
          <w:b w:val="false"/>
          <w:i w:val="false"/>
          <w:color w:val="000000"/>
          <w:sz w:val="28"/>
        </w:rPr>
        <w:t>
      6) расширение читательского кругозора, знакомство с лучшими произведениями классической и современной художественной и научно-познавательной литературы, адресованной младшим школьникам;</w:t>
      </w:r>
      <w:r>
        <w:br/>
      </w:r>
      <w:r>
        <w:rPr>
          <w:rFonts w:ascii="Times New Roman"/>
          <w:b w:val="false"/>
          <w:i w:val="false"/>
          <w:color w:val="000000"/>
          <w:sz w:val="28"/>
        </w:rPr>
        <w:t>
      7) совершенствование полноценного навыка чтения (правильности, беглости, осознанности и выразительности);</w:t>
      </w:r>
      <w:r>
        <w:br/>
      </w:r>
      <w:r>
        <w:rPr>
          <w:rFonts w:ascii="Times New Roman"/>
          <w:b w:val="false"/>
          <w:i w:val="false"/>
          <w:color w:val="000000"/>
          <w:sz w:val="28"/>
        </w:rPr>
        <w:t>
      8) формирование библиографических умений;</w:t>
      </w:r>
      <w:r>
        <w:br/>
      </w:r>
      <w:r>
        <w:rPr>
          <w:rFonts w:ascii="Times New Roman"/>
          <w:b w:val="false"/>
          <w:i w:val="false"/>
          <w:color w:val="000000"/>
          <w:sz w:val="28"/>
        </w:rPr>
        <w:t>
      9) становление гуманистического мировоззрения, формирование интеллекта и духовного мира учащихся, приобщение их к национальным и общечеловеческим ценностям, основанным на национальной идее «Мәңгілік ел».</w:t>
      </w:r>
      <w:r>
        <w:br/>
      </w:r>
      <w:r>
        <w:rPr>
          <w:rFonts w:ascii="Times New Roman"/>
          <w:b w:val="false"/>
          <w:i w:val="false"/>
          <w:color w:val="000000"/>
          <w:sz w:val="28"/>
        </w:rPr>
        <w:t>
</w:t>
      </w:r>
      <w:r>
        <w:rPr>
          <w:rFonts w:ascii="Times New Roman"/>
          <w:b w:val="false"/>
          <w:i w:val="false"/>
          <w:color w:val="000000"/>
          <w:sz w:val="28"/>
        </w:rPr>
        <w:t>
      27. Формирование читателя – школьника, способного к творческой деятельности, требует выделения в качестве ведущего элемента содержания литературного образования на этапе обучения в начальной школе системы читательских и речевых умений, призванной обеспечить полноценное общение с текстом, продуктивную речевую деятельность, создать возможность для общения, обучения, дать ребенку опыт творчества.</w:t>
      </w:r>
      <w:r>
        <w:br/>
      </w:r>
      <w:r>
        <w:rPr>
          <w:rFonts w:ascii="Times New Roman"/>
          <w:b w:val="false"/>
          <w:i w:val="false"/>
          <w:color w:val="000000"/>
          <w:sz w:val="28"/>
        </w:rPr>
        <w:t>
</w:t>
      </w:r>
      <w:r>
        <w:rPr>
          <w:rFonts w:ascii="Times New Roman"/>
          <w:b w:val="false"/>
          <w:i w:val="false"/>
          <w:color w:val="000000"/>
          <w:sz w:val="28"/>
        </w:rPr>
        <w:t>
      28. Через литературное чтение учащиеся получают знания о мире и человечестве в целом, осознают ценность языка и литературного наследия Казахстана и других народов мира, что способствует социализации личности.</w:t>
      </w:r>
      <w:r>
        <w:br/>
      </w:r>
      <w:r>
        <w:rPr>
          <w:rFonts w:ascii="Times New Roman"/>
          <w:b w:val="false"/>
          <w:i w:val="false"/>
          <w:color w:val="000000"/>
          <w:sz w:val="28"/>
        </w:rPr>
        <w:t>
</w:t>
      </w:r>
      <w:r>
        <w:rPr>
          <w:rFonts w:ascii="Times New Roman"/>
          <w:b w:val="false"/>
          <w:i w:val="false"/>
          <w:color w:val="000000"/>
          <w:sz w:val="28"/>
        </w:rPr>
        <w:t>
      29. Овладение литературным наследием поможет учащимся адаптироваться в быстро меняющемся мире, успешно регулируя ситуативно-речевое поведение как в учебной, так и в будущей профессиональной деятельности; использовать различные источники информации и современные информационные технологии для выражения и обоснования собственного мнения.</w:t>
      </w:r>
      <w:r>
        <w:br/>
      </w:r>
      <w:r>
        <w:rPr>
          <w:rFonts w:ascii="Times New Roman"/>
          <w:b w:val="false"/>
          <w:i w:val="false"/>
          <w:color w:val="000000"/>
          <w:sz w:val="28"/>
        </w:rPr>
        <w:t>
</w:t>
      </w:r>
      <w:r>
        <w:rPr>
          <w:rFonts w:ascii="Times New Roman"/>
          <w:b w:val="false"/>
          <w:i w:val="false"/>
          <w:color w:val="000000"/>
          <w:sz w:val="28"/>
        </w:rPr>
        <w:t>
      30. Программа по предмету «Литературное чтение» открывает перед учащимися новые возможности самовыражения, помогает выявить специфику литературы в сопоставлении с другими видами искусства: живописью, театром, кино, музыкой.</w:t>
      </w:r>
      <w:r>
        <w:br/>
      </w:r>
      <w:r>
        <w:rPr>
          <w:rFonts w:ascii="Times New Roman"/>
          <w:b w:val="false"/>
          <w:i w:val="false"/>
          <w:color w:val="000000"/>
          <w:sz w:val="28"/>
        </w:rPr>
        <w:t>
</w:t>
      </w:r>
      <w:r>
        <w:rPr>
          <w:rFonts w:ascii="Times New Roman"/>
          <w:b w:val="false"/>
          <w:i w:val="false"/>
          <w:color w:val="000000"/>
          <w:sz w:val="28"/>
        </w:rPr>
        <w:t>
      31. Программа поддерживает учащихся в их творческом самовыражении для уверенного и эффективного общения с другими. Изучение предмета «Литературное чтение» позволит учащимся использовать виды речевой деятельности в реальной жизни для получения, отбора, обработки и передачи необходимой информации с коммуникативными задачами.</w:t>
      </w:r>
    </w:p>
    <w:bookmarkEnd w:id="101"/>
    <w:bookmarkStart w:name="z332" w:id="102"/>
    <w:p>
      <w:pPr>
        <w:spacing w:after="0"/>
        <w:ind w:left="0"/>
        <w:jc w:val="left"/>
      </w:pPr>
      <w:r>
        <w:rPr>
          <w:rFonts w:ascii="Times New Roman"/>
          <w:b/>
          <w:i w:val="false"/>
          <w:color w:val="000000"/>
        </w:rPr>
        <w:t xml:space="preserve"> 
3. Педагогические подходы к организации учебного процесса</w:t>
      </w:r>
    </w:p>
    <w:bookmarkEnd w:id="102"/>
    <w:bookmarkStart w:name="z333" w:id="103"/>
    <w:p>
      <w:pPr>
        <w:spacing w:after="0"/>
        <w:ind w:left="0"/>
        <w:jc w:val="both"/>
      </w:pPr>
      <w:r>
        <w:rPr>
          <w:rFonts w:ascii="Times New Roman"/>
          <w:b w:val="false"/>
          <w:i w:val="false"/>
          <w:color w:val="000000"/>
          <w:sz w:val="28"/>
        </w:rPr>
        <w:t>
      32. Организации образования Республики Казахстан (школы, гимназии, лицеи) следуют принципу, согласно которому учащиеся «научится учиться» и станут самостоятельными, мотивированными, заинтересованными, уверенными, ответственными и интеллектуально развитыми личностями.</w:t>
      </w:r>
      <w:r>
        <w:br/>
      </w:r>
      <w:r>
        <w:rPr>
          <w:rFonts w:ascii="Times New Roman"/>
          <w:b w:val="false"/>
          <w:i w:val="false"/>
          <w:color w:val="000000"/>
          <w:sz w:val="28"/>
        </w:rPr>
        <w:t>
</w:t>
      </w:r>
      <w:r>
        <w:rPr>
          <w:rFonts w:ascii="Times New Roman"/>
          <w:b w:val="false"/>
          <w:i w:val="false"/>
          <w:color w:val="000000"/>
          <w:sz w:val="28"/>
        </w:rPr>
        <w:t>
      33. Подходы к обучению литературному чтению:</w:t>
      </w:r>
      <w:r>
        <w:br/>
      </w:r>
      <w:r>
        <w:rPr>
          <w:rFonts w:ascii="Times New Roman"/>
          <w:b w:val="false"/>
          <w:i w:val="false"/>
          <w:color w:val="000000"/>
          <w:sz w:val="28"/>
        </w:rPr>
        <w:t>
      1) деятельностный подход - определяет такую организацию и направленность уроков по литературе, при которой цель обучения связана с обеспечением максимального приближения учебного процесса к реальному процессу общения. На основе учебной деятельности учащиеся приходят к пониманию необходимости новых знаний;</w:t>
      </w:r>
      <w:r>
        <w:br/>
      </w:r>
      <w:r>
        <w:rPr>
          <w:rFonts w:ascii="Times New Roman"/>
          <w:b w:val="false"/>
          <w:i w:val="false"/>
          <w:color w:val="000000"/>
          <w:sz w:val="28"/>
        </w:rPr>
        <w:t>
      2) личностно-ориентированный подход - создает оптимальные условия для возможности учащихся реализовать себя, создает ситуации выбора и успеха, атмосферу взаимной заинтересованности в работе друг друга;</w:t>
      </w:r>
      <w:r>
        <w:br/>
      </w:r>
      <w:r>
        <w:rPr>
          <w:rFonts w:ascii="Times New Roman"/>
          <w:b w:val="false"/>
          <w:i w:val="false"/>
          <w:color w:val="000000"/>
          <w:sz w:val="28"/>
        </w:rPr>
        <w:t>
      3) коммуникативный подход - поможет научить детей свободно и осознанно (с учетом возраста) пользоваться средствами языка при общении, понимать содержание устной и письменной речи, уметь слушать и читать, выражать устно и письменно собственные мысли и чувства в различных сферах и жанрах речи;</w:t>
      </w:r>
      <w:r>
        <w:br/>
      </w:r>
      <w:r>
        <w:rPr>
          <w:rFonts w:ascii="Times New Roman"/>
          <w:b w:val="false"/>
          <w:i w:val="false"/>
          <w:color w:val="000000"/>
          <w:sz w:val="28"/>
        </w:rPr>
        <w:t>
      4) ценностно-ориентированный подход - строится на взаимном сотрудничестве и заинтересованности общим делом, формируются ценностные ориентации учащихся, системы их установок и убеждений;</w:t>
      </w:r>
      <w:r>
        <w:br/>
      </w:r>
      <w:r>
        <w:rPr>
          <w:rFonts w:ascii="Times New Roman"/>
          <w:b w:val="false"/>
          <w:i w:val="false"/>
          <w:color w:val="000000"/>
          <w:sz w:val="28"/>
        </w:rPr>
        <w:t>
      5) исследовательский подход – организация поисковой, познавательной деятельности учащихся путем постановки учителем задач, требующих самостоятельного творческого мышления.</w:t>
      </w:r>
      <w:r>
        <w:br/>
      </w:r>
      <w:r>
        <w:rPr>
          <w:rFonts w:ascii="Times New Roman"/>
          <w:b w:val="false"/>
          <w:i w:val="false"/>
          <w:color w:val="000000"/>
          <w:sz w:val="28"/>
        </w:rPr>
        <w:t>
</w:t>
      </w:r>
      <w:r>
        <w:rPr>
          <w:rFonts w:ascii="Times New Roman"/>
          <w:b w:val="false"/>
          <w:i w:val="false"/>
          <w:color w:val="000000"/>
          <w:sz w:val="28"/>
        </w:rPr>
        <w:t>
      34. Рекомендуемые технологии обучения, методы и формы работы: проблемное обучение, индивидуальное обучение, междисциплинарное обучение, модульное обучение, обучение на основе опыта, проектный метод, развивающее обучение, дифференцированное обучение; работа в малых группах (команде), кейс-стади (анализ конкретных ситуаций), ролевые и деловые игры.</w:t>
      </w:r>
      <w:r>
        <w:br/>
      </w:r>
      <w:r>
        <w:rPr>
          <w:rFonts w:ascii="Times New Roman"/>
          <w:b w:val="false"/>
          <w:i w:val="false"/>
          <w:color w:val="000000"/>
          <w:sz w:val="28"/>
        </w:rPr>
        <w:t>
</w:t>
      </w:r>
      <w:r>
        <w:rPr>
          <w:rFonts w:ascii="Times New Roman"/>
          <w:b w:val="false"/>
          <w:i w:val="false"/>
          <w:color w:val="000000"/>
          <w:sz w:val="28"/>
        </w:rPr>
        <w:t>
      35. Коммуникативная, речевая направленность планируется на каждом уроке: доказывать, аргументировать свое суждение, объяснять, комментировать, обобщать сказанное, вступать в диалог.</w:t>
      </w:r>
      <w:r>
        <w:br/>
      </w:r>
      <w:r>
        <w:rPr>
          <w:rFonts w:ascii="Times New Roman"/>
          <w:b w:val="false"/>
          <w:i w:val="false"/>
          <w:color w:val="000000"/>
          <w:sz w:val="28"/>
        </w:rPr>
        <w:t>
</w:t>
      </w:r>
      <w:r>
        <w:rPr>
          <w:rFonts w:ascii="Times New Roman"/>
          <w:b w:val="false"/>
          <w:i w:val="false"/>
          <w:color w:val="000000"/>
          <w:sz w:val="28"/>
        </w:rPr>
        <w:t>
      36. Примеры заданий, развивающих навыки слушания и говорения по предмету «Литературное чтение»:</w:t>
      </w:r>
      <w:r>
        <w:br/>
      </w:r>
      <w:r>
        <w:rPr>
          <w:rFonts w:ascii="Times New Roman"/>
          <w:b w:val="false"/>
          <w:i w:val="false"/>
          <w:color w:val="000000"/>
          <w:sz w:val="28"/>
        </w:rPr>
        <w:t>
      1) выявление из прослушанного текста информации в соответствии с поставленной целью;</w:t>
      </w:r>
      <w:r>
        <w:br/>
      </w:r>
      <w:r>
        <w:rPr>
          <w:rFonts w:ascii="Times New Roman"/>
          <w:b w:val="false"/>
          <w:i w:val="false"/>
          <w:color w:val="000000"/>
          <w:sz w:val="28"/>
        </w:rPr>
        <w:t>
      2) постановка вопросов на основе прослушанного текста;</w:t>
      </w:r>
      <w:r>
        <w:br/>
      </w:r>
      <w:r>
        <w:rPr>
          <w:rFonts w:ascii="Times New Roman"/>
          <w:b w:val="false"/>
          <w:i w:val="false"/>
          <w:color w:val="000000"/>
          <w:sz w:val="28"/>
        </w:rPr>
        <w:t>
      3) словесное рисование портретов героев произведения;</w:t>
      </w:r>
      <w:r>
        <w:br/>
      </w:r>
      <w:r>
        <w:rPr>
          <w:rFonts w:ascii="Times New Roman"/>
          <w:b w:val="false"/>
          <w:i w:val="false"/>
          <w:color w:val="000000"/>
          <w:sz w:val="28"/>
        </w:rPr>
        <w:t>
      4) построение высказываний в устной форме на знакомые темы и темы, которые интересуют учащихся;</w:t>
      </w:r>
      <w:r>
        <w:br/>
      </w:r>
      <w:r>
        <w:rPr>
          <w:rFonts w:ascii="Times New Roman"/>
          <w:b w:val="false"/>
          <w:i w:val="false"/>
          <w:color w:val="000000"/>
          <w:sz w:val="28"/>
        </w:rPr>
        <w:t>
      5) интервьюирование по заранее составленным вопросам и составление устных отчетов по полученным в процессе интервью ответам;</w:t>
      </w:r>
      <w:r>
        <w:br/>
      </w:r>
      <w:r>
        <w:rPr>
          <w:rFonts w:ascii="Times New Roman"/>
          <w:b w:val="false"/>
          <w:i w:val="false"/>
          <w:color w:val="000000"/>
          <w:sz w:val="28"/>
        </w:rPr>
        <w:t>
      6) дискутирование на запланированные темы с целью изложения своих обоснованных идей в устной форме, аргументация своей точки зрения;</w:t>
      </w:r>
      <w:r>
        <w:br/>
      </w:r>
      <w:r>
        <w:rPr>
          <w:rFonts w:ascii="Times New Roman"/>
          <w:b w:val="false"/>
          <w:i w:val="false"/>
          <w:color w:val="000000"/>
          <w:sz w:val="28"/>
        </w:rPr>
        <w:t>
      7) обсуждение темы с учетом разных точек зрения, различение мнения и факта, обсуждение спорных тем, оценка различных источников информации, предоставление информации, понятной другим;</w:t>
      </w:r>
      <w:r>
        <w:br/>
      </w:r>
      <w:r>
        <w:rPr>
          <w:rFonts w:ascii="Times New Roman"/>
          <w:b w:val="false"/>
          <w:i w:val="false"/>
          <w:color w:val="000000"/>
          <w:sz w:val="28"/>
        </w:rPr>
        <w:t>
      8) составление диалога на заданную тему;</w:t>
      </w:r>
      <w:r>
        <w:br/>
      </w:r>
      <w:r>
        <w:rPr>
          <w:rFonts w:ascii="Times New Roman"/>
          <w:b w:val="false"/>
          <w:i w:val="false"/>
          <w:color w:val="000000"/>
          <w:sz w:val="28"/>
        </w:rPr>
        <w:t>
      9) пересказывание знакомых историй, рассказывание сказок; чтение стихотворений наизусть;</w:t>
      </w:r>
      <w:r>
        <w:br/>
      </w:r>
      <w:r>
        <w:rPr>
          <w:rFonts w:ascii="Times New Roman"/>
          <w:b w:val="false"/>
          <w:i w:val="false"/>
          <w:color w:val="000000"/>
          <w:sz w:val="28"/>
        </w:rPr>
        <w:t>
      10) подготовка к творческим работам;</w:t>
      </w:r>
      <w:r>
        <w:br/>
      </w:r>
      <w:r>
        <w:rPr>
          <w:rFonts w:ascii="Times New Roman"/>
          <w:b w:val="false"/>
          <w:i w:val="false"/>
          <w:color w:val="000000"/>
          <w:sz w:val="28"/>
        </w:rPr>
        <w:t>
      11) вопросно-ответная работа.</w:t>
      </w:r>
      <w:r>
        <w:br/>
      </w:r>
      <w:r>
        <w:rPr>
          <w:rFonts w:ascii="Times New Roman"/>
          <w:b w:val="false"/>
          <w:i w:val="false"/>
          <w:color w:val="000000"/>
          <w:sz w:val="28"/>
        </w:rPr>
        <w:t>
</w:t>
      </w:r>
      <w:r>
        <w:rPr>
          <w:rFonts w:ascii="Times New Roman"/>
          <w:b w:val="false"/>
          <w:i w:val="false"/>
          <w:color w:val="000000"/>
          <w:sz w:val="28"/>
        </w:rPr>
        <w:t>
      37. Примеры заданий по чтению в содержании предмета «Литературное чтение»:</w:t>
      </w:r>
      <w:r>
        <w:br/>
      </w:r>
      <w:r>
        <w:rPr>
          <w:rFonts w:ascii="Times New Roman"/>
          <w:b w:val="false"/>
          <w:i w:val="false"/>
          <w:color w:val="000000"/>
          <w:sz w:val="28"/>
        </w:rPr>
        <w:t>
      1) обзор книги (письменный, устный);</w:t>
      </w:r>
      <w:r>
        <w:br/>
      </w:r>
      <w:r>
        <w:rPr>
          <w:rFonts w:ascii="Times New Roman"/>
          <w:b w:val="false"/>
          <w:i w:val="false"/>
          <w:color w:val="000000"/>
          <w:sz w:val="28"/>
        </w:rPr>
        <w:t>
      2) прогнозирование развития событий по началу/концу текста или по заголовку;</w:t>
      </w:r>
      <w:r>
        <w:br/>
      </w:r>
      <w:r>
        <w:rPr>
          <w:rFonts w:ascii="Times New Roman"/>
          <w:b w:val="false"/>
          <w:i w:val="false"/>
          <w:color w:val="000000"/>
          <w:sz w:val="28"/>
        </w:rPr>
        <w:t>
      3) работа с интернет-ресурсами (подготовка презентаций, проспектов);</w:t>
      </w:r>
      <w:r>
        <w:br/>
      </w:r>
      <w:r>
        <w:rPr>
          <w:rFonts w:ascii="Times New Roman"/>
          <w:b w:val="false"/>
          <w:i w:val="false"/>
          <w:color w:val="000000"/>
          <w:sz w:val="28"/>
        </w:rPr>
        <w:t>
      4) работа с литературой (например: поиск информации на заданную или интересующую учащихся тему, для подготовки вопросов и ответов для интервью);</w:t>
      </w:r>
      <w:r>
        <w:br/>
      </w:r>
      <w:r>
        <w:rPr>
          <w:rFonts w:ascii="Times New Roman"/>
          <w:b w:val="false"/>
          <w:i w:val="false"/>
          <w:color w:val="000000"/>
          <w:sz w:val="28"/>
        </w:rPr>
        <w:t>
      5) использование различных видов чтения: ознакомительное чтение, поисковое чтение, чтение для нахождения информации, ролевое чтение, чтение для удовольствия и чтение для высказывания точки зрения;</w:t>
      </w:r>
      <w:r>
        <w:br/>
      </w:r>
      <w:r>
        <w:rPr>
          <w:rFonts w:ascii="Times New Roman"/>
          <w:b w:val="false"/>
          <w:i w:val="false"/>
          <w:color w:val="000000"/>
          <w:sz w:val="28"/>
        </w:rPr>
        <w:t>
      6) работа с текстами (инсценирование, чтение по ролям, создание диафильма/мультфильма).</w:t>
      </w:r>
      <w:r>
        <w:br/>
      </w:r>
      <w:r>
        <w:rPr>
          <w:rFonts w:ascii="Times New Roman"/>
          <w:b w:val="false"/>
          <w:i w:val="false"/>
          <w:color w:val="000000"/>
          <w:sz w:val="28"/>
        </w:rPr>
        <w:t>
</w:t>
      </w:r>
      <w:r>
        <w:rPr>
          <w:rFonts w:ascii="Times New Roman"/>
          <w:b w:val="false"/>
          <w:i w:val="false"/>
          <w:color w:val="000000"/>
          <w:sz w:val="28"/>
        </w:rPr>
        <w:t>
      38. Примеры заданий по письму в содержании предмета «Литературное чтение»:</w:t>
      </w:r>
      <w:r>
        <w:br/>
      </w:r>
      <w:r>
        <w:rPr>
          <w:rFonts w:ascii="Times New Roman"/>
          <w:b w:val="false"/>
          <w:i w:val="false"/>
          <w:color w:val="000000"/>
          <w:sz w:val="28"/>
        </w:rPr>
        <w:t>
      1) подробное, краткое, выборочное и сжатое изложение содержания прослушанного или прочитанного текста, описание личных впечатлений о фильме и книге;</w:t>
      </w:r>
      <w:r>
        <w:br/>
      </w:r>
      <w:r>
        <w:rPr>
          <w:rFonts w:ascii="Times New Roman"/>
          <w:b w:val="false"/>
          <w:i w:val="false"/>
          <w:color w:val="000000"/>
          <w:sz w:val="28"/>
        </w:rPr>
        <w:t>
      2) составление «линии эмоций» персонажа в произведении;</w:t>
      </w:r>
      <w:r>
        <w:br/>
      </w:r>
      <w:r>
        <w:rPr>
          <w:rFonts w:ascii="Times New Roman"/>
          <w:b w:val="false"/>
          <w:i w:val="false"/>
          <w:color w:val="000000"/>
          <w:sz w:val="28"/>
        </w:rPr>
        <w:t>
      3) написание текстов разных стилей и жанров по образцу и самостоятельно;</w:t>
      </w:r>
      <w:r>
        <w:br/>
      </w:r>
      <w:r>
        <w:rPr>
          <w:rFonts w:ascii="Times New Roman"/>
          <w:b w:val="false"/>
          <w:i w:val="false"/>
          <w:color w:val="000000"/>
          <w:sz w:val="28"/>
        </w:rPr>
        <w:t>
      4) написание начала/середины/концовки текста;</w:t>
      </w:r>
      <w:r>
        <w:br/>
      </w:r>
      <w:r>
        <w:rPr>
          <w:rFonts w:ascii="Times New Roman"/>
          <w:b w:val="false"/>
          <w:i w:val="false"/>
          <w:color w:val="000000"/>
          <w:sz w:val="28"/>
        </w:rPr>
        <w:t>
      5) предоставление информации в форме рисунков и диаграмм;</w:t>
      </w:r>
      <w:r>
        <w:br/>
      </w:r>
      <w:r>
        <w:rPr>
          <w:rFonts w:ascii="Times New Roman"/>
          <w:b w:val="false"/>
          <w:i w:val="false"/>
          <w:color w:val="000000"/>
          <w:sz w:val="28"/>
        </w:rPr>
        <w:t>
      6) написание небольшого сообщения/статьи в газету;</w:t>
      </w:r>
      <w:r>
        <w:br/>
      </w:r>
      <w:r>
        <w:rPr>
          <w:rFonts w:ascii="Times New Roman"/>
          <w:b w:val="false"/>
          <w:i w:val="false"/>
          <w:color w:val="000000"/>
          <w:sz w:val="28"/>
        </w:rPr>
        <w:t>
      7) написание альтернативного окончания к известной истории;</w:t>
      </w:r>
      <w:r>
        <w:br/>
      </w:r>
      <w:r>
        <w:rPr>
          <w:rFonts w:ascii="Times New Roman"/>
          <w:b w:val="false"/>
          <w:i w:val="false"/>
          <w:color w:val="000000"/>
          <w:sz w:val="28"/>
        </w:rPr>
        <w:t>
      8) подготовка вопросов для интервью;</w:t>
      </w:r>
      <w:r>
        <w:br/>
      </w:r>
      <w:r>
        <w:rPr>
          <w:rFonts w:ascii="Times New Roman"/>
          <w:b w:val="false"/>
          <w:i w:val="false"/>
          <w:color w:val="000000"/>
          <w:sz w:val="28"/>
        </w:rPr>
        <w:t>
      9) составление текста по опорным словам, плану;</w:t>
      </w:r>
      <w:r>
        <w:br/>
      </w:r>
      <w:r>
        <w:rPr>
          <w:rFonts w:ascii="Times New Roman"/>
          <w:b w:val="false"/>
          <w:i w:val="false"/>
          <w:color w:val="000000"/>
          <w:sz w:val="28"/>
        </w:rPr>
        <w:t>
      10) письмо по памяти;</w:t>
      </w:r>
      <w:r>
        <w:br/>
      </w:r>
      <w:r>
        <w:rPr>
          <w:rFonts w:ascii="Times New Roman"/>
          <w:b w:val="false"/>
          <w:i w:val="false"/>
          <w:color w:val="000000"/>
          <w:sz w:val="28"/>
        </w:rPr>
        <w:t>
      11) корректирование собственных текстов.</w:t>
      </w:r>
      <w:r>
        <w:br/>
      </w:r>
      <w:r>
        <w:rPr>
          <w:rFonts w:ascii="Times New Roman"/>
          <w:b w:val="false"/>
          <w:i w:val="false"/>
          <w:color w:val="000000"/>
          <w:sz w:val="28"/>
        </w:rPr>
        <w:t>
</w:t>
      </w:r>
      <w:r>
        <w:rPr>
          <w:rFonts w:ascii="Times New Roman"/>
          <w:b w:val="false"/>
          <w:i w:val="false"/>
          <w:color w:val="000000"/>
          <w:sz w:val="28"/>
        </w:rPr>
        <w:t>
      39. Компетентность в использовании информационно-коммуникационных технологий:</w:t>
      </w:r>
      <w:r>
        <w:br/>
      </w:r>
      <w:r>
        <w:rPr>
          <w:rFonts w:ascii="Times New Roman"/>
          <w:b w:val="false"/>
          <w:i w:val="false"/>
          <w:color w:val="000000"/>
          <w:sz w:val="28"/>
        </w:rPr>
        <w:t>
      1) компетентность в использовании информационно-коммуникационных технологий (ИКТ) включает в себя умелое и творческое применение технологий для работы, досуга и коммуникации. Оно строится на базовых навыках использования ИКТ;</w:t>
      </w:r>
      <w:r>
        <w:br/>
      </w:r>
      <w:r>
        <w:rPr>
          <w:rFonts w:ascii="Times New Roman"/>
          <w:b w:val="false"/>
          <w:i w:val="false"/>
          <w:color w:val="000000"/>
          <w:sz w:val="28"/>
        </w:rPr>
        <w:t>
      2) учащиеся развивают навыки использования ИКТ в процессе обучения по всем предметам типового учебного плана с помощью поиска, создания и обработки информации, сотрудничества и обмена информацией и идеями, оценивания и совершенствования своей работы, используя широкий спектр оборудования и приложений.</w:t>
      </w:r>
      <w:r>
        <w:br/>
      </w:r>
      <w:r>
        <w:rPr>
          <w:rFonts w:ascii="Times New Roman"/>
          <w:b w:val="false"/>
          <w:i w:val="false"/>
          <w:color w:val="000000"/>
          <w:sz w:val="28"/>
        </w:rPr>
        <w:t>
</w:t>
      </w:r>
      <w:r>
        <w:rPr>
          <w:rFonts w:ascii="Times New Roman"/>
          <w:b w:val="false"/>
          <w:i w:val="false"/>
          <w:color w:val="000000"/>
          <w:sz w:val="28"/>
        </w:rPr>
        <w:t>
      40. В учебной программе «Литературное чтение» компетентность в использовании ИКТ включает:</w:t>
      </w:r>
      <w:r>
        <w:br/>
      </w:r>
      <w:r>
        <w:rPr>
          <w:rFonts w:ascii="Times New Roman"/>
          <w:b w:val="false"/>
          <w:i w:val="false"/>
          <w:color w:val="000000"/>
          <w:sz w:val="28"/>
        </w:rPr>
        <w:t>
      1) использование потенциала существующих и новых технологий на уроках для повышения уровня образования;</w:t>
      </w:r>
      <w:r>
        <w:br/>
      </w:r>
      <w:r>
        <w:rPr>
          <w:rFonts w:ascii="Times New Roman"/>
          <w:b w:val="false"/>
          <w:i w:val="false"/>
          <w:color w:val="000000"/>
          <w:sz w:val="28"/>
        </w:rPr>
        <w:t>
      2) работу с интернет-ресурсами (например, чтение информации на веб- сайте, отбор соответствующего материала, копирование и сохранение его как отдельного документа или файла);</w:t>
      </w:r>
      <w:r>
        <w:br/>
      </w:r>
      <w:r>
        <w:rPr>
          <w:rFonts w:ascii="Times New Roman"/>
          <w:b w:val="false"/>
          <w:i w:val="false"/>
          <w:color w:val="000000"/>
          <w:sz w:val="28"/>
        </w:rPr>
        <w:t>
      3) использование простых программ с переходом к более сложным (таким, как Word, PowerPoint), чтобы работать с текстом и слайдами;</w:t>
      </w:r>
      <w:r>
        <w:br/>
      </w:r>
      <w:r>
        <w:rPr>
          <w:rFonts w:ascii="Times New Roman"/>
          <w:b w:val="false"/>
          <w:i w:val="false"/>
          <w:color w:val="000000"/>
          <w:sz w:val="28"/>
        </w:rPr>
        <w:t>
      4) использование оборудования (принтер, сканер, цифровой фотоаппарат) для обработки информации, сохранения ее как отдельного документа в электронном виде (например, использование для презентации фото друзей и помещение их в слайдах);</w:t>
      </w:r>
      <w:r>
        <w:br/>
      </w:r>
      <w:r>
        <w:rPr>
          <w:rFonts w:ascii="Times New Roman"/>
          <w:b w:val="false"/>
          <w:i w:val="false"/>
          <w:color w:val="000000"/>
          <w:sz w:val="28"/>
        </w:rPr>
        <w:t>
      5) обучение с помощью электронных учебников.</w:t>
      </w:r>
    </w:p>
    <w:bookmarkEnd w:id="103"/>
    <w:bookmarkStart w:name="z342" w:id="104"/>
    <w:p>
      <w:pPr>
        <w:spacing w:after="0"/>
        <w:ind w:left="0"/>
        <w:jc w:val="left"/>
      </w:pPr>
      <w:r>
        <w:rPr>
          <w:rFonts w:ascii="Times New Roman"/>
          <w:b/>
          <w:i w:val="false"/>
          <w:color w:val="000000"/>
        </w:rPr>
        <w:t xml:space="preserve"> 
4. Подходы к оцениванию оцениванию учебных достижений</w:t>
      </w:r>
    </w:p>
    <w:bookmarkEnd w:id="104"/>
    <w:bookmarkStart w:name="z343" w:id="105"/>
    <w:p>
      <w:pPr>
        <w:spacing w:after="0"/>
        <w:ind w:left="0"/>
        <w:jc w:val="both"/>
      </w:pPr>
      <w:r>
        <w:rPr>
          <w:rFonts w:ascii="Times New Roman"/>
          <w:b w:val="false"/>
          <w:i w:val="false"/>
          <w:color w:val="000000"/>
          <w:sz w:val="28"/>
        </w:rPr>
        <w:t>
      41. Оценивание результатов изучения предмета «Литературное чтение» осуществляется с применением критериального оценивания.</w:t>
      </w:r>
      <w:r>
        <w:br/>
      </w:r>
      <w:r>
        <w:rPr>
          <w:rFonts w:ascii="Times New Roman"/>
          <w:b w:val="false"/>
          <w:i w:val="false"/>
          <w:color w:val="000000"/>
          <w:sz w:val="28"/>
        </w:rPr>
        <w:t>
</w:t>
      </w:r>
      <w:r>
        <w:rPr>
          <w:rFonts w:ascii="Times New Roman"/>
          <w:b w:val="false"/>
          <w:i w:val="false"/>
          <w:color w:val="000000"/>
          <w:sz w:val="28"/>
        </w:rPr>
        <w:t>
      42. Критериальное оценивание основано на взаимосвязи преподавания, обучения и оценивания. Результаты критериального оценивания используются для эффективного планирования и организации образовательного процесса.</w:t>
      </w:r>
      <w:r>
        <w:br/>
      </w:r>
      <w:r>
        <w:rPr>
          <w:rFonts w:ascii="Times New Roman"/>
          <w:b w:val="false"/>
          <w:i w:val="false"/>
          <w:color w:val="000000"/>
          <w:sz w:val="28"/>
        </w:rPr>
        <w:t>
</w:t>
      </w:r>
      <w:r>
        <w:rPr>
          <w:rFonts w:ascii="Times New Roman"/>
          <w:b w:val="false"/>
          <w:i w:val="false"/>
          <w:color w:val="000000"/>
          <w:sz w:val="28"/>
        </w:rPr>
        <w:t>
      43. Критериальное оценивание включает формативное и суммативное оценивание.</w:t>
      </w:r>
      <w:r>
        <w:br/>
      </w:r>
      <w:r>
        <w:rPr>
          <w:rFonts w:ascii="Times New Roman"/>
          <w:b w:val="false"/>
          <w:i w:val="false"/>
          <w:color w:val="000000"/>
          <w:sz w:val="28"/>
        </w:rPr>
        <w:t>
</w:t>
      </w:r>
      <w:r>
        <w:rPr>
          <w:rFonts w:ascii="Times New Roman"/>
          <w:b w:val="false"/>
          <w:i w:val="false"/>
          <w:color w:val="000000"/>
          <w:sz w:val="28"/>
        </w:rPr>
        <w:t>
      44. Формативное оценивание проводится непрерывно, обеспечивает обратную связь между учащимся и учителем и позволяет своевременно корректировать учебный процесс.</w:t>
      </w:r>
      <w:r>
        <w:br/>
      </w:r>
      <w:r>
        <w:rPr>
          <w:rFonts w:ascii="Times New Roman"/>
          <w:b w:val="false"/>
          <w:i w:val="false"/>
          <w:color w:val="000000"/>
          <w:sz w:val="28"/>
        </w:rPr>
        <w:t>
</w:t>
      </w:r>
      <w:r>
        <w:rPr>
          <w:rFonts w:ascii="Times New Roman"/>
          <w:b w:val="false"/>
          <w:i w:val="false"/>
          <w:color w:val="000000"/>
          <w:sz w:val="28"/>
        </w:rPr>
        <w:t>
      45. Суммативное оценивание проводится по завершении изучения блока учебной информации в определенном периоде обучения, используется для предоставления обратной связи учащимся, выставления четвертных и годовых оценок по предмету.</w:t>
      </w:r>
    </w:p>
    <w:bookmarkEnd w:id="105"/>
    <w:bookmarkStart w:name="z348" w:id="106"/>
    <w:p>
      <w:pPr>
        <w:spacing w:after="0"/>
        <w:ind w:left="0"/>
        <w:jc w:val="left"/>
      </w:pPr>
      <w:r>
        <w:rPr>
          <w:rFonts w:ascii="Times New Roman"/>
          <w:b/>
          <w:i w:val="false"/>
          <w:color w:val="000000"/>
        </w:rPr>
        <w:t xml:space="preserve"> 
5. Организация содержания учебного предмета «Литературное</w:t>
      </w:r>
      <w:r>
        <w:br/>
      </w:r>
      <w:r>
        <w:rPr>
          <w:rFonts w:ascii="Times New Roman"/>
          <w:b/>
          <w:i w:val="false"/>
          <w:color w:val="000000"/>
        </w:rPr>
        <w:t>
чтение»</w:t>
      </w:r>
    </w:p>
    <w:bookmarkEnd w:id="106"/>
    <w:bookmarkStart w:name="z349" w:id="107"/>
    <w:p>
      <w:pPr>
        <w:spacing w:after="0"/>
        <w:ind w:left="0"/>
        <w:jc w:val="both"/>
      </w:pPr>
      <w:r>
        <w:rPr>
          <w:rFonts w:ascii="Times New Roman"/>
          <w:b w:val="false"/>
          <w:i w:val="false"/>
          <w:color w:val="000000"/>
          <w:sz w:val="28"/>
        </w:rPr>
        <w:t>
      46. Распределение учебной нагрузки:</w:t>
      </w:r>
      <w:r>
        <w:br/>
      </w:r>
      <w:r>
        <w:rPr>
          <w:rFonts w:ascii="Times New Roman"/>
          <w:b w:val="false"/>
          <w:i w:val="false"/>
          <w:color w:val="000000"/>
          <w:sz w:val="28"/>
        </w:rPr>
        <w:t>
</w:t>
      </w:r>
      <w:r>
        <w:rPr>
          <w:rFonts w:ascii="Times New Roman"/>
          <w:b w:val="false"/>
          <w:i w:val="false"/>
          <w:color w:val="000000"/>
          <w:sz w:val="28"/>
        </w:rPr>
        <w:t>
      таблица 1</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5373"/>
        <w:gridCol w:w="6268"/>
      </w:tblGrid>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 в неделю</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 в год</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bookmarkStart w:name="z351" w:id="108"/>
    <w:p>
      <w:pPr>
        <w:spacing w:after="0"/>
        <w:ind w:left="0"/>
        <w:jc w:val="both"/>
      </w:pPr>
      <w:r>
        <w:rPr>
          <w:rFonts w:ascii="Times New Roman"/>
          <w:b w:val="false"/>
          <w:i w:val="false"/>
          <w:color w:val="000000"/>
          <w:sz w:val="28"/>
        </w:rPr>
        <w:t>
      47. Необходимо, чтобы мебель в классе легко передвигалась для проведения различных форм работ (индивидуальная, парная, групповая) и видов работ (игры и другие активные методы и подходы). Также необходимо место для книжных полок, стендов для выставки работ учащихся и наглядных пособий.</w:t>
      </w:r>
      <w:r>
        <w:br/>
      </w:r>
      <w:r>
        <w:rPr>
          <w:rFonts w:ascii="Times New Roman"/>
          <w:b w:val="false"/>
          <w:i w:val="false"/>
          <w:color w:val="000000"/>
          <w:sz w:val="28"/>
        </w:rPr>
        <w:t>
</w:t>
      </w:r>
      <w:r>
        <w:rPr>
          <w:rFonts w:ascii="Times New Roman"/>
          <w:b w:val="false"/>
          <w:i w:val="false"/>
          <w:color w:val="000000"/>
          <w:sz w:val="28"/>
        </w:rPr>
        <w:t>
      48. Содержание предмета и планируемые результаты освоения учебной программы по курсу «Литературное чтение» переданы через систему целей обучения и реализуются через сквозные темы.</w:t>
      </w:r>
      <w:r>
        <w:br/>
      </w:r>
      <w:r>
        <w:rPr>
          <w:rFonts w:ascii="Times New Roman"/>
          <w:b w:val="false"/>
          <w:i w:val="false"/>
          <w:color w:val="000000"/>
          <w:sz w:val="28"/>
        </w:rPr>
        <w:t>
      Такое распределение содержания программы позволит учителю планировать свою работу и оценивать достижения учащихся согласно разработанным критериям.</w:t>
      </w:r>
      <w:r>
        <w:br/>
      </w:r>
      <w:r>
        <w:rPr>
          <w:rFonts w:ascii="Times New Roman"/>
          <w:b w:val="false"/>
          <w:i w:val="false"/>
          <w:color w:val="000000"/>
          <w:sz w:val="28"/>
        </w:rPr>
        <w:t>
</w:t>
      </w:r>
      <w:r>
        <w:rPr>
          <w:rFonts w:ascii="Times New Roman"/>
          <w:b w:val="false"/>
          <w:i w:val="false"/>
          <w:color w:val="000000"/>
          <w:sz w:val="28"/>
        </w:rPr>
        <w:t>
      49. Обучение литературному чтению предполагает:</w:t>
      </w:r>
      <w:r>
        <w:br/>
      </w:r>
      <w:r>
        <w:rPr>
          <w:rFonts w:ascii="Times New Roman"/>
          <w:b w:val="false"/>
          <w:i w:val="false"/>
          <w:color w:val="000000"/>
          <w:sz w:val="28"/>
        </w:rPr>
        <w:t>
      1) определение и объяснение своего эмоционально-оценочного отношения к прочитанному: передача впечатлений (на основе случаев из повседневной жизни, художественного произведения, изобразительного искусства);</w:t>
      </w:r>
      <w:r>
        <w:br/>
      </w:r>
      <w:r>
        <w:rPr>
          <w:rFonts w:ascii="Times New Roman"/>
          <w:b w:val="false"/>
          <w:i w:val="false"/>
          <w:color w:val="000000"/>
          <w:sz w:val="28"/>
        </w:rPr>
        <w:t>
      2) формирование навыков по поиску информации в текстах различного типа, использование их для решения учебных задач;</w:t>
      </w:r>
      <w:r>
        <w:br/>
      </w:r>
      <w:r>
        <w:rPr>
          <w:rFonts w:ascii="Times New Roman"/>
          <w:b w:val="false"/>
          <w:i w:val="false"/>
          <w:color w:val="000000"/>
          <w:sz w:val="28"/>
        </w:rPr>
        <w:t>
      3)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r>
        <w:br/>
      </w:r>
      <w:r>
        <w:rPr>
          <w:rFonts w:ascii="Times New Roman"/>
          <w:b w:val="false"/>
          <w:i w:val="false"/>
          <w:color w:val="000000"/>
          <w:sz w:val="28"/>
        </w:rPr>
        <w:t>
      4) приобщение к литературе как искусству слова;</w:t>
      </w:r>
      <w:r>
        <w:br/>
      </w:r>
      <w:r>
        <w:rPr>
          <w:rFonts w:ascii="Times New Roman"/>
          <w:b w:val="false"/>
          <w:i w:val="false"/>
          <w:color w:val="000000"/>
          <w:sz w:val="28"/>
        </w:rPr>
        <w:t>
      5) приобретение и первичная систематизация знаний о литературе, книгах и писателях;</w:t>
      </w:r>
      <w:r>
        <w:br/>
      </w:r>
      <w:r>
        <w:rPr>
          <w:rFonts w:ascii="Times New Roman"/>
          <w:b w:val="false"/>
          <w:i w:val="false"/>
          <w:color w:val="000000"/>
          <w:sz w:val="28"/>
        </w:rPr>
        <w:t>
      6) развитие диалогической и монологической устной и письменной речи, речевое творчество;</w:t>
      </w:r>
      <w:r>
        <w:br/>
      </w:r>
      <w:r>
        <w:rPr>
          <w:rFonts w:ascii="Times New Roman"/>
          <w:b w:val="false"/>
          <w:i w:val="false"/>
          <w:color w:val="000000"/>
          <w:sz w:val="28"/>
        </w:rPr>
        <w:t>
      7) овладение функциональной грамотностью (извлечение, преобразование и использование текстовой информации);</w:t>
      </w:r>
      <w:r>
        <w:br/>
      </w:r>
      <w:r>
        <w:rPr>
          <w:rFonts w:ascii="Times New Roman"/>
          <w:b w:val="false"/>
          <w:i w:val="false"/>
          <w:color w:val="000000"/>
          <w:sz w:val="28"/>
        </w:rPr>
        <w:t>
      8) овладение техникой чтения, приемами понимания и анализа текстов;</w:t>
      </w:r>
      <w:r>
        <w:br/>
      </w:r>
      <w:r>
        <w:rPr>
          <w:rFonts w:ascii="Times New Roman"/>
          <w:b w:val="false"/>
          <w:i w:val="false"/>
          <w:color w:val="000000"/>
          <w:sz w:val="28"/>
        </w:rPr>
        <w:t>
      9) овладение умениями, навыками различных видов устной и письменной речи.</w:t>
      </w:r>
      <w:r>
        <w:br/>
      </w:r>
      <w:r>
        <w:rPr>
          <w:rFonts w:ascii="Times New Roman"/>
          <w:b w:val="false"/>
          <w:i w:val="false"/>
          <w:color w:val="000000"/>
          <w:sz w:val="28"/>
        </w:rPr>
        <w:t>
</w:t>
      </w:r>
      <w:r>
        <w:rPr>
          <w:rFonts w:ascii="Times New Roman"/>
          <w:b w:val="false"/>
          <w:i w:val="false"/>
          <w:color w:val="000000"/>
          <w:sz w:val="28"/>
        </w:rPr>
        <w:t>
      50. В программу включены произведения разных жанров казахской, русской и мировой литературы, объединенные сквозными темами и скрепленные нравственно-эстетическими проблемами.</w:t>
      </w:r>
      <w:r>
        <w:br/>
      </w:r>
      <w:r>
        <w:rPr>
          <w:rFonts w:ascii="Times New Roman"/>
          <w:b w:val="false"/>
          <w:i w:val="false"/>
          <w:color w:val="000000"/>
          <w:sz w:val="28"/>
        </w:rPr>
        <w:t>
</w:t>
      </w:r>
      <w:r>
        <w:rPr>
          <w:rFonts w:ascii="Times New Roman"/>
          <w:b w:val="false"/>
          <w:i w:val="false"/>
          <w:color w:val="000000"/>
          <w:sz w:val="28"/>
        </w:rPr>
        <w:t>
      51. На каждом этапе обучения на первое место выдвигаются определенные эстетические задачи:</w:t>
      </w:r>
      <w:r>
        <w:br/>
      </w:r>
      <w:r>
        <w:rPr>
          <w:rFonts w:ascii="Times New Roman"/>
          <w:b w:val="false"/>
          <w:i w:val="false"/>
          <w:color w:val="000000"/>
          <w:sz w:val="28"/>
        </w:rPr>
        <w:t>
      1) в первом классе ребенок вводился в мир художественной литературы через игру, поэтому значительное место отводилось стихотворениям.</w:t>
      </w:r>
      <w:r>
        <w:br/>
      </w:r>
      <w:r>
        <w:rPr>
          <w:rFonts w:ascii="Times New Roman"/>
          <w:b w:val="false"/>
          <w:i w:val="false"/>
          <w:color w:val="000000"/>
          <w:sz w:val="28"/>
        </w:rPr>
        <w:t>
      2) во втором и третьих классах необходимо уделять внимание выявлению авторской позиции в художественном произведении. Формируется представление о литературном жанре, обогащаются знания о психологическом состоянии героя и способах его выражении в художественном произведении.</w:t>
      </w:r>
      <w:r>
        <w:br/>
      </w:r>
      <w:r>
        <w:rPr>
          <w:rFonts w:ascii="Times New Roman"/>
          <w:b w:val="false"/>
          <w:i w:val="false"/>
          <w:color w:val="000000"/>
          <w:sz w:val="28"/>
        </w:rPr>
        <w:t>
      3) в четвертом классе учащиеся получают представления о родах литературы, связи литературы и истории, обогащаются знания детей о внутреннем духовном мире человека и формируется способность к самоанализу.</w:t>
      </w:r>
      <w:r>
        <w:br/>
      </w:r>
      <w:r>
        <w:rPr>
          <w:rFonts w:ascii="Times New Roman"/>
          <w:b w:val="false"/>
          <w:i w:val="false"/>
          <w:color w:val="000000"/>
          <w:sz w:val="28"/>
        </w:rPr>
        <w:t>
</w:t>
      </w:r>
      <w:r>
        <w:rPr>
          <w:rFonts w:ascii="Times New Roman"/>
          <w:b w:val="false"/>
          <w:i w:val="false"/>
          <w:color w:val="000000"/>
          <w:sz w:val="28"/>
        </w:rPr>
        <w:t>
      52. В программе предусмотрено развитие литературно-творческих способностей. Количество уроков, необходимых для изучения конкретных произведений и выполнение творческих заданий, определяет учитель, в зависимости от задач и уровня подготовленности учащихся.</w:t>
      </w:r>
      <w:r>
        <w:br/>
      </w:r>
      <w:r>
        <w:rPr>
          <w:rFonts w:ascii="Times New Roman"/>
          <w:b w:val="false"/>
          <w:i w:val="false"/>
          <w:color w:val="000000"/>
          <w:sz w:val="28"/>
        </w:rPr>
        <w:t>
</w:t>
      </w:r>
      <w:r>
        <w:rPr>
          <w:rFonts w:ascii="Times New Roman"/>
          <w:b w:val="false"/>
          <w:i w:val="false"/>
          <w:color w:val="000000"/>
          <w:sz w:val="28"/>
        </w:rPr>
        <w:t>
      53. Содержание программы:</w:t>
      </w:r>
      <w:r>
        <w:br/>
      </w:r>
      <w:r>
        <w:rPr>
          <w:rFonts w:ascii="Times New Roman"/>
          <w:b w:val="false"/>
          <w:i w:val="false"/>
          <w:color w:val="000000"/>
          <w:sz w:val="28"/>
        </w:rPr>
        <w:t>
</w:t>
      </w:r>
      <w:r>
        <w:rPr>
          <w:rFonts w:ascii="Times New Roman"/>
          <w:b w:val="false"/>
          <w:i w:val="false"/>
          <w:color w:val="000000"/>
          <w:sz w:val="28"/>
        </w:rPr>
        <w:t>
      таблица 2</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118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четверть</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обо мне</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Адекватное восприятие на слух звучащей речи (высказывание собеседника, аудио/видео информации, чтение различных текстов).</w:t>
            </w:r>
            <w:r>
              <w:br/>
            </w:r>
            <w:r>
              <w:rPr>
                <w:rFonts w:ascii="Times New Roman"/>
                <w:b w:val="false"/>
                <w:i w:val="false"/>
                <w:color w:val="000000"/>
                <w:sz w:val="20"/>
              </w:rPr>
              <w:t>
</w:t>
            </w:r>
            <w:r>
              <w:rPr>
                <w:rFonts w:ascii="Times New Roman"/>
                <w:b w:val="false"/>
                <w:i w:val="false"/>
                <w:color w:val="000000"/>
                <w:sz w:val="20"/>
              </w:rPr>
              <w:t>Понимание содержания информации/произведения, умение отвечать на вопросы по ее/его содержанию, определение последовательности событий.</w:t>
            </w:r>
            <w:r>
              <w:br/>
            </w:r>
            <w:r>
              <w:rPr>
                <w:rFonts w:ascii="Times New Roman"/>
                <w:b w:val="false"/>
                <w:i w:val="false"/>
                <w:color w:val="000000"/>
                <w:sz w:val="20"/>
              </w:rPr>
              <w:t>
</w:t>
            </w:r>
            <w:r>
              <w:rPr>
                <w:rFonts w:ascii="Times New Roman"/>
                <w:b w:val="false"/>
                <w:i w:val="false"/>
                <w:color w:val="000000"/>
                <w:sz w:val="20"/>
              </w:rPr>
              <w:t>Умение задавать простые, уточняющие вопросы по содержанию информации/произведения.</w:t>
            </w:r>
            <w:r>
              <w:br/>
            </w:r>
            <w:r>
              <w:rPr>
                <w:rFonts w:ascii="Times New Roman"/>
                <w:b w:val="false"/>
                <w:i w:val="false"/>
                <w:color w:val="000000"/>
                <w:sz w:val="20"/>
              </w:rPr>
              <w:t>
</w:t>
            </w:r>
            <w:r>
              <w:rPr>
                <w:rFonts w:ascii="Times New Roman"/>
                <w:b w:val="false"/>
                <w:i w:val="false"/>
                <w:color w:val="000000"/>
                <w:sz w:val="20"/>
              </w:rPr>
              <w:t>Рассказ. Образ-персонаж. Опорные слова.</w:t>
            </w:r>
            <w:r>
              <w:br/>
            </w:r>
            <w:r>
              <w:rPr>
                <w:rFonts w:ascii="Times New Roman"/>
                <w:b w:val="false"/>
                <w:i w:val="false"/>
                <w:color w:val="000000"/>
                <w:sz w:val="20"/>
              </w:rPr>
              <w:t>
</w:t>
            </w:r>
            <w:r>
              <w:rPr>
                <w:rFonts w:ascii="Times New Roman"/>
                <w:b w:val="false"/>
                <w:i w:val="false"/>
                <w:color w:val="000000"/>
                <w:sz w:val="20"/>
              </w:rPr>
              <w:t>Воспроизведение текста по опорным словам.</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семья и друзья</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Звукопись.</w:t>
            </w:r>
            <w:r>
              <w:br/>
            </w:r>
            <w:r>
              <w:rPr>
                <w:rFonts w:ascii="Times New Roman"/>
                <w:b w:val="false"/>
                <w:i w:val="false"/>
                <w:color w:val="000000"/>
                <w:sz w:val="20"/>
              </w:rPr>
              <w:t>
</w:t>
            </w:r>
            <w:r>
              <w:rPr>
                <w:rFonts w:ascii="Times New Roman"/>
                <w:b w:val="false"/>
                <w:i w:val="false"/>
                <w:color w:val="000000"/>
                <w:sz w:val="20"/>
              </w:rPr>
              <w:t>Тема и основная мысль произведения. Соотнесение содержания и основной мысли произведения с пословицами.</w:t>
            </w:r>
            <w:r>
              <w:br/>
            </w:r>
            <w:r>
              <w:rPr>
                <w:rFonts w:ascii="Times New Roman"/>
                <w:b w:val="false"/>
                <w:i w:val="false"/>
                <w:color w:val="000000"/>
                <w:sz w:val="20"/>
              </w:rPr>
              <w:t>
</w:t>
            </w:r>
            <w:r>
              <w:rPr>
                <w:rFonts w:ascii="Times New Roman"/>
                <w:b w:val="false"/>
                <w:i w:val="false"/>
                <w:color w:val="000000"/>
                <w:sz w:val="20"/>
              </w:rPr>
              <w:t>Нравственно-этические представления.</w:t>
            </w:r>
            <w:r>
              <w:br/>
            </w:r>
            <w:r>
              <w:rPr>
                <w:rFonts w:ascii="Times New Roman"/>
                <w:b w:val="false"/>
                <w:i w:val="false"/>
                <w:color w:val="000000"/>
                <w:sz w:val="20"/>
              </w:rPr>
              <w:t>
</w:t>
            </w:r>
            <w:r>
              <w:rPr>
                <w:rFonts w:ascii="Times New Roman"/>
                <w:b w:val="false"/>
                <w:i w:val="false"/>
                <w:color w:val="000000"/>
                <w:sz w:val="20"/>
              </w:rPr>
              <w:t>Сравнение рассказа и стихотворения. Заучивание наизусть.</w:t>
            </w:r>
            <w:r>
              <w:br/>
            </w:r>
            <w:r>
              <w:rPr>
                <w:rFonts w:ascii="Times New Roman"/>
                <w:b w:val="false"/>
                <w:i w:val="false"/>
                <w:color w:val="000000"/>
                <w:sz w:val="20"/>
              </w:rPr>
              <w:t>
</w:t>
            </w:r>
            <w:r>
              <w:rPr>
                <w:rFonts w:ascii="Times New Roman"/>
                <w:b w:val="false"/>
                <w:i w:val="false"/>
                <w:color w:val="000000"/>
                <w:sz w:val="20"/>
              </w:rPr>
              <w:t>Проект «Дружная семья».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четверть</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школа</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Текст-описание, заголовок текста, структурные компоненты текста. Подбор другого заголовка.</w:t>
            </w:r>
            <w:r>
              <w:br/>
            </w:r>
            <w:r>
              <w:rPr>
                <w:rFonts w:ascii="Times New Roman"/>
                <w:b w:val="false"/>
                <w:i w:val="false"/>
                <w:color w:val="000000"/>
                <w:sz w:val="20"/>
              </w:rPr>
              <w:t>
</w:t>
            </w:r>
            <w:r>
              <w:rPr>
                <w:rFonts w:ascii="Times New Roman"/>
                <w:b w:val="false"/>
                <w:i w:val="false"/>
                <w:color w:val="000000"/>
                <w:sz w:val="20"/>
              </w:rPr>
              <w:t>Образ-персонаж. Герой юмористического рассказа. Чтение по ролям.</w:t>
            </w:r>
            <w:r>
              <w:br/>
            </w:r>
            <w:r>
              <w:rPr>
                <w:rFonts w:ascii="Times New Roman"/>
                <w:b w:val="false"/>
                <w:i w:val="false"/>
                <w:color w:val="000000"/>
                <w:sz w:val="20"/>
              </w:rPr>
              <w:t>
</w:t>
            </w:r>
            <w:r>
              <w:rPr>
                <w:rFonts w:ascii="Times New Roman"/>
                <w:b w:val="false"/>
                <w:i w:val="false"/>
                <w:color w:val="000000"/>
                <w:sz w:val="20"/>
              </w:rPr>
              <w:t>Подробный пересказ. Рассказывание.</w:t>
            </w:r>
            <w:r>
              <w:br/>
            </w:r>
            <w:r>
              <w:rPr>
                <w:rFonts w:ascii="Times New Roman"/>
                <w:b w:val="false"/>
                <w:i w:val="false"/>
                <w:color w:val="000000"/>
                <w:sz w:val="20"/>
              </w:rPr>
              <w:t>
</w:t>
            </w:r>
            <w:r>
              <w:rPr>
                <w:rFonts w:ascii="Times New Roman"/>
                <w:b w:val="false"/>
                <w:i w:val="false"/>
                <w:color w:val="000000"/>
                <w:sz w:val="20"/>
              </w:rPr>
              <w:t>Сравнение произведений на одну тему: сходство и различия.</w:t>
            </w:r>
            <w:r>
              <w:br/>
            </w:r>
            <w:r>
              <w:rPr>
                <w:rFonts w:ascii="Times New Roman"/>
                <w:b w:val="false"/>
                <w:i w:val="false"/>
                <w:color w:val="000000"/>
                <w:sz w:val="20"/>
              </w:rPr>
              <w:t>
</w:t>
            </w:r>
            <w:r>
              <w:rPr>
                <w:rFonts w:ascii="Times New Roman"/>
                <w:b w:val="false"/>
                <w:i w:val="false"/>
                <w:color w:val="000000"/>
                <w:sz w:val="20"/>
              </w:rPr>
              <w:t>Проект «Мой класс/школа».</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 родной край</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Стихотворение. Картины природы в лирическом стихотворении.</w:t>
            </w:r>
            <w:r>
              <w:br/>
            </w:r>
            <w:r>
              <w:rPr>
                <w:rFonts w:ascii="Times New Roman"/>
                <w:b w:val="false"/>
                <w:i w:val="false"/>
                <w:color w:val="000000"/>
                <w:sz w:val="20"/>
              </w:rPr>
              <w:t>
</w:t>
            </w:r>
            <w:r>
              <w:rPr>
                <w:rFonts w:ascii="Times New Roman"/>
                <w:b w:val="false"/>
                <w:i w:val="false"/>
                <w:color w:val="000000"/>
                <w:sz w:val="20"/>
              </w:rPr>
              <w:t>Образ-переживание. Тема лирического произведения. Настроение. Основная мысль.</w:t>
            </w:r>
            <w:r>
              <w:br/>
            </w:r>
            <w:r>
              <w:rPr>
                <w:rFonts w:ascii="Times New Roman"/>
                <w:b w:val="false"/>
                <w:i w:val="false"/>
                <w:color w:val="000000"/>
                <w:sz w:val="20"/>
              </w:rPr>
              <w:t>
</w:t>
            </w:r>
            <w:r>
              <w:rPr>
                <w:rFonts w:ascii="Times New Roman"/>
                <w:b w:val="false"/>
                <w:i w:val="false"/>
                <w:color w:val="000000"/>
                <w:sz w:val="20"/>
              </w:rPr>
              <w:t>Развитие воображения, средства художественной выразительности: сравнение, олицетворение. Литературная загадка. Сочинение загадок.</w:t>
            </w:r>
            <w:r>
              <w:br/>
            </w:r>
            <w:r>
              <w:rPr>
                <w:rFonts w:ascii="Times New Roman"/>
                <w:b w:val="false"/>
                <w:i w:val="false"/>
                <w:color w:val="000000"/>
                <w:sz w:val="20"/>
              </w:rPr>
              <w:t>
</w:t>
            </w:r>
            <w:r>
              <w:rPr>
                <w:rFonts w:ascii="Times New Roman"/>
                <w:b w:val="false"/>
                <w:i w:val="false"/>
                <w:color w:val="000000"/>
                <w:sz w:val="20"/>
              </w:rPr>
              <w:t>Проект «Составляем сборник рассказов-описаний о родном крае».</w:t>
            </w:r>
            <w:r>
              <w:br/>
            </w:r>
            <w:r>
              <w:rPr>
                <w:rFonts w:ascii="Times New Roman"/>
                <w:b w:val="false"/>
                <w:i w:val="false"/>
                <w:color w:val="000000"/>
                <w:sz w:val="20"/>
              </w:rPr>
              <w:t>
</w:t>
            </w:r>
            <w:r>
              <w:rPr>
                <w:rFonts w:ascii="Times New Roman"/>
                <w:b w:val="false"/>
                <w:i w:val="false"/>
                <w:color w:val="000000"/>
                <w:sz w:val="20"/>
              </w:rPr>
              <w:t>Наблюдение за ритмическим рисунком стихотворного текста. Сравнение стихов разных поэтов на одну тему, выбор понравившихся, их выразительное чтение.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четверть</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здоровом теле – здоровый дух!</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 произведений. Основная мысль.</w:t>
            </w:r>
            <w:r>
              <w:br/>
            </w:r>
            <w:r>
              <w:rPr>
                <w:rFonts w:ascii="Times New Roman"/>
                <w:b w:val="false"/>
                <w:i w:val="false"/>
                <w:color w:val="000000"/>
                <w:sz w:val="20"/>
              </w:rPr>
              <w:t>
</w:t>
            </w:r>
            <w:r>
              <w:rPr>
                <w:rFonts w:ascii="Times New Roman"/>
                <w:b w:val="false"/>
                <w:i w:val="false"/>
                <w:color w:val="000000"/>
                <w:sz w:val="20"/>
              </w:rPr>
              <w:t>Соотношение темы и заголовка и содержания.</w:t>
            </w:r>
            <w:r>
              <w:br/>
            </w:r>
            <w:r>
              <w:rPr>
                <w:rFonts w:ascii="Times New Roman"/>
                <w:b w:val="false"/>
                <w:i w:val="false"/>
                <w:color w:val="000000"/>
                <w:sz w:val="20"/>
              </w:rPr>
              <w:t>
</w:t>
            </w:r>
            <w:r>
              <w:rPr>
                <w:rFonts w:ascii="Times New Roman"/>
                <w:b w:val="false"/>
                <w:i w:val="false"/>
                <w:color w:val="000000"/>
                <w:sz w:val="20"/>
              </w:rPr>
              <w:t>Составление простых вопросов по содержанию аудио/видеоматериалов и прочитанной информации.</w:t>
            </w:r>
            <w:r>
              <w:br/>
            </w:r>
            <w:r>
              <w:rPr>
                <w:rFonts w:ascii="Times New Roman"/>
                <w:b w:val="false"/>
                <w:i w:val="false"/>
                <w:color w:val="000000"/>
                <w:sz w:val="20"/>
              </w:rPr>
              <w:t>
</w:t>
            </w:r>
            <w:r>
              <w:rPr>
                <w:rFonts w:ascii="Times New Roman"/>
                <w:b w:val="false"/>
                <w:i w:val="false"/>
                <w:color w:val="000000"/>
                <w:sz w:val="20"/>
              </w:rPr>
              <w:t>Составление комментария о спортивной игре.</w:t>
            </w:r>
            <w:r>
              <w:br/>
            </w:r>
            <w:r>
              <w:rPr>
                <w:rFonts w:ascii="Times New Roman"/>
                <w:b w:val="false"/>
                <w:i w:val="false"/>
                <w:color w:val="000000"/>
                <w:sz w:val="20"/>
              </w:rPr>
              <w:t>
</w:t>
            </w:r>
            <w:r>
              <w:rPr>
                <w:rFonts w:ascii="Times New Roman"/>
                <w:b w:val="false"/>
                <w:i w:val="false"/>
                <w:color w:val="000000"/>
                <w:sz w:val="20"/>
              </w:rPr>
              <w:t>Составление постера.</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Традиции и фольклор</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Понятие о малых жанрах устного народного творчества: загадки, небылицы, пестушки, потешки, перевертыши, считалочки, колыбельные, пословицы, поговорки, сказки (волшебные, о героях, бытовые):</w:t>
            </w:r>
            <w:r>
              <w:br/>
            </w:r>
            <w:r>
              <w:rPr>
                <w:rFonts w:ascii="Times New Roman"/>
                <w:b w:val="false"/>
                <w:i w:val="false"/>
                <w:color w:val="000000"/>
                <w:sz w:val="20"/>
              </w:rPr>
              <w:t>
</w:t>
            </w:r>
            <w:r>
              <w:rPr>
                <w:rFonts w:ascii="Times New Roman"/>
                <w:b w:val="false"/>
                <w:i w:val="false"/>
                <w:color w:val="000000"/>
                <w:sz w:val="20"/>
              </w:rPr>
              <w:t>Тема произведений. Основная мысль.</w:t>
            </w:r>
            <w:r>
              <w:br/>
            </w:r>
            <w:r>
              <w:rPr>
                <w:rFonts w:ascii="Times New Roman"/>
                <w:b w:val="false"/>
                <w:i w:val="false"/>
                <w:color w:val="000000"/>
                <w:sz w:val="20"/>
              </w:rPr>
              <w:t>
</w:t>
            </w:r>
            <w:r>
              <w:rPr>
                <w:rFonts w:ascii="Times New Roman"/>
                <w:b w:val="false"/>
                <w:i w:val="false"/>
                <w:color w:val="000000"/>
                <w:sz w:val="20"/>
              </w:rPr>
              <w:t>Составление простых вопросов по содержанию аудио/видео и прочитанной информации, требующих поиска ответа в содержании прослушанного/прочитанного.</w:t>
            </w:r>
            <w:r>
              <w:br/>
            </w:r>
            <w:r>
              <w:rPr>
                <w:rFonts w:ascii="Times New Roman"/>
                <w:b w:val="false"/>
                <w:i w:val="false"/>
                <w:color w:val="000000"/>
                <w:sz w:val="20"/>
              </w:rPr>
              <w:t>
</w:t>
            </w:r>
            <w:r>
              <w:rPr>
                <w:rFonts w:ascii="Times New Roman"/>
                <w:b w:val="false"/>
                <w:i w:val="false"/>
                <w:color w:val="000000"/>
                <w:sz w:val="20"/>
              </w:rPr>
              <w:t>Слово как средство создания образа.</w:t>
            </w:r>
            <w:r>
              <w:br/>
            </w:r>
            <w:r>
              <w:rPr>
                <w:rFonts w:ascii="Times New Roman"/>
                <w:b w:val="false"/>
                <w:i w:val="false"/>
                <w:color w:val="000000"/>
                <w:sz w:val="20"/>
              </w:rPr>
              <w:t>
</w:t>
            </w:r>
            <w:r>
              <w:rPr>
                <w:rFonts w:ascii="Times New Roman"/>
                <w:b w:val="false"/>
                <w:i w:val="false"/>
                <w:color w:val="000000"/>
                <w:sz w:val="20"/>
              </w:rPr>
              <w:t>Герои сказки. Рассказывание сказки на основе картинного плана. Инсценирование сказки.</w:t>
            </w:r>
            <w:r>
              <w:br/>
            </w:r>
            <w:r>
              <w:rPr>
                <w:rFonts w:ascii="Times New Roman"/>
                <w:b w:val="false"/>
                <w:i w:val="false"/>
                <w:color w:val="000000"/>
                <w:sz w:val="20"/>
              </w:rPr>
              <w:t>
</w:t>
            </w:r>
            <w:r>
              <w:rPr>
                <w:rFonts w:ascii="Times New Roman"/>
                <w:b w:val="false"/>
                <w:i w:val="false"/>
                <w:color w:val="000000"/>
                <w:sz w:val="20"/>
              </w:rPr>
              <w:t>Составление рекламы, объявление о спектакле.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четверть</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Окружающая среда</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Самостоятельное воспроизведение текста (пересказ), используя выразительные средства языка.</w:t>
            </w:r>
            <w:r>
              <w:br/>
            </w:r>
            <w:r>
              <w:rPr>
                <w:rFonts w:ascii="Times New Roman"/>
                <w:b w:val="false"/>
                <w:i w:val="false"/>
                <w:color w:val="000000"/>
                <w:sz w:val="20"/>
              </w:rPr>
              <w:t>
</w:t>
            </w:r>
            <w:r>
              <w:rPr>
                <w:rFonts w:ascii="Times New Roman"/>
                <w:b w:val="false"/>
                <w:i w:val="false"/>
                <w:color w:val="000000"/>
                <w:sz w:val="20"/>
              </w:rPr>
              <w:t>Научно-познавательный рассказ. Тема произведений. Основная мысль. План текста.</w:t>
            </w:r>
            <w:r>
              <w:br/>
            </w:r>
            <w:r>
              <w:rPr>
                <w:rFonts w:ascii="Times New Roman"/>
                <w:b w:val="false"/>
                <w:i w:val="false"/>
                <w:color w:val="000000"/>
                <w:sz w:val="20"/>
              </w:rPr>
              <w:t>
</w:t>
            </w:r>
            <w:r>
              <w:rPr>
                <w:rFonts w:ascii="Times New Roman"/>
                <w:b w:val="false"/>
                <w:i w:val="false"/>
                <w:color w:val="000000"/>
                <w:sz w:val="20"/>
              </w:rPr>
              <w:t>Художественные и научно-познавательные тексты. Сравнение художественного и научно-познавательного текстов.</w:t>
            </w:r>
            <w:r>
              <w:br/>
            </w:r>
            <w:r>
              <w:rPr>
                <w:rFonts w:ascii="Times New Roman"/>
                <w:b w:val="false"/>
                <w:i w:val="false"/>
                <w:color w:val="000000"/>
                <w:sz w:val="20"/>
              </w:rPr>
              <w:t>
</w:t>
            </w:r>
            <w:r>
              <w:rPr>
                <w:rFonts w:ascii="Times New Roman"/>
                <w:b w:val="false"/>
                <w:i w:val="false"/>
                <w:color w:val="000000"/>
                <w:sz w:val="20"/>
              </w:rPr>
              <w:t>Сравнение прозаического и поэтического текстов. Событие рассказа.</w:t>
            </w:r>
            <w:r>
              <w:br/>
            </w:r>
            <w:r>
              <w:rPr>
                <w:rFonts w:ascii="Times New Roman"/>
                <w:b w:val="false"/>
                <w:i w:val="false"/>
                <w:color w:val="000000"/>
                <w:sz w:val="20"/>
              </w:rPr>
              <w:t>
</w:t>
            </w:r>
            <w:r>
              <w:rPr>
                <w:rFonts w:ascii="Times New Roman"/>
                <w:b w:val="false"/>
                <w:i w:val="false"/>
                <w:color w:val="000000"/>
                <w:sz w:val="20"/>
              </w:rPr>
              <w:t>Образ-персонаж. Поступок героя.</w:t>
            </w:r>
            <w:r>
              <w:br/>
            </w:r>
            <w:r>
              <w:rPr>
                <w:rFonts w:ascii="Times New Roman"/>
                <w:b w:val="false"/>
                <w:i w:val="false"/>
                <w:color w:val="000000"/>
                <w:sz w:val="20"/>
              </w:rPr>
              <w:t>
</w:t>
            </w:r>
            <w:r>
              <w:rPr>
                <w:rFonts w:ascii="Times New Roman"/>
                <w:b w:val="false"/>
                <w:i w:val="false"/>
                <w:color w:val="000000"/>
                <w:sz w:val="20"/>
              </w:rPr>
              <w:t>Пересказ на основе иллюстрации, по картинному и словесному планам.</w:t>
            </w:r>
            <w:r>
              <w:br/>
            </w:r>
            <w:r>
              <w:rPr>
                <w:rFonts w:ascii="Times New Roman"/>
                <w:b w:val="false"/>
                <w:i w:val="false"/>
                <w:color w:val="000000"/>
                <w:sz w:val="20"/>
              </w:rPr>
              <w:t>
</w:t>
            </w:r>
            <w:r>
              <w:rPr>
                <w:rFonts w:ascii="Times New Roman"/>
                <w:b w:val="false"/>
                <w:i w:val="false"/>
                <w:color w:val="000000"/>
                <w:sz w:val="20"/>
              </w:rPr>
              <w:t>Составление постера, заметки.</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Путешествия</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 и основная мысль произведения.</w:t>
            </w:r>
            <w:r>
              <w:br/>
            </w:r>
            <w:r>
              <w:rPr>
                <w:rFonts w:ascii="Times New Roman"/>
                <w:b w:val="false"/>
                <w:i w:val="false"/>
                <w:color w:val="000000"/>
                <w:sz w:val="20"/>
              </w:rPr>
              <w:t>
</w:t>
            </w:r>
            <w:r>
              <w:rPr>
                <w:rFonts w:ascii="Times New Roman"/>
                <w:b w:val="false"/>
                <w:i w:val="false"/>
                <w:color w:val="000000"/>
                <w:sz w:val="20"/>
              </w:rPr>
              <w:t>Ответы на вопросы; выступление по теме; дополнение ответов по ходу беседы, с опорой на текст.</w:t>
            </w:r>
            <w:r>
              <w:br/>
            </w:r>
            <w:r>
              <w:rPr>
                <w:rFonts w:ascii="Times New Roman"/>
                <w:b w:val="false"/>
                <w:i w:val="false"/>
                <w:color w:val="000000"/>
                <w:sz w:val="20"/>
              </w:rPr>
              <w:t>
</w:t>
            </w:r>
            <w:r>
              <w:rPr>
                <w:rFonts w:ascii="Times New Roman"/>
                <w:b w:val="false"/>
                <w:i w:val="false"/>
                <w:color w:val="000000"/>
                <w:sz w:val="20"/>
              </w:rPr>
              <w:t>Проект «Реклама путешествия».</w:t>
            </w:r>
            <w:r>
              <w:br/>
            </w:r>
            <w:r>
              <w:rPr>
                <w:rFonts w:ascii="Times New Roman"/>
                <w:b w:val="false"/>
                <w:i w:val="false"/>
                <w:color w:val="000000"/>
                <w:sz w:val="20"/>
              </w:rPr>
              <w:t>
</w:t>
            </w:r>
            <w:r>
              <w:rPr>
                <w:rFonts w:ascii="Times New Roman"/>
                <w:b w:val="false"/>
                <w:i w:val="false"/>
                <w:color w:val="000000"/>
                <w:sz w:val="20"/>
              </w:rPr>
              <w:t>Составление постера.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четверть</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природа</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Книга как источник необходимых знаний. Элементы книги: содержание или оглавление, титульный лист, аннотация, иллюстрации. Книга как особый вид искусства.</w:t>
            </w:r>
            <w:r>
              <w:br/>
            </w:r>
            <w:r>
              <w:rPr>
                <w:rFonts w:ascii="Times New Roman"/>
                <w:b w:val="false"/>
                <w:i w:val="false"/>
                <w:color w:val="000000"/>
                <w:sz w:val="20"/>
              </w:rPr>
              <w:t>
</w:t>
            </w:r>
            <w:r>
              <w:rPr>
                <w:rFonts w:ascii="Times New Roman"/>
                <w:b w:val="false"/>
                <w:i w:val="false"/>
                <w:color w:val="000000"/>
                <w:sz w:val="20"/>
              </w:rPr>
              <w:t>Адекватное восприятие на слух звучащей речи (высказывание собеседника, аудио/видео информации, чтение различных текстов).</w:t>
            </w:r>
            <w:r>
              <w:br/>
            </w:r>
            <w:r>
              <w:rPr>
                <w:rFonts w:ascii="Times New Roman"/>
                <w:b w:val="false"/>
                <w:i w:val="false"/>
                <w:color w:val="000000"/>
                <w:sz w:val="20"/>
              </w:rPr>
              <w:t>
</w:t>
            </w:r>
            <w:r>
              <w:rPr>
                <w:rFonts w:ascii="Times New Roman"/>
                <w:b w:val="false"/>
                <w:i w:val="false"/>
                <w:color w:val="000000"/>
                <w:sz w:val="20"/>
              </w:rPr>
              <w:t>Понимание содержания полученной информации/произведения, умение отвечать на простые, уточняющие и требующие доказательств вопросы по ее/его содержанию, определение последовательности событий.</w:t>
            </w:r>
            <w:r>
              <w:br/>
            </w:r>
            <w:r>
              <w:rPr>
                <w:rFonts w:ascii="Times New Roman"/>
                <w:b w:val="false"/>
                <w:i w:val="false"/>
                <w:color w:val="000000"/>
                <w:sz w:val="20"/>
              </w:rPr>
              <w:t>
</w:t>
            </w:r>
            <w:r>
              <w:rPr>
                <w:rFonts w:ascii="Times New Roman"/>
                <w:b w:val="false"/>
                <w:i w:val="false"/>
                <w:color w:val="000000"/>
                <w:sz w:val="20"/>
              </w:rPr>
              <w:t>Тема и основная мысль произведения.</w:t>
            </w:r>
            <w:r>
              <w:br/>
            </w:r>
            <w:r>
              <w:rPr>
                <w:rFonts w:ascii="Times New Roman"/>
                <w:b w:val="false"/>
                <w:i w:val="false"/>
                <w:color w:val="000000"/>
                <w:sz w:val="20"/>
              </w:rPr>
              <w:t>
</w:t>
            </w:r>
            <w:r>
              <w:rPr>
                <w:rFonts w:ascii="Times New Roman"/>
                <w:b w:val="false"/>
                <w:i w:val="false"/>
                <w:color w:val="000000"/>
                <w:sz w:val="20"/>
              </w:rPr>
              <w:t>Сравнение художественного и научно-популярного текстов; поэтического лирического и эпического текстов; поэтического и прозаического текстов.</w:t>
            </w:r>
            <w:r>
              <w:br/>
            </w:r>
            <w:r>
              <w:rPr>
                <w:rFonts w:ascii="Times New Roman"/>
                <w:b w:val="false"/>
                <w:i w:val="false"/>
                <w:color w:val="000000"/>
                <w:sz w:val="20"/>
              </w:rPr>
              <w:t>
</w:t>
            </w:r>
            <w:r>
              <w:rPr>
                <w:rFonts w:ascii="Times New Roman"/>
                <w:b w:val="false"/>
                <w:i w:val="false"/>
                <w:color w:val="000000"/>
                <w:sz w:val="20"/>
              </w:rPr>
              <w:t>Образ-переживание. Характеристика лирического героя с использованием изобразительно-выразительных средств языка.</w:t>
            </w:r>
            <w:r>
              <w:br/>
            </w:r>
            <w:r>
              <w:rPr>
                <w:rFonts w:ascii="Times New Roman"/>
                <w:b w:val="false"/>
                <w:i w:val="false"/>
                <w:color w:val="000000"/>
                <w:sz w:val="20"/>
              </w:rPr>
              <w:t>
</w:t>
            </w:r>
            <w:r>
              <w:rPr>
                <w:rFonts w:ascii="Times New Roman"/>
                <w:b w:val="false"/>
                <w:i w:val="false"/>
                <w:color w:val="000000"/>
                <w:sz w:val="20"/>
              </w:rPr>
              <w:t>Осознание диалога и монолога как вида речи.</w:t>
            </w:r>
            <w:r>
              <w:br/>
            </w:r>
            <w:r>
              <w:rPr>
                <w:rFonts w:ascii="Times New Roman"/>
                <w:b w:val="false"/>
                <w:i w:val="false"/>
                <w:color w:val="000000"/>
                <w:sz w:val="20"/>
              </w:rPr>
              <w:t>
</w:t>
            </w:r>
            <w:r>
              <w:rPr>
                <w:rFonts w:ascii="Times New Roman"/>
                <w:b w:val="false"/>
                <w:i w:val="false"/>
                <w:color w:val="000000"/>
                <w:sz w:val="20"/>
              </w:rPr>
              <w:t>Работа со словом (распознавание прямого и переносного значения слов, их многозначности), целенаправленное пополнение активного словарного запаса.</w:t>
            </w:r>
            <w:r>
              <w:br/>
            </w:r>
            <w:r>
              <w:rPr>
                <w:rFonts w:ascii="Times New Roman"/>
                <w:b w:val="false"/>
                <w:i w:val="false"/>
                <w:color w:val="000000"/>
                <w:sz w:val="20"/>
              </w:rPr>
              <w:t>
</w:t>
            </w:r>
            <w:r>
              <w:rPr>
                <w:rFonts w:ascii="Times New Roman"/>
                <w:b w:val="false"/>
                <w:i w:val="false"/>
                <w:color w:val="000000"/>
                <w:sz w:val="20"/>
              </w:rPr>
              <w:t>Общее представление о текстах разных стилей: художественного, научно-познавательного; их сравнение.</w:t>
            </w:r>
            <w:r>
              <w:br/>
            </w:r>
            <w:r>
              <w:rPr>
                <w:rFonts w:ascii="Times New Roman"/>
                <w:b w:val="false"/>
                <w:i w:val="false"/>
                <w:color w:val="000000"/>
                <w:sz w:val="20"/>
              </w:rPr>
              <w:t>
</w:t>
            </w:r>
            <w:r>
              <w:rPr>
                <w:rFonts w:ascii="Times New Roman"/>
                <w:b w:val="false"/>
                <w:i w:val="false"/>
                <w:color w:val="000000"/>
                <w:sz w:val="20"/>
              </w:rPr>
              <w:t>Понимание смысловых особенностей разных по виду и типу текстов, передача их с помощью интонирования.</w:t>
            </w:r>
            <w:r>
              <w:br/>
            </w:r>
            <w:r>
              <w:rPr>
                <w:rFonts w:ascii="Times New Roman"/>
                <w:b w:val="false"/>
                <w:i w:val="false"/>
                <w:color w:val="000000"/>
                <w:sz w:val="20"/>
              </w:rPr>
              <w:t>
</w:t>
            </w:r>
            <w:r>
              <w:rPr>
                <w:rFonts w:ascii="Times New Roman"/>
                <w:b w:val="false"/>
                <w:i w:val="false"/>
                <w:color w:val="000000"/>
                <w:sz w:val="20"/>
              </w:rPr>
              <w:t>Использование справочного и иллюстративного материалов.</w:t>
            </w:r>
            <w:r>
              <w:br/>
            </w:r>
            <w:r>
              <w:rPr>
                <w:rFonts w:ascii="Times New Roman"/>
                <w:b w:val="false"/>
                <w:i w:val="false"/>
                <w:color w:val="000000"/>
                <w:sz w:val="20"/>
              </w:rPr>
              <w:t>
</w:t>
            </w:r>
            <w:r>
              <w:rPr>
                <w:rFonts w:ascii="Times New Roman"/>
                <w:b w:val="false"/>
                <w:i w:val="false"/>
                <w:color w:val="000000"/>
                <w:sz w:val="20"/>
              </w:rPr>
              <w:t>Проект «Живая-неживая природа».</w:t>
            </w:r>
            <w:r>
              <w:br/>
            </w:r>
            <w:r>
              <w:rPr>
                <w:rFonts w:ascii="Times New Roman"/>
                <w:b w:val="false"/>
                <w:i w:val="false"/>
                <w:color w:val="000000"/>
                <w:sz w:val="20"/>
              </w:rPr>
              <w:t>
</w:t>
            </w:r>
            <w:r>
              <w:rPr>
                <w:rFonts w:ascii="Times New Roman"/>
                <w:b w:val="false"/>
                <w:i w:val="false"/>
                <w:color w:val="000000"/>
                <w:sz w:val="20"/>
              </w:rPr>
              <w:t>Составление постера.</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Что такое хорошо, что такое плохо?</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Басни. Сравнение басни и сказки. Структура басни. Герой басенного текста, его характеристика. Нахождение в тексте слов и выражений, характеризующих героя и событие.</w:t>
            </w:r>
            <w:r>
              <w:br/>
            </w:r>
            <w:r>
              <w:rPr>
                <w:rFonts w:ascii="Times New Roman"/>
                <w:b w:val="false"/>
                <w:i w:val="false"/>
                <w:color w:val="000000"/>
                <w:sz w:val="20"/>
              </w:rPr>
              <w:t>
</w:t>
            </w:r>
            <w:r>
              <w:rPr>
                <w:rFonts w:ascii="Times New Roman"/>
                <w:b w:val="false"/>
                <w:i w:val="false"/>
                <w:color w:val="000000"/>
                <w:sz w:val="20"/>
              </w:rPr>
              <w:t>Тема и мораль басни. Соотнесение смысла басни со смыслом пословицы.</w:t>
            </w:r>
            <w:r>
              <w:br/>
            </w:r>
            <w:r>
              <w:rPr>
                <w:rFonts w:ascii="Times New Roman"/>
                <w:b w:val="false"/>
                <w:i w:val="false"/>
                <w:color w:val="000000"/>
                <w:sz w:val="20"/>
              </w:rPr>
              <w:t>
</w:t>
            </w:r>
            <w:r>
              <w:rPr>
                <w:rFonts w:ascii="Times New Roman"/>
                <w:b w:val="false"/>
                <w:i w:val="false"/>
                <w:color w:val="000000"/>
                <w:sz w:val="20"/>
              </w:rPr>
              <w:t>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w:t>
            </w:r>
            <w:r>
              <w:br/>
            </w:r>
            <w:r>
              <w:rPr>
                <w:rFonts w:ascii="Times New Roman"/>
                <w:b w:val="false"/>
                <w:i w:val="false"/>
                <w:color w:val="000000"/>
                <w:sz w:val="20"/>
              </w:rPr>
              <w:t>
</w:t>
            </w:r>
            <w:r>
              <w:rPr>
                <w:rFonts w:ascii="Times New Roman"/>
                <w:b w:val="false"/>
                <w:i w:val="false"/>
                <w:color w:val="000000"/>
                <w:sz w:val="20"/>
              </w:rPr>
              <w:t>Деление текста на части. Определение микротем. Подбор ключевых/опорных слов. Построение алгоритма деятельности по воспроизведению текста. Воспроизведение текста с опорой на ключевые слова, модель, схему. Пересказ: подробный/краткий пересказ текста. Рассказ по иллюстрациям.</w:t>
            </w:r>
            <w:r>
              <w:br/>
            </w:r>
            <w:r>
              <w:rPr>
                <w:rFonts w:ascii="Times New Roman"/>
                <w:b w:val="false"/>
                <w:i w:val="false"/>
                <w:color w:val="000000"/>
                <w:sz w:val="20"/>
              </w:rPr>
              <w:t>
</w:t>
            </w:r>
            <w:r>
              <w:rPr>
                <w:rFonts w:ascii="Times New Roman"/>
                <w:b w:val="false"/>
                <w:i w:val="false"/>
                <w:color w:val="000000"/>
                <w:sz w:val="20"/>
              </w:rPr>
              <w:t>Знакомство с приемами анализа различных видов текста. Определение основной мысли текста.</w:t>
            </w:r>
            <w:r>
              <w:br/>
            </w:r>
            <w:r>
              <w:rPr>
                <w:rFonts w:ascii="Times New Roman"/>
                <w:b w:val="false"/>
                <w:i w:val="false"/>
                <w:color w:val="000000"/>
                <w:sz w:val="20"/>
              </w:rPr>
              <w:t>
</w:t>
            </w:r>
            <w:r>
              <w:rPr>
                <w:rFonts w:ascii="Times New Roman"/>
                <w:b w:val="false"/>
                <w:i w:val="false"/>
                <w:color w:val="000000"/>
                <w:sz w:val="20"/>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w:t>
            </w:r>
            <w:r>
              <w:br/>
            </w:r>
            <w:r>
              <w:rPr>
                <w:rFonts w:ascii="Times New Roman"/>
                <w:b w:val="false"/>
                <w:i w:val="false"/>
                <w:color w:val="000000"/>
                <w:sz w:val="20"/>
              </w:rPr>
              <w:t>
</w:t>
            </w:r>
            <w:r>
              <w:rPr>
                <w:rFonts w:ascii="Times New Roman"/>
                <w:b w:val="false"/>
                <w:i w:val="false"/>
                <w:color w:val="000000"/>
                <w:sz w:val="20"/>
              </w:rPr>
              <w:t>Проект «Хорошо-плохо». Составление заметки.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четверть</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используемых автором.</w:t>
            </w:r>
            <w:r>
              <w:br/>
            </w:r>
            <w:r>
              <w:rPr>
                <w:rFonts w:ascii="Times New Roman"/>
                <w:b w:val="false"/>
                <w:i w:val="false"/>
                <w:color w:val="000000"/>
                <w:sz w:val="20"/>
              </w:rPr>
              <w:t>
</w:t>
            </w:r>
            <w:r>
              <w:rPr>
                <w:rFonts w:ascii="Times New Roman"/>
                <w:b w:val="false"/>
                <w:i w:val="false"/>
                <w:color w:val="000000"/>
                <w:sz w:val="20"/>
              </w:rPr>
              <w:t>Понимание содержания прочитанного, осознание мотивации поведения героев, анализ их поступков с точки зрения норм морали.</w:t>
            </w:r>
            <w:r>
              <w:br/>
            </w:r>
            <w:r>
              <w:rPr>
                <w:rFonts w:ascii="Times New Roman"/>
                <w:b w:val="false"/>
                <w:i w:val="false"/>
                <w:color w:val="000000"/>
                <w:sz w:val="20"/>
              </w:rPr>
              <w:t>
</w:t>
            </w:r>
            <w:r>
              <w:rPr>
                <w:rFonts w:ascii="Times New Roman"/>
                <w:b w:val="false"/>
                <w:i w:val="false"/>
                <w:color w:val="000000"/>
                <w:sz w:val="20"/>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рассказ по иллюстрациям, пересказ.</w:t>
            </w:r>
            <w:r>
              <w:br/>
            </w:r>
            <w:r>
              <w:rPr>
                <w:rFonts w:ascii="Times New Roman"/>
                <w:b w:val="false"/>
                <w:i w:val="false"/>
                <w:color w:val="000000"/>
                <w:sz w:val="20"/>
              </w:rPr>
              <w:t>
</w:t>
            </w:r>
            <w:r>
              <w:rPr>
                <w:rFonts w:ascii="Times New Roman"/>
                <w:b w:val="false"/>
                <w:i w:val="false"/>
                <w:color w:val="000000"/>
                <w:sz w:val="20"/>
              </w:rPr>
              <w:t>Образ-персонаж. Характеристика героя произведения с использованием изобразительно-выразительных средств данного текста. Нахождение в тексте слов и выражений, характеризующих героя и событие. Приемы создания образа-персонажа.</w:t>
            </w:r>
            <w:r>
              <w:br/>
            </w:r>
            <w:r>
              <w:rPr>
                <w:rFonts w:ascii="Times New Roman"/>
                <w:b w:val="false"/>
                <w:i w:val="false"/>
                <w:color w:val="000000"/>
                <w:sz w:val="20"/>
              </w:rPr>
              <w:t>
</w:t>
            </w:r>
            <w:r>
              <w:rPr>
                <w:rFonts w:ascii="Times New Roman"/>
                <w:b w:val="false"/>
                <w:i w:val="false"/>
                <w:color w:val="000000"/>
                <w:sz w:val="20"/>
              </w:rPr>
              <w:t>Работа со словом (распознавание прямого и переносного значения слов, их многозначности).</w:t>
            </w:r>
            <w:r>
              <w:br/>
            </w:r>
            <w:r>
              <w:rPr>
                <w:rFonts w:ascii="Times New Roman"/>
                <w:b w:val="false"/>
                <w:i w:val="false"/>
                <w:color w:val="000000"/>
                <w:sz w:val="20"/>
              </w:rPr>
              <w:t>
</w:t>
            </w:r>
            <w:r>
              <w:rPr>
                <w:rFonts w:ascii="Times New Roman"/>
                <w:b w:val="false"/>
                <w:i w:val="false"/>
                <w:color w:val="000000"/>
                <w:sz w:val="20"/>
              </w:rPr>
              <w:t>Монолог как форма речевого высказывания.</w:t>
            </w:r>
            <w:r>
              <w:br/>
            </w:r>
            <w:r>
              <w:rPr>
                <w:rFonts w:ascii="Times New Roman"/>
                <w:b w:val="false"/>
                <w:i w:val="false"/>
                <w:color w:val="000000"/>
                <w:sz w:val="20"/>
              </w:rPr>
              <w:t>
</w:t>
            </w:r>
            <w:r>
              <w:rPr>
                <w:rFonts w:ascii="Times New Roman"/>
                <w:b w:val="false"/>
                <w:i w:val="false"/>
                <w:color w:val="000000"/>
                <w:sz w:val="20"/>
              </w:rPr>
              <w:t>Отбирать необходимую информацию из других источников (справочные и иллюстративно-изобразительные материалы) для подготовки своего сообщения.</w:t>
            </w:r>
            <w:r>
              <w:br/>
            </w:r>
            <w:r>
              <w:rPr>
                <w:rFonts w:ascii="Times New Roman"/>
                <w:b w:val="false"/>
                <w:i w:val="false"/>
                <w:color w:val="000000"/>
                <w:sz w:val="20"/>
              </w:rPr>
              <w:t>
</w:t>
            </w:r>
            <w:r>
              <w:rPr>
                <w:rFonts w:ascii="Times New Roman"/>
                <w:b w:val="false"/>
                <w:i w:val="false"/>
                <w:color w:val="000000"/>
                <w:sz w:val="20"/>
              </w:rPr>
              <w:t>Знакомство с приемами анализа различных видов текста: установление причинно-следственных связей. Определение основной мысли текста. Деление текста на части, определение микротем. Подбор ключевых и опорных слов.</w:t>
            </w:r>
            <w:r>
              <w:br/>
            </w:r>
            <w:r>
              <w:rPr>
                <w:rFonts w:ascii="Times New Roman"/>
                <w:b w:val="false"/>
                <w:i w:val="false"/>
                <w:color w:val="000000"/>
                <w:sz w:val="20"/>
              </w:rPr>
              <w:t>
</w:t>
            </w:r>
            <w:r>
              <w:rPr>
                <w:rFonts w:ascii="Times New Roman"/>
                <w:b w:val="false"/>
                <w:i w:val="false"/>
                <w:color w:val="000000"/>
                <w:sz w:val="20"/>
              </w:rPr>
              <w:t>Ориентировка в литературоведческих понятиях: художественное произведение, научно-познавательный рассказ, художественный образ, искусство слова, автор/рассказчик, композиция, сюжет, тема, герой произведения: портрет, речь, поступки, мысли; отношение автора к герою.</w:t>
            </w:r>
            <w:r>
              <w:br/>
            </w:r>
            <w:r>
              <w:rPr>
                <w:rFonts w:ascii="Times New Roman"/>
                <w:b w:val="false"/>
                <w:i w:val="false"/>
                <w:color w:val="000000"/>
                <w:sz w:val="20"/>
              </w:rPr>
              <w:t>
</w:t>
            </w:r>
            <w:r>
              <w:rPr>
                <w:rFonts w:ascii="Times New Roman"/>
                <w:b w:val="false"/>
                <w:i w:val="false"/>
                <w:color w:val="000000"/>
                <w:sz w:val="20"/>
              </w:rPr>
              <w:t>Особенности построения разных видов рассказывания.</w:t>
            </w:r>
            <w:r>
              <w:br/>
            </w:r>
            <w:r>
              <w:rPr>
                <w:rFonts w:ascii="Times New Roman"/>
                <w:b w:val="false"/>
                <w:i w:val="false"/>
                <w:color w:val="000000"/>
                <w:sz w:val="20"/>
              </w:rPr>
              <w:t>
</w:t>
            </w:r>
            <w:r>
              <w:rPr>
                <w:rFonts w:ascii="Times New Roman"/>
                <w:b w:val="false"/>
                <w:i w:val="false"/>
                <w:color w:val="000000"/>
                <w:sz w:val="20"/>
              </w:rPr>
              <w:t>Проект (тема проекта по усмотрению учителя).</w:t>
            </w:r>
            <w:r>
              <w:br/>
            </w:r>
            <w:r>
              <w:rPr>
                <w:rFonts w:ascii="Times New Roman"/>
                <w:b w:val="false"/>
                <w:i w:val="false"/>
                <w:color w:val="000000"/>
                <w:sz w:val="20"/>
              </w:rPr>
              <w:t>
</w:t>
            </w:r>
            <w:r>
              <w:rPr>
                <w:rFonts w:ascii="Times New Roman"/>
                <w:b w:val="false"/>
                <w:i w:val="false"/>
                <w:color w:val="000000"/>
                <w:sz w:val="20"/>
              </w:rPr>
              <w:t>Составление отзыва на книгу, объявления.</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Архитектура</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Типы книг (изданий): книга-произведение, книга-сборник, периодическая печать, справочные издания (справочники, словари, энциклопедии). Осознание диалога как вида речи. Особенности диалогического общения.</w:t>
            </w:r>
            <w:r>
              <w:br/>
            </w:r>
            <w:r>
              <w:rPr>
                <w:rFonts w:ascii="Times New Roman"/>
                <w:b w:val="false"/>
                <w:i w:val="false"/>
                <w:color w:val="000000"/>
                <w:sz w:val="20"/>
              </w:rPr>
              <w:t>
</w:t>
            </w:r>
            <w:r>
              <w:rPr>
                <w:rFonts w:ascii="Times New Roman"/>
                <w:b w:val="false"/>
                <w:i w:val="false"/>
                <w:color w:val="000000"/>
                <w:sz w:val="20"/>
              </w:rPr>
              <w:t>Постановка вопросов, требующих доказательств, и ответов на них, Выступление по теме, слушание выступления товарищей, дополнение ответов по ходу беседы, опираясь на текст/информацию. Привлечение справочных и иллюстративно-изобразительных материалов. Чтение схем, таблиц, карт.</w:t>
            </w:r>
            <w:r>
              <w:br/>
            </w:r>
            <w:r>
              <w:rPr>
                <w:rFonts w:ascii="Times New Roman"/>
                <w:b w:val="false"/>
                <w:i w:val="false"/>
                <w:color w:val="000000"/>
                <w:sz w:val="20"/>
              </w:rPr>
              <w:t>
</w:t>
            </w:r>
            <w:r>
              <w:rPr>
                <w:rFonts w:ascii="Times New Roman"/>
                <w:b w:val="false"/>
                <w:i w:val="false"/>
                <w:color w:val="000000"/>
                <w:sz w:val="20"/>
              </w:rPr>
              <w:t>Особенности текста художественного стиля. Художественные особенности сказок: лексика, построение (композиция). Литературная (авторская) сказка. Сравнения, олицетворения, эпитеты.</w:t>
            </w:r>
            <w:r>
              <w:br/>
            </w:r>
            <w:r>
              <w:rPr>
                <w:rFonts w:ascii="Times New Roman"/>
                <w:b w:val="false"/>
                <w:i w:val="false"/>
                <w:color w:val="000000"/>
                <w:sz w:val="20"/>
              </w:rPr>
              <w:t>
</w:t>
            </w:r>
            <w:r>
              <w:rPr>
                <w:rFonts w:ascii="Times New Roman"/>
                <w:b w:val="false"/>
                <w:i w:val="false"/>
                <w:color w:val="000000"/>
                <w:sz w:val="20"/>
              </w:rPr>
              <w:t>Понимание содержания прочитанного, осознание мотивации поведения героев, анализ их поступков с точки зрения норм морали.</w:t>
            </w:r>
            <w:r>
              <w:br/>
            </w:r>
            <w:r>
              <w:rPr>
                <w:rFonts w:ascii="Times New Roman"/>
                <w:b w:val="false"/>
                <w:i w:val="false"/>
                <w:color w:val="000000"/>
                <w:sz w:val="20"/>
              </w:rPr>
              <w:t>
</w:t>
            </w:r>
            <w:r>
              <w:rPr>
                <w:rFonts w:ascii="Times New Roman"/>
                <w:b w:val="false"/>
                <w:i w:val="false"/>
                <w:color w:val="000000"/>
                <w:sz w:val="20"/>
              </w:rPr>
              <w:t>Самостоятельное воспроизведение текста с использованием выразительных средств языка.</w:t>
            </w:r>
            <w:r>
              <w:br/>
            </w:r>
            <w:r>
              <w:rPr>
                <w:rFonts w:ascii="Times New Roman"/>
                <w:b w:val="false"/>
                <w:i w:val="false"/>
                <w:color w:val="000000"/>
                <w:sz w:val="20"/>
              </w:rPr>
              <w:t>
</w:t>
            </w:r>
            <w:r>
              <w:rPr>
                <w:rFonts w:ascii="Times New Roman"/>
                <w:b w:val="false"/>
                <w:i w:val="false"/>
                <w:color w:val="000000"/>
                <w:sz w:val="20"/>
              </w:rPr>
              <w:t>Подробный/краткий пересказ текста.</w:t>
            </w:r>
            <w:r>
              <w:br/>
            </w:r>
            <w:r>
              <w:rPr>
                <w:rFonts w:ascii="Times New Roman"/>
                <w:b w:val="false"/>
                <w:i w:val="false"/>
                <w:color w:val="000000"/>
                <w:sz w:val="20"/>
              </w:rPr>
              <w:t>
</w:t>
            </w:r>
            <w:r>
              <w:rPr>
                <w:rFonts w:ascii="Times New Roman"/>
                <w:b w:val="false"/>
                <w:i w:val="false"/>
                <w:color w:val="000000"/>
                <w:sz w:val="20"/>
              </w:rPr>
              <w:t>Интерпретация текста литературного произведения в творческой деятельности учащихся: чтение по ролям, инсценирование; словесное рисование.</w:t>
            </w:r>
            <w:r>
              <w:br/>
            </w:r>
            <w:r>
              <w:rPr>
                <w:rFonts w:ascii="Times New Roman"/>
                <w:b w:val="false"/>
                <w:i w:val="false"/>
                <w:color w:val="000000"/>
                <w:sz w:val="20"/>
              </w:rPr>
              <w:t>
</w:t>
            </w:r>
            <w:r>
              <w:rPr>
                <w:rFonts w:ascii="Times New Roman"/>
                <w:b w:val="false"/>
                <w:i w:val="false"/>
                <w:color w:val="000000"/>
                <w:sz w:val="20"/>
              </w:rPr>
              <w:t>Проект (тема проекта по усмотрению учителя).</w:t>
            </w:r>
            <w:r>
              <w:br/>
            </w:r>
            <w:r>
              <w:rPr>
                <w:rFonts w:ascii="Times New Roman"/>
                <w:b w:val="false"/>
                <w:i w:val="false"/>
                <w:color w:val="000000"/>
                <w:sz w:val="20"/>
              </w:rPr>
              <w:t>
</w:t>
            </w:r>
            <w:r>
              <w:rPr>
                <w:rFonts w:ascii="Times New Roman"/>
                <w:b w:val="false"/>
                <w:i w:val="false"/>
                <w:color w:val="000000"/>
                <w:sz w:val="20"/>
              </w:rPr>
              <w:t>Составление постера, рекламы.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четверть</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Искусство</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Адекватное восприятие на слух звучащей речи (высказывание собеседника, аудио/видео информации, чтение различных текстов).</w:t>
            </w:r>
            <w:r>
              <w:br/>
            </w:r>
            <w:r>
              <w:rPr>
                <w:rFonts w:ascii="Times New Roman"/>
                <w:b w:val="false"/>
                <w:i w:val="false"/>
                <w:color w:val="000000"/>
                <w:sz w:val="20"/>
              </w:rPr>
              <w:t>
</w:t>
            </w:r>
            <w:r>
              <w:rPr>
                <w:rFonts w:ascii="Times New Roman"/>
                <w:b w:val="false"/>
                <w:i w:val="false"/>
                <w:color w:val="000000"/>
                <w:sz w:val="20"/>
              </w:rPr>
              <w:t>Понимание содержания информации/произведения.</w:t>
            </w:r>
            <w:r>
              <w:br/>
            </w:r>
            <w:r>
              <w:rPr>
                <w:rFonts w:ascii="Times New Roman"/>
                <w:b w:val="false"/>
                <w:i w:val="false"/>
                <w:color w:val="000000"/>
                <w:sz w:val="20"/>
              </w:rPr>
              <w:t>
</w:t>
            </w:r>
            <w:r>
              <w:rPr>
                <w:rFonts w:ascii="Times New Roman"/>
                <w:b w:val="false"/>
                <w:i w:val="false"/>
                <w:color w:val="000000"/>
                <w:sz w:val="20"/>
              </w:rPr>
              <w:t>Особенности диалогического общения: понимать вопросы, самостоятельно отвечать на простые, уточняющие и требующие доказательств вопросы по ее/его содержанию, определение последовательности событий, задавать вопросы по тексту.</w:t>
            </w:r>
            <w:r>
              <w:br/>
            </w:r>
            <w:r>
              <w:rPr>
                <w:rFonts w:ascii="Times New Roman"/>
                <w:b w:val="false"/>
                <w:i w:val="false"/>
                <w:color w:val="000000"/>
                <w:sz w:val="20"/>
              </w:rPr>
              <w:t>
</w:t>
            </w:r>
            <w:r>
              <w:rPr>
                <w:rFonts w:ascii="Times New Roman"/>
                <w:b w:val="false"/>
                <w:i w:val="false"/>
                <w:color w:val="000000"/>
                <w:sz w:val="20"/>
              </w:rPr>
              <w:t>Высказывать свою точку зрения по обсуждаемому произведению.</w:t>
            </w:r>
            <w:r>
              <w:br/>
            </w:r>
            <w:r>
              <w:rPr>
                <w:rFonts w:ascii="Times New Roman"/>
                <w:b w:val="false"/>
                <w:i w:val="false"/>
                <w:color w:val="000000"/>
                <w:sz w:val="20"/>
              </w:rPr>
              <w:t>
</w:t>
            </w:r>
            <w:r>
              <w:rPr>
                <w:rFonts w:ascii="Times New Roman"/>
                <w:b w:val="false"/>
                <w:i w:val="false"/>
                <w:color w:val="000000"/>
                <w:sz w:val="20"/>
              </w:rPr>
              <w:t>Понимание содержания прочитанного, определение темы и основной мысли, осознание мотивации поведения героев, анализ их поступков с точки зрения норм морали.</w:t>
            </w:r>
            <w:r>
              <w:br/>
            </w:r>
            <w:r>
              <w:rPr>
                <w:rFonts w:ascii="Times New Roman"/>
                <w:b w:val="false"/>
                <w:i w:val="false"/>
                <w:color w:val="000000"/>
                <w:sz w:val="20"/>
              </w:rPr>
              <w:t>
</w:t>
            </w:r>
            <w:r>
              <w:rPr>
                <w:rFonts w:ascii="Times New Roman"/>
                <w:b w:val="false"/>
                <w:i w:val="false"/>
                <w:color w:val="000000"/>
                <w:sz w:val="20"/>
              </w:rPr>
              <w:t>Характеристика образа-персонажа произведения с опорой на изобразительно-выразительные средства языка, используемые автором. Анализ (с помощью учителя) мотивов поступков образа-персонажа.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r>
              <w:br/>
            </w:r>
            <w:r>
              <w:rPr>
                <w:rFonts w:ascii="Times New Roman"/>
                <w:b w:val="false"/>
                <w:i w:val="false"/>
                <w:color w:val="000000"/>
                <w:sz w:val="20"/>
              </w:rPr>
              <w:t>
</w:t>
            </w:r>
            <w:r>
              <w:rPr>
                <w:rFonts w:ascii="Times New Roman"/>
                <w:b w:val="false"/>
                <w:i w:val="false"/>
                <w:color w:val="000000"/>
                <w:sz w:val="20"/>
              </w:rPr>
              <w:t>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r>
              <w:br/>
            </w:r>
            <w:r>
              <w:rPr>
                <w:rFonts w:ascii="Times New Roman"/>
                <w:b w:val="false"/>
                <w:i w:val="false"/>
                <w:color w:val="000000"/>
                <w:sz w:val="20"/>
              </w:rPr>
              <w:t>
</w:t>
            </w:r>
            <w:r>
              <w:rPr>
                <w:rFonts w:ascii="Times New Roman"/>
                <w:b w:val="false"/>
                <w:i w:val="false"/>
                <w:color w:val="000000"/>
                <w:sz w:val="20"/>
              </w:rPr>
              <w:t>Проект (тема проекта по усмотрению учителя).</w:t>
            </w:r>
            <w:r>
              <w:br/>
            </w:r>
            <w:r>
              <w:rPr>
                <w:rFonts w:ascii="Times New Roman"/>
                <w:b w:val="false"/>
                <w:i w:val="false"/>
                <w:color w:val="000000"/>
                <w:sz w:val="20"/>
              </w:rPr>
              <w:t>
</w:t>
            </w:r>
            <w:r>
              <w:rPr>
                <w:rFonts w:ascii="Times New Roman"/>
                <w:b w:val="false"/>
                <w:i w:val="false"/>
                <w:color w:val="000000"/>
                <w:sz w:val="20"/>
              </w:rPr>
              <w:t>Составление заметки.</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Выдающиеся личности</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книги: содержание или оглавление, титульный лист, аннотация, иллюстрации.</w:t>
            </w:r>
            <w:r>
              <w:br/>
            </w:r>
            <w:r>
              <w:rPr>
                <w:rFonts w:ascii="Times New Roman"/>
                <w:b w:val="false"/>
                <w:i w:val="false"/>
                <w:color w:val="000000"/>
                <w:sz w:val="20"/>
              </w:rPr>
              <w:t>
</w:t>
            </w:r>
            <w:r>
              <w:rPr>
                <w:rFonts w:ascii="Times New Roman"/>
                <w:b w:val="false"/>
                <w:i w:val="false"/>
                <w:color w:val="000000"/>
                <w:sz w:val="20"/>
              </w:rPr>
              <w:t>Особенности диалогического общения.</w:t>
            </w:r>
            <w:r>
              <w:br/>
            </w:r>
            <w:r>
              <w:rPr>
                <w:rFonts w:ascii="Times New Roman"/>
                <w:b w:val="false"/>
                <w:i w:val="false"/>
                <w:color w:val="000000"/>
                <w:sz w:val="20"/>
              </w:rPr>
              <w:t>
</w:t>
            </w:r>
            <w:r>
              <w:rPr>
                <w:rFonts w:ascii="Times New Roman"/>
                <w:b w:val="false"/>
                <w:i w:val="false"/>
                <w:color w:val="000000"/>
                <w:sz w:val="2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w:t>
            </w:r>
            <w:r>
              <w:br/>
            </w:r>
            <w:r>
              <w:rPr>
                <w:rFonts w:ascii="Times New Roman"/>
                <w:b w:val="false"/>
                <w:i w:val="false"/>
                <w:color w:val="000000"/>
                <w:sz w:val="20"/>
              </w:rPr>
              <w:t>
</w:t>
            </w:r>
            <w:r>
              <w:rPr>
                <w:rFonts w:ascii="Times New Roman"/>
                <w:b w:val="false"/>
                <w:i w:val="false"/>
                <w:color w:val="000000"/>
                <w:sz w:val="20"/>
              </w:rPr>
              <w:t>Продолжение работы над образом-персонажем: характеристика героя произведения с использованием приемов создания образа автором. Анализ мотивов поступков героя.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r>
              <w:br/>
            </w:r>
            <w:r>
              <w:rPr>
                <w:rFonts w:ascii="Times New Roman"/>
                <w:b w:val="false"/>
                <w:i w:val="false"/>
                <w:color w:val="000000"/>
                <w:sz w:val="20"/>
              </w:rPr>
              <w:t>
</w:t>
            </w:r>
            <w:r>
              <w:rPr>
                <w:rFonts w:ascii="Times New Roman"/>
                <w:b w:val="false"/>
                <w:i w:val="false"/>
                <w:color w:val="000000"/>
                <w:sz w:val="20"/>
              </w:rPr>
              <w:t>Общее представление о композиционных особенностях рассказов разных типов: повествование (рассказ), описание (пейзаж, портрет, интерьер).</w:t>
            </w:r>
            <w:r>
              <w:br/>
            </w:r>
            <w:r>
              <w:rPr>
                <w:rFonts w:ascii="Times New Roman"/>
                <w:b w:val="false"/>
                <w:i w:val="false"/>
                <w:color w:val="000000"/>
                <w:sz w:val="20"/>
              </w:rPr>
              <w:t>
</w:t>
            </w:r>
            <w:r>
              <w:rPr>
                <w:rFonts w:ascii="Times New Roman"/>
                <w:b w:val="false"/>
                <w:i w:val="false"/>
                <w:color w:val="000000"/>
                <w:sz w:val="20"/>
              </w:rPr>
              <w:t>Проект (тема проекта по усмотрению учителя).</w:t>
            </w:r>
            <w:r>
              <w:br/>
            </w:r>
            <w:r>
              <w:rPr>
                <w:rFonts w:ascii="Times New Roman"/>
                <w:b w:val="false"/>
                <w:i w:val="false"/>
                <w:color w:val="000000"/>
                <w:sz w:val="20"/>
              </w:rPr>
              <w:t>
</w:t>
            </w:r>
            <w:r>
              <w:rPr>
                <w:rFonts w:ascii="Times New Roman"/>
                <w:b w:val="false"/>
                <w:i w:val="false"/>
                <w:color w:val="000000"/>
                <w:sz w:val="20"/>
              </w:rPr>
              <w:t>Составление постера.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четверть</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Вода – источник жизни</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Продолжение знакомства с простейшими приемами анализа произведения разных жанров, установление причинно-следственных связей в тексте.</w:t>
            </w:r>
            <w:r>
              <w:br/>
            </w:r>
            <w:r>
              <w:rPr>
                <w:rFonts w:ascii="Times New Roman"/>
                <w:b w:val="false"/>
                <w:i w:val="false"/>
                <w:color w:val="000000"/>
                <w:sz w:val="20"/>
              </w:rPr>
              <w:t>
</w:t>
            </w:r>
            <w:r>
              <w:rPr>
                <w:rFonts w:ascii="Times New Roman"/>
                <w:b w:val="false"/>
                <w:i w:val="false"/>
                <w:color w:val="000000"/>
                <w:sz w:val="20"/>
              </w:rPr>
              <w:t>Определение главной мысли текста.</w:t>
            </w:r>
            <w:r>
              <w:br/>
            </w:r>
            <w:r>
              <w:rPr>
                <w:rFonts w:ascii="Times New Roman"/>
                <w:b w:val="false"/>
                <w:i w:val="false"/>
                <w:color w:val="000000"/>
                <w:sz w:val="20"/>
              </w:rPr>
              <w:t>
</w:t>
            </w:r>
            <w:r>
              <w:rPr>
                <w:rFonts w:ascii="Times New Roman"/>
                <w:b w:val="false"/>
                <w:i w:val="false"/>
                <w:color w:val="000000"/>
                <w:sz w:val="20"/>
              </w:rPr>
              <w:t>Построение алгоритма деятельности по воспроизведению текста. Деление текста на части, определение микротем. Подбор ключевых и опорных слов. Воспроизведение текста с опорой на ключевые слова, модель, схему. Подробный/краткий пересказ текста.</w:t>
            </w:r>
            <w:r>
              <w:br/>
            </w:r>
            <w:r>
              <w:rPr>
                <w:rFonts w:ascii="Times New Roman"/>
                <w:b w:val="false"/>
                <w:i w:val="false"/>
                <w:color w:val="000000"/>
                <w:sz w:val="20"/>
              </w:rPr>
              <w:t>
</w:t>
            </w:r>
            <w:r>
              <w:rPr>
                <w:rFonts w:ascii="Times New Roman"/>
                <w:b w:val="false"/>
                <w:i w:val="false"/>
                <w:color w:val="000000"/>
                <w:sz w:val="20"/>
              </w:rPr>
              <w:t>Настроение стихотворения. Слова, которые помогают определить настроение образа-переживания.</w:t>
            </w:r>
            <w:r>
              <w:br/>
            </w:r>
            <w:r>
              <w:rPr>
                <w:rFonts w:ascii="Times New Roman"/>
                <w:b w:val="false"/>
                <w:i w:val="false"/>
                <w:color w:val="000000"/>
                <w:sz w:val="20"/>
              </w:rPr>
              <w:t>
</w:t>
            </w:r>
            <w:r>
              <w:rPr>
                <w:rFonts w:ascii="Times New Roman"/>
                <w:b w:val="false"/>
                <w:i w:val="false"/>
                <w:color w:val="000000"/>
                <w:sz w:val="20"/>
              </w:rPr>
              <w:t>Постановка вопросов, требующих доказательств, и ответов на них.</w:t>
            </w:r>
            <w:r>
              <w:br/>
            </w:r>
            <w:r>
              <w:rPr>
                <w:rFonts w:ascii="Times New Roman"/>
                <w:b w:val="false"/>
                <w:i w:val="false"/>
                <w:color w:val="000000"/>
                <w:sz w:val="20"/>
              </w:rPr>
              <w:t>
</w:t>
            </w:r>
            <w:r>
              <w:rPr>
                <w:rFonts w:ascii="Times New Roman"/>
                <w:b w:val="false"/>
                <w:i w:val="false"/>
                <w:color w:val="000000"/>
                <w:sz w:val="20"/>
              </w:rPr>
              <w:t>Привлечение справочных и иллюстративно-изобразительных материалов.</w:t>
            </w:r>
            <w:r>
              <w:br/>
            </w:r>
            <w:r>
              <w:rPr>
                <w:rFonts w:ascii="Times New Roman"/>
                <w:b w:val="false"/>
                <w:i w:val="false"/>
                <w:color w:val="000000"/>
                <w:sz w:val="20"/>
              </w:rPr>
              <w:t>
</w:t>
            </w:r>
            <w:r>
              <w:rPr>
                <w:rFonts w:ascii="Times New Roman"/>
                <w:b w:val="false"/>
                <w:i w:val="false"/>
                <w:color w:val="000000"/>
                <w:sz w:val="20"/>
              </w:rPr>
              <w:t>Работа со словом (распознавание прямого и переносного значения слов, их многозначности).</w:t>
            </w:r>
            <w:r>
              <w:br/>
            </w:r>
            <w:r>
              <w:rPr>
                <w:rFonts w:ascii="Times New Roman"/>
                <w:b w:val="false"/>
                <w:i w:val="false"/>
                <w:color w:val="000000"/>
                <w:sz w:val="20"/>
              </w:rPr>
              <w:t>
</w:t>
            </w:r>
            <w:r>
              <w:rPr>
                <w:rFonts w:ascii="Times New Roman"/>
                <w:b w:val="false"/>
                <w:i w:val="false"/>
                <w:color w:val="000000"/>
                <w:sz w:val="20"/>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w:t>
            </w:r>
            <w:r>
              <w:br/>
            </w:r>
            <w:r>
              <w:rPr>
                <w:rFonts w:ascii="Times New Roman"/>
                <w:b w:val="false"/>
                <w:i w:val="false"/>
                <w:color w:val="000000"/>
                <w:sz w:val="20"/>
              </w:rPr>
              <w:t>
</w:t>
            </w:r>
            <w:r>
              <w:rPr>
                <w:rFonts w:ascii="Times New Roman"/>
                <w:b w:val="false"/>
                <w:i w:val="false"/>
                <w:color w:val="000000"/>
                <w:sz w:val="20"/>
              </w:rPr>
              <w:t>Проект (тема проекта по усмотрению учителя).</w:t>
            </w:r>
            <w:r>
              <w:br/>
            </w:r>
            <w:r>
              <w:rPr>
                <w:rFonts w:ascii="Times New Roman"/>
                <w:b w:val="false"/>
                <w:i w:val="false"/>
                <w:color w:val="000000"/>
                <w:sz w:val="20"/>
              </w:rPr>
              <w:t>
</w:t>
            </w:r>
            <w:r>
              <w:rPr>
                <w:rFonts w:ascii="Times New Roman"/>
                <w:b w:val="false"/>
                <w:i w:val="false"/>
                <w:color w:val="000000"/>
                <w:sz w:val="20"/>
              </w:rPr>
              <w:t>Составление заметки.</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отдыха. Праздники</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Понимание содержания прочитанного, осознание мотивов поведения героев, анализ их мотивов и поступков. Авторское отношение к герою на основе анализа текста, авторских помет, имен героев.</w:t>
            </w:r>
            <w:r>
              <w:br/>
            </w:r>
            <w:r>
              <w:rPr>
                <w:rFonts w:ascii="Times New Roman"/>
                <w:b w:val="false"/>
                <w:i w:val="false"/>
                <w:color w:val="000000"/>
                <w:sz w:val="20"/>
              </w:rPr>
              <w:t>
</w:t>
            </w:r>
            <w:r>
              <w:rPr>
                <w:rFonts w:ascii="Times New Roman"/>
                <w:b w:val="false"/>
                <w:i w:val="false"/>
                <w:color w:val="000000"/>
                <w:sz w:val="20"/>
              </w:rPr>
              <w:t>Характеристика героя произведения. Портрет, характер героя, выраженные через поступки и речь.</w:t>
            </w:r>
            <w:r>
              <w:br/>
            </w:r>
            <w:r>
              <w:rPr>
                <w:rFonts w:ascii="Times New Roman"/>
                <w:b w:val="false"/>
                <w:i w:val="false"/>
                <w:color w:val="000000"/>
                <w:sz w:val="20"/>
              </w:rPr>
              <w:t>
</w:t>
            </w:r>
            <w:r>
              <w:rPr>
                <w:rFonts w:ascii="Times New Roman"/>
                <w:b w:val="false"/>
                <w:i w:val="false"/>
                <w:color w:val="000000"/>
                <w:sz w:val="20"/>
              </w:rPr>
              <w:t>Работа со словом (распознавание прямого и переносного значения слов, их многозначности).</w:t>
            </w:r>
            <w:r>
              <w:br/>
            </w:r>
            <w:r>
              <w:rPr>
                <w:rFonts w:ascii="Times New Roman"/>
                <w:b w:val="false"/>
                <w:i w:val="false"/>
                <w:color w:val="000000"/>
                <w:sz w:val="20"/>
              </w:rPr>
              <w:t>
</w:t>
            </w:r>
            <w:r>
              <w:rPr>
                <w:rFonts w:ascii="Times New Roman"/>
                <w:b w:val="false"/>
                <w:i w:val="false"/>
                <w:color w:val="000000"/>
                <w:sz w:val="20"/>
              </w:rPr>
              <w:t>Продолжение знакомства с приемами анализа произведения разных видов текста.</w:t>
            </w:r>
            <w:r>
              <w:br/>
            </w:r>
            <w:r>
              <w:rPr>
                <w:rFonts w:ascii="Times New Roman"/>
                <w:b w:val="false"/>
                <w:i w:val="false"/>
                <w:color w:val="000000"/>
                <w:sz w:val="20"/>
              </w:rPr>
              <w:t>
</w:t>
            </w:r>
            <w:r>
              <w:rPr>
                <w:rFonts w:ascii="Times New Roman"/>
                <w:b w:val="false"/>
                <w:i w:val="false"/>
                <w:color w:val="000000"/>
                <w:sz w:val="20"/>
              </w:rPr>
              <w:t>Определение основной мысли текста. Деление текста на части. Определение микротем. Ключевые или опорные слова.</w:t>
            </w:r>
            <w:r>
              <w:br/>
            </w:r>
            <w:r>
              <w:rPr>
                <w:rFonts w:ascii="Times New Roman"/>
                <w:b w:val="false"/>
                <w:i w:val="false"/>
                <w:color w:val="000000"/>
                <w:sz w:val="20"/>
              </w:rPr>
              <w:t>
</w:t>
            </w:r>
            <w:r>
              <w:rPr>
                <w:rFonts w:ascii="Times New Roman"/>
                <w:b w:val="false"/>
                <w:i w:val="false"/>
                <w:color w:val="000000"/>
                <w:sz w:val="20"/>
              </w:rPr>
              <w:t>Проект (тема проекта по усмотрению учителя).</w:t>
            </w:r>
            <w:r>
              <w:br/>
            </w:r>
            <w:r>
              <w:rPr>
                <w:rFonts w:ascii="Times New Roman"/>
                <w:b w:val="false"/>
                <w:i w:val="false"/>
                <w:color w:val="000000"/>
                <w:sz w:val="20"/>
              </w:rPr>
              <w:t>
</w:t>
            </w:r>
            <w:r>
              <w:rPr>
                <w:rFonts w:ascii="Times New Roman"/>
                <w:b w:val="false"/>
                <w:i w:val="false"/>
                <w:color w:val="000000"/>
                <w:sz w:val="20"/>
              </w:rPr>
              <w:t>Составление рекламы, презентации.</w:t>
            </w:r>
            <w:r>
              <w:br/>
            </w:r>
            <w:r>
              <w:rPr>
                <w:rFonts w:ascii="Times New Roman"/>
                <w:b w:val="false"/>
                <w:i w:val="false"/>
                <w:color w:val="000000"/>
                <w:sz w:val="20"/>
              </w:rPr>
              <w:t>
</w:t>
            </w:r>
            <w:r>
              <w:rPr>
                <w:rFonts w:ascii="Times New Roman"/>
                <w:b w:val="false"/>
                <w:i w:val="false"/>
                <w:color w:val="000000"/>
                <w:sz w:val="20"/>
              </w:rPr>
              <w:t>Круг чтения (рекомендательно).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четверть</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Родина - Казахстан</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Книга как источник необходимых знаний. Элементы книги: содержание или оглавление, титульный лист, аннотация, иллюстрации.</w:t>
            </w:r>
            <w:r>
              <w:br/>
            </w:r>
            <w:r>
              <w:rPr>
                <w:rFonts w:ascii="Times New Roman"/>
                <w:b w:val="false"/>
                <w:i w:val="false"/>
                <w:color w:val="000000"/>
                <w:sz w:val="20"/>
              </w:rPr>
              <w:t>
</w:t>
            </w:r>
            <w:r>
              <w:rPr>
                <w:rFonts w:ascii="Times New Roman"/>
                <w:b w:val="false"/>
                <w:i w:val="false"/>
                <w:color w:val="000000"/>
                <w:sz w:val="20"/>
              </w:rPr>
              <w:t>Адекватное восприятие на слух звучащей речи (высказывание собеседника, аудио/видео информации, чтение различных текстов).</w:t>
            </w:r>
            <w:r>
              <w:br/>
            </w:r>
            <w:r>
              <w:rPr>
                <w:rFonts w:ascii="Times New Roman"/>
                <w:b w:val="false"/>
                <w:i w:val="false"/>
                <w:color w:val="000000"/>
                <w:sz w:val="20"/>
              </w:rPr>
              <w:t>
</w:t>
            </w:r>
            <w:r>
              <w:rPr>
                <w:rFonts w:ascii="Times New Roman"/>
                <w:b w:val="false"/>
                <w:i w:val="false"/>
                <w:color w:val="000000"/>
                <w:sz w:val="20"/>
              </w:rPr>
              <w:t>Понимание содержания информации/произведения.</w:t>
            </w:r>
            <w:r>
              <w:br/>
            </w:r>
            <w:r>
              <w:rPr>
                <w:rFonts w:ascii="Times New Roman"/>
                <w:b w:val="false"/>
                <w:i w:val="false"/>
                <w:color w:val="000000"/>
                <w:sz w:val="20"/>
              </w:rPr>
              <w:t>
</w:t>
            </w:r>
            <w:r>
              <w:rPr>
                <w:rFonts w:ascii="Times New Roman"/>
                <w:b w:val="false"/>
                <w:i w:val="false"/>
                <w:color w:val="000000"/>
                <w:sz w:val="20"/>
              </w:rPr>
              <w:t>Понимание особенностей текстов, разных по стилю, типу и жанру. Определение стиля, типа и жанра текста.</w:t>
            </w:r>
            <w:r>
              <w:br/>
            </w:r>
            <w:r>
              <w:rPr>
                <w:rFonts w:ascii="Times New Roman"/>
                <w:b w:val="false"/>
                <w:i w:val="false"/>
                <w:color w:val="000000"/>
                <w:sz w:val="20"/>
              </w:rPr>
              <w:t>
</w:t>
            </w:r>
            <w:r>
              <w:rPr>
                <w:rFonts w:ascii="Times New Roman"/>
                <w:b w:val="false"/>
                <w:i w:val="false"/>
                <w:color w:val="000000"/>
                <w:sz w:val="20"/>
              </w:rPr>
              <w:t>Осознание диалога как вида речи. Особенности диалогического общения.</w:t>
            </w:r>
            <w:r>
              <w:br/>
            </w:r>
            <w:r>
              <w:rPr>
                <w:rFonts w:ascii="Times New Roman"/>
                <w:b w:val="false"/>
                <w:i w:val="false"/>
                <w:color w:val="000000"/>
                <w:sz w:val="20"/>
              </w:rPr>
              <w:t>
</w:t>
            </w:r>
            <w:r>
              <w:rPr>
                <w:rFonts w:ascii="Times New Roman"/>
                <w:b w:val="false"/>
                <w:i w:val="false"/>
                <w:color w:val="000000"/>
                <w:sz w:val="20"/>
              </w:rPr>
              <w:t>Понимание вопросов по аудио/видео информации, самостоятельное формулирование, ответы на простые, уточняющие и требующие доказательств вопросы по ее содержанию, определение последовательности событий, задавать вопросы по тексту.</w:t>
            </w:r>
            <w:r>
              <w:br/>
            </w:r>
            <w:r>
              <w:rPr>
                <w:rFonts w:ascii="Times New Roman"/>
                <w:b w:val="false"/>
                <w:i w:val="false"/>
                <w:color w:val="000000"/>
                <w:sz w:val="20"/>
              </w:rPr>
              <w:t>
</w:t>
            </w:r>
            <w:r>
              <w:rPr>
                <w:rFonts w:ascii="Times New Roman"/>
                <w:b w:val="false"/>
                <w:i w:val="false"/>
                <w:color w:val="000000"/>
                <w:sz w:val="20"/>
              </w:rPr>
              <w:t>Высказывание своей точки зрения по обсуждаемому произведению.</w:t>
            </w:r>
            <w:r>
              <w:br/>
            </w:r>
            <w:r>
              <w:rPr>
                <w:rFonts w:ascii="Times New Roman"/>
                <w:b w:val="false"/>
                <w:i w:val="false"/>
                <w:color w:val="000000"/>
                <w:sz w:val="20"/>
              </w:rPr>
              <w:t>
</w:t>
            </w:r>
            <w:r>
              <w:rPr>
                <w:rFonts w:ascii="Times New Roman"/>
                <w:b w:val="false"/>
                <w:i w:val="false"/>
                <w:color w:val="000000"/>
                <w:sz w:val="20"/>
              </w:rPr>
              <w:t>Привлечение справочных и иллюстративно-изобразительных материалов.</w:t>
            </w:r>
            <w:r>
              <w:br/>
            </w:r>
            <w:r>
              <w:rPr>
                <w:rFonts w:ascii="Times New Roman"/>
                <w:b w:val="false"/>
                <w:i w:val="false"/>
                <w:color w:val="000000"/>
                <w:sz w:val="20"/>
              </w:rPr>
              <w:t>
</w:t>
            </w:r>
            <w:r>
              <w:rPr>
                <w:rFonts w:ascii="Times New Roman"/>
                <w:b w:val="false"/>
                <w:i w:val="false"/>
                <w:color w:val="000000"/>
                <w:sz w:val="20"/>
              </w:rPr>
              <w:t>Определение темы и основной мысли.</w:t>
            </w:r>
            <w:r>
              <w:br/>
            </w:r>
            <w:r>
              <w:rPr>
                <w:rFonts w:ascii="Times New Roman"/>
                <w:b w:val="false"/>
                <w:i w:val="false"/>
                <w:color w:val="000000"/>
                <w:sz w:val="20"/>
              </w:rPr>
              <w:t>
</w:t>
            </w:r>
            <w:r>
              <w:rPr>
                <w:rFonts w:ascii="Times New Roman"/>
                <w:b w:val="false"/>
                <w:i w:val="false"/>
                <w:color w:val="000000"/>
                <w:sz w:val="20"/>
              </w:rPr>
              <w:t>Продолжение работы над образом-персонажем, образом-переживанием.</w:t>
            </w:r>
            <w:r>
              <w:br/>
            </w:r>
            <w:r>
              <w:rPr>
                <w:rFonts w:ascii="Times New Roman"/>
                <w:b w:val="false"/>
                <w:i w:val="false"/>
                <w:color w:val="000000"/>
                <w:sz w:val="20"/>
              </w:rPr>
              <w:t>
</w:t>
            </w:r>
            <w:r>
              <w:rPr>
                <w:rFonts w:ascii="Times New Roman"/>
                <w:b w:val="false"/>
                <w:i w:val="false"/>
                <w:color w:val="000000"/>
                <w:sz w:val="20"/>
              </w:rPr>
              <w:t>Анализ и осознание мотивов поступков героев, их оценка. Анализ чувств, настроений и переживаний в лирическом произведении.</w:t>
            </w:r>
            <w:r>
              <w:br/>
            </w:r>
            <w:r>
              <w:rPr>
                <w:rFonts w:ascii="Times New Roman"/>
                <w:b w:val="false"/>
                <w:i w:val="false"/>
                <w:color w:val="000000"/>
                <w:sz w:val="20"/>
              </w:rPr>
              <w:t>
</w:t>
            </w:r>
            <w:r>
              <w:rPr>
                <w:rFonts w:ascii="Times New Roman"/>
                <w:b w:val="false"/>
                <w:i w:val="false"/>
                <w:color w:val="000000"/>
                <w:sz w:val="20"/>
              </w:rPr>
              <w:t>Выявление авторского отношения к герою на основе анализа текста, авторских помет, имен героев.</w:t>
            </w:r>
            <w:r>
              <w:br/>
            </w:r>
            <w:r>
              <w:rPr>
                <w:rFonts w:ascii="Times New Roman"/>
                <w:b w:val="false"/>
                <w:i w:val="false"/>
                <w:color w:val="000000"/>
                <w:sz w:val="20"/>
              </w:rPr>
              <w:t>
</w:t>
            </w:r>
            <w:r>
              <w:rPr>
                <w:rFonts w:ascii="Times New Roman"/>
                <w:b w:val="false"/>
                <w:i w:val="false"/>
                <w:color w:val="000000"/>
                <w:sz w:val="20"/>
              </w:rPr>
              <w:t>Самостоятельное воспроизведение текста: последовательное воспроизведение эпизодов с использованием особенностей языка произведения и авторских приемов создания образов и картин жизни; рассказ по иллюстрациям, пересказ.</w:t>
            </w:r>
            <w:r>
              <w:br/>
            </w:r>
            <w:r>
              <w:rPr>
                <w:rFonts w:ascii="Times New Roman"/>
                <w:b w:val="false"/>
                <w:i w:val="false"/>
                <w:color w:val="000000"/>
                <w:sz w:val="20"/>
              </w:rPr>
              <w:t>
</w:t>
            </w:r>
            <w:r>
              <w:rPr>
                <w:rFonts w:ascii="Times New Roman"/>
                <w:b w:val="false"/>
                <w:i w:val="false"/>
                <w:color w:val="000000"/>
                <w:sz w:val="20"/>
              </w:rPr>
              <w:t>Работа со словом (распознавание прямого и переносного значения слов, их многозначности).</w:t>
            </w:r>
            <w:r>
              <w:br/>
            </w:r>
            <w:r>
              <w:rPr>
                <w:rFonts w:ascii="Times New Roman"/>
                <w:b w:val="false"/>
                <w:i w:val="false"/>
                <w:color w:val="000000"/>
                <w:sz w:val="20"/>
              </w:rPr>
              <w:t>
</w:t>
            </w:r>
            <w:r>
              <w:rPr>
                <w:rFonts w:ascii="Times New Roman"/>
                <w:b w:val="false"/>
                <w:i w:val="false"/>
                <w:color w:val="000000"/>
                <w:sz w:val="20"/>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w:t>
            </w:r>
            <w:r>
              <w:br/>
            </w:r>
            <w:r>
              <w:rPr>
                <w:rFonts w:ascii="Times New Roman"/>
                <w:b w:val="false"/>
                <w:i w:val="false"/>
                <w:color w:val="000000"/>
                <w:sz w:val="20"/>
              </w:rPr>
              <w:t>
</w:t>
            </w:r>
            <w:r>
              <w:rPr>
                <w:rFonts w:ascii="Times New Roman"/>
                <w:b w:val="false"/>
                <w:i w:val="false"/>
                <w:color w:val="000000"/>
                <w:sz w:val="20"/>
              </w:rPr>
              <w:t>Создание презентации, проспектов и интервью.</w:t>
            </w:r>
            <w:r>
              <w:br/>
            </w:r>
            <w:r>
              <w:rPr>
                <w:rFonts w:ascii="Times New Roman"/>
                <w:b w:val="false"/>
                <w:i w:val="false"/>
                <w:color w:val="000000"/>
                <w:sz w:val="20"/>
              </w:rPr>
              <w:t>
</w:t>
            </w:r>
            <w:r>
              <w:rPr>
                <w:rFonts w:ascii="Times New Roman"/>
                <w:b w:val="false"/>
                <w:i w:val="false"/>
                <w:color w:val="000000"/>
                <w:sz w:val="20"/>
              </w:rPr>
              <w:t>Проект (тема проекта по усмотрению учителя).</w:t>
            </w:r>
            <w:r>
              <w:br/>
            </w:r>
            <w:r>
              <w:rPr>
                <w:rFonts w:ascii="Times New Roman"/>
                <w:b w:val="false"/>
                <w:i w:val="false"/>
                <w:color w:val="000000"/>
                <w:sz w:val="20"/>
              </w:rPr>
              <w:t>
</w:t>
            </w:r>
            <w:r>
              <w:rPr>
                <w:rFonts w:ascii="Times New Roman"/>
                <w:b w:val="false"/>
                <w:i w:val="false"/>
                <w:color w:val="000000"/>
                <w:sz w:val="20"/>
              </w:rPr>
              <w:t>Составление вопросов для интервью.</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Ценности</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Осознание понятия «Ценности».</w:t>
            </w:r>
            <w:r>
              <w:br/>
            </w:r>
            <w:r>
              <w:rPr>
                <w:rFonts w:ascii="Times New Roman"/>
                <w:b w:val="false"/>
                <w:i w:val="false"/>
                <w:color w:val="000000"/>
                <w:sz w:val="20"/>
              </w:rPr>
              <w:t>
</w:t>
            </w:r>
            <w:r>
              <w:rPr>
                <w:rFonts w:ascii="Times New Roman"/>
                <w:b w:val="false"/>
                <w:i w:val="false"/>
                <w:color w:val="000000"/>
                <w:sz w:val="20"/>
              </w:rPr>
              <w:t>Текст-повествование, текст-рассуждение. Композиция текста.</w:t>
            </w:r>
            <w:r>
              <w:br/>
            </w:r>
            <w:r>
              <w:rPr>
                <w:rFonts w:ascii="Times New Roman"/>
                <w:b w:val="false"/>
                <w:i w:val="false"/>
                <w:color w:val="000000"/>
                <w:sz w:val="20"/>
              </w:rPr>
              <w:t>
</w:t>
            </w:r>
            <w:r>
              <w:rPr>
                <w:rFonts w:ascii="Times New Roman"/>
                <w:b w:val="false"/>
                <w:i w:val="false"/>
                <w:color w:val="000000"/>
                <w:sz w:val="20"/>
              </w:rPr>
              <w:t>Понимание содержания прочитанного, определение темы и основной мысли.</w:t>
            </w:r>
            <w:r>
              <w:br/>
            </w:r>
            <w:r>
              <w:rPr>
                <w:rFonts w:ascii="Times New Roman"/>
                <w:b w:val="false"/>
                <w:i w:val="false"/>
                <w:color w:val="000000"/>
                <w:sz w:val="20"/>
              </w:rPr>
              <w:t>
</w:t>
            </w:r>
            <w:r>
              <w:rPr>
                <w:rFonts w:ascii="Times New Roman"/>
                <w:b w:val="false"/>
                <w:i w:val="false"/>
                <w:color w:val="000000"/>
                <w:sz w:val="20"/>
              </w:rPr>
              <w:t>Самостоятельное воспроизведение текста с использованием выразительных средств языка.</w:t>
            </w:r>
            <w:r>
              <w:br/>
            </w:r>
            <w:r>
              <w:rPr>
                <w:rFonts w:ascii="Times New Roman"/>
                <w:b w:val="false"/>
                <w:i w:val="false"/>
                <w:color w:val="000000"/>
                <w:sz w:val="20"/>
              </w:rPr>
              <w:t>
</w:t>
            </w:r>
            <w:r>
              <w:rPr>
                <w:rFonts w:ascii="Times New Roman"/>
                <w:b w:val="false"/>
                <w:i w:val="false"/>
                <w:color w:val="000000"/>
                <w:sz w:val="20"/>
              </w:rPr>
              <w:t>Характеристика героя с использованием изобразительно-выразительных средств языка, использованных автором текста. Авторская позиция, авторская оценка событий и поступков героев произведения.</w:t>
            </w:r>
            <w:r>
              <w:br/>
            </w:r>
            <w:r>
              <w:rPr>
                <w:rFonts w:ascii="Times New Roman"/>
                <w:b w:val="false"/>
                <w:i w:val="false"/>
                <w:color w:val="000000"/>
                <w:sz w:val="20"/>
              </w:rPr>
              <w:t>
</w:t>
            </w:r>
            <w:r>
              <w:rPr>
                <w:rFonts w:ascii="Times New Roman"/>
                <w:b w:val="false"/>
                <w:i w:val="false"/>
                <w:color w:val="000000"/>
                <w:sz w:val="20"/>
              </w:rPr>
              <w:t>Продолжение работы над диалогом и монологом как формами высказываний. Самостоятельное их использование в речевой деятельности.</w:t>
            </w:r>
            <w:r>
              <w:br/>
            </w:r>
            <w:r>
              <w:rPr>
                <w:rFonts w:ascii="Times New Roman"/>
                <w:b w:val="false"/>
                <w:i w:val="false"/>
                <w:color w:val="000000"/>
                <w:sz w:val="20"/>
              </w:rPr>
              <w:t>
</w:t>
            </w:r>
            <w:r>
              <w:rPr>
                <w:rFonts w:ascii="Times New Roman"/>
                <w:b w:val="false"/>
                <w:i w:val="false"/>
                <w:color w:val="000000"/>
                <w:sz w:val="20"/>
              </w:rPr>
              <w:t>Работа со словом (распознавание прямого и переносного значения слов, их многозначности).</w:t>
            </w:r>
            <w:r>
              <w:br/>
            </w:r>
            <w:r>
              <w:rPr>
                <w:rFonts w:ascii="Times New Roman"/>
                <w:b w:val="false"/>
                <w:i w:val="false"/>
                <w:color w:val="000000"/>
                <w:sz w:val="20"/>
              </w:rPr>
              <w:t>
</w:t>
            </w:r>
            <w:r>
              <w:rPr>
                <w:rFonts w:ascii="Times New Roman"/>
                <w:b w:val="false"/>
                <w:i w:val="false"/>
                <w:color w:val="000000"/>
                <w:sz w:val="20"/>
              </w:rPr>
              <w:t>Ориентировка в литературных понятиях: расширение представлений о художественном произведении как искусстве слова, художественном образе.</w:t>
            </w:r>
            <w:r>
              <w:br/>
            </w:r>
            <w:r>
              <w:rPr>
                <w:rFonts w:ascii="Times New Roman"/>
                <w:b w:val="false"/>
                <w:i w:val="false"/>
                <w:color w:val="000000"/>
                <w:sz w:val="20"/>
              </w:rPr>
              <w:t>
</w:t>
            </w:r>
            <w:r>
              <w:rPr>
                <w:rFonts w:ascii="Times New Roman"/>
                <w:b w:val="false"/>
                <w:i w:val="false"/>
                <w:color w:val="000000"/>
                <w:sz w:val="20"/>
              </w:rPr>
              <w:t>Прозаическая и стихотворная речь.</w:t>
            </w:r>
            <w:r>
              <w:br/>
            </w:r>
            <w:r>
              <w:rPr>
                <w:rFonts w:ascii="Times New Roman"/>
                <w:b w:val="false"/>
                <w:i w:val="false"/>
                <w:color w:val="000000"/>
                <w:sz w:val="20"/>
              </w:rPr>
              <w:t>
</w:t>
            </w:r>
            <w:r>
              <w:rPr>
                <w:rFonts w:ascii="Times New Roman"/>
                <w:b w:val="false"/>
                <w:i w:val="false"/>
                <w:color w:val="000000"/>
                <w:sz w:val="20"/>
              </w:rPr>
              <w:t>Нахождение в тексте изобразительно-выразительных средств языка и определение их значения в художественной речи (с помощью учителя): синонимы, антонимы, эпитеты, сравнения, олицетворение, фразеологические обороты.</w:t>
            </w:r>
            <w:r>
              <w:br/>
            </w:r>
            <w:r>
              <w:rPr>
                <w:rFonts w:ascii="Times New Roman"/>
                <w:b w:val="false"/>
                <w:i w:val="false"/>
                <w:color w:val="000000"/>
                <w:sz w:val="20"/>
              </w:rPr>
              <w:t>
</w:t>
            </w:r>
            <w:r>
              <w:rPr>
                <w:rFonts w:ascii="Times New Roman"/>
                <w:b w:val="false"/>
                <w:i w:val="false"/>
                <w:color w:val="000000"/>
                <w:sz w:val="20"/>
              </w:rPr>
              <w:t>Самостоятельное формулирование простых, уточняющих и требующих доказательств и оценки вопросов по тексту, ответы на вопросы подобного типа, определение последовательности событий.</w:t>
            </w:r>
            <w:r>
              <w:br/>
            </w:r>
            <w:r>
              <w:rPr>
                <w:rFonts w:ascii="Times New Roman"/>
                <w:b w:val="false"/>
                <w:i w:val="false"/>
                <w:color w:val="000000"/>
                <w:sz w:val="20"/>
              </w:rPr>
              <w:t>
</w:t>
            </w:r>
            <w:r>
              <w:rPr>
                <w:rFonts w:ascii="Times New Roman"/>
                <w:b w:val="false"/>
                <w:i w:val="false"/>
                <w:color w:val="000000"/>
                <w:sz w:val="20"/>
              </w:rPr>
              <w:t>Проект (тема проекта по усмотрению учителя).</w:t>
            </w:r>
            <w:r>
              <w:br/>
            </w:r>
            <w:r>
              <w:rPr>
                <w:rFonts w:ascii="Times New Roman"/>
                <w:b w:val="false"/>
                <w:i w:val="false"/>
                <w:color w:val="000000"/>
                <w:sz w:val="20"/>
              </w:rPr>
              <w:t>
</w:t>
            </w:r>
            <w:r>
              <w:rPr>
                <w:rFonts w:ascii="Times New Roman"/>
                <w:b w:val="false"/>
                <w:i w:val="false"/>
                <w:color w:val="000000"/>
                <w:sz w:val="20"/>
              </w:rPr>
              <w:t>Составление отзыва, вопросов для интервью.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четверть</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Культурное наследие</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Понимание заглавия произведения, его адекватное соотношение с содержанием.</w:t>
            </w:r>
            <w:r>
              <w:br/>
            </w:r>
            <w:r>
              <w:rPr>
                <w:rFonts w:ascii="Times New Roman"/>
                <w:b w:val="false"/>
                <w:i w:val="false"/>
                <w:color w:val="000000"/>
                <w:sz w:val="20"/>
              </w:rPr>
              <w:t>
</w:t>
            </w:r>
            <w:r>
              <w:rPr>
                <w:rFonts w:ascii="Times New Roman"/>
                <w:b w:val="false"/>
                <w:i w:val="false"/>
                <w:color w:val="000000"/>
                <w:sz w:val="20"/>
              </w:rPr>
              <w:t>Характеристика героя произведения. Нахождение в тексте слов и выражений, характеризующих героя и событие. Анализ мотивов поступков персонажа.</w:t>
            </w:r>
            <w:r>
              <w:br/>
            </w:r>
            <w:r>
              <w:rPr>
                <w:rFonts w:ascii="Times New Roman"/>
                <w:b w:val="false"/>
                <w:i w:val="false"/>
                <w:color w:val="000000"/>
                <w:sz w:val="20"/>
              </w:rPr>
              <w:t>
</w:t>
            </w:r>
            <w:r>
              <w:rPr>
                <w:rFonts w:ascii="Times New Roman"/>
                <w:b w:val="false"/>
                <w:i w:val="false"/>
                <w:color w:val="000000"/>
                <w:sz w:val="20"/>
              </w:rPr>
              <w:t>Характеристика образа-персонажа в произведении: портрет, характер, выраженные через поступки и речь.</w:t>
            </w:r>
            <w:r>
              <w:br/>
            </w:r>
            <w:r>
              <w:rPr>
                <w:rFonts w:ascii="Times New Roman"/>
                <w:b w:val="false"/>
                <w:i w:val="false"/>
                <w:color w:val="000000"/>
                <w:sz w:val="20"/>
              </w:rPr>
              <w:t>
</w:t>
            </w:r>
            <w:r>
              <w:rPr>
                <w:rFonts w:ascii="Times New Roman"/>
                <w:b w:val="false"/>
                <w:i w:val="false"/>
                <w:color w:val="000000"/>
                <w:sz w:val="20"/>
              </w:rPr>
              <w:t>Осознание диалога как вида речи. Особенности диалогического общения.</w:t>
            </w:r>
            <w:r>
              <w:br/>
            </w:r>
            <w:r>
              <w:rPr>
                <w:rFonts w:ascii="Times New Roman"/>
                <w:b w:val="false"/>
                <w:i w:val="false"/>
                <w:color w:val="000000"/>
                <w:sz w:val="20"/>
              </w:rPr>
              <w:t>
</w:t>
            </w:r>
            <w:r>
              <w:rPr>
                <w:rFonts w:ascii="Times New Roman"/>
                <w:b w:val="false"/>
                <w:i w:val="false"/>
                <w:color w:val="000000"/>
                <w:sz w:val="20"/>
              </w:rPr>
              <w:t>Работа со словом: распознавание прямого и переносного значения слов, их многозначности; нахождение в тексте средств выразительности: сравнения, метафоры, гиперболы (с помощью учителя).</w:t>
            </w:r>
            <w:r>
              <w:br/>
            </w:r>
            <w:r>
              <w:rPr>
                <w:rFonts w:ascii="Times New Roman"/>
                <w:b w:val="false"/>
                <w:i w:val="false"/>
                <w:color w:val="000000"/>
                <w:sz w:val="20"/>
              </w:rPr>
              <w:t>
</w:t>
            </w:r>
            <w:r>
              <w:rPr>
                <w:rFonts w:ascii="Times New Roman"/>
                <w:b w:val="false"/>
                <w:i w:val="false"/>
                <w:color w:val="000000"/>
                <w:sz w:val="20"/>
              </w:rPr>
              <w:t>Ориентировка в литературных понятиях: расширение представлений о художественном произведении как искусстве слова, теме и основной мысли, художественном образе, авторе/рассказчике, сюжете, теме; образе-персонаже произведения: портрет, речь (монолог, диалог), поступки, мысли; авторское отношение; образе-переживании: настроения, чувства, переживания, авторское отношение.</w:t>
            </w:r>
            <w:r>
              <w:br/>
            </w:r>
            <w:r>
              <w:rPr>
                <w:rFonts w:ascii="Times New Roman"/>
                <w:b w:val="false"/>
                <w:i w:val="false"/>
                <w:color w:val="000000"/>
                <w:sz w:val="20"/>
              </w:rPr>
              <w:t>
</w:t>
            </w:r>
            <w:r>
              <w:rPr>
                <w:rFonts w:ascii="Times New Roman"/>
                <w:b w:val="false"/>
                <w:i w:val="false"/>
                <w:color w:val="000000"/>
                <w:sz w:val="20"/>
              </w:rPr>
              <w:t>Композиционные особенности построения рассказов разных типов: описание, повествование, рассуждение. Рассказ-описание.</w:t>
            </w:r>
            <w:r>
              <w:br/>
            </w:r>
            <w:r>
              <w:rPr>
                <w:rFonts w:ascii="Times New Roman"/>
                <w:b w:val="false"/>
                <w:i w:val="false"/>
                <w:color w:val="000000"/>
                <w:sz w:val="20"/>
              </w:rPr>
              <w:t>
</w:t>
            </w:r>
            <w:r>
              <w:rPr>
                <w:rFonts w:ascii="Times New Roman"/>
                <w:b w:val="false"/>
                <w:i w:val="false"/>
                <w:color w:val="000000"/>
                <w:sz w:val="20"/>
              </w:rPr>
              <w:t>Особенности прозаического и лирического текстов. Средства художественной выразительности в прозаическом тексте. Текст-рассуждение. Сравнение текста-рассуждения и текста-описания.</w:t>
            </w:r>
            <w:r>
              <w:br/>
            </w:r>
            <w:r>
              <w:rPr>
                <w:rFonts w:ascii="Times New Roman"/>
                <w:b w:val="false"/>
                <w:i w:val="false"/>
                <w:color w:val="000000"/>
                <w:sz w:val="20"/>
              </w:rPr>
              <w:t>
</w:t>
            </w:r>
            <w:r>
              <w:rPr>
                <w:rFonts w:ascii="Times New Roman"/>
                <w:b w:val="false"/>
                <w:i w:val="false"/>
                <w:color w:val="000000"/>
                <w:sz w:val="20"/>
              </w:rPr>
              <w:t>Интерпретация текста литературного произведения в творческой деятельности учащихся: чтение по ролям, инсценирование.</w:t>
            </w:r>
            <w:r>
              <w:br/>
            </w:r>
            <w:r>
              <w:rPr>
                <w:rFonts w:ascii="Times New Roman"/>
                <w:b w:val="false"/>
                <w:i w:val="false"/>
                <w:color w:val="000000"/>
                <w:sz w:val="20"/>
              </w:rPr>
              <w:t>
</w:t>
            </w:r>
            <w:r>
              <w:rPr>
                <w:rFonts w:ascii="Times New Roman"/>
                <w:b w:val="false"/>
                <w:i w:val="false"/>
                <w:color w:val="000000"/>
                <w:sz w:val="20"/>
              </w:rPr>
              <w:t>Составление различных вариантов плана. Сравнение рассказов (тема, главная мысль, события, герои).</w:t>
            </w:r>
            <w:r>
              <w:br/>
            </w:r>
            <w:r>
              <w:rPr>
                <w:rFonts w:ascii="Times New Roman"/>
                <w:b w:val="false"/>
                <w:i w:val="false"/>
                <w:color w:val="000000"/>
                <w:sz w:val="20"/>
              </w:rPr>
              <w:t>
</w:t>
            </w:r>
            <w:r>
              <w:rPr>
                <w:rFonts w:ascii="Times New Roman"/>
                <w:b w:val="false"/>
                <w:i w:val="false"/>
                <w:color w:val="000000"/>
                <w:sz w:val="20"/>
              </w:rPr>
              <w:t>Создание презентации, проспектов и интервью.</w:t>
            </w:r>
            <w:r>
              <w:br/>
            </w:r>
            <w:r>
              <w:rPr>
                <w:rFonts w:ascii="Times New Roman"/>
                <w:b w:val="false"/>
                <w:i w:val="false"/>
                <w:color w:val="000000"/>
                <w:sz w:val="20"/>
              </w:rPr>
              <w:t>
</w:t>
            </w:r>
            <w:r>
              <w:rPr>
                <w:rFonts w:ascii="Times New Roman"/>
                <w:b w:val="false"/>
                <w:i w:val="false"/>
                <w:color w:val="000000"/>
                <w:sz w:val="20"/>
              </w:rPr>
              <w:t>Проект (тема проекта по усмотрению учителя).</w:t>
            </w:r>
            <w:r>
              <w:br/>
            </w:r>
            <w:r>
              <w:rPr>
                <w:rFonts w:ascii="Times New Roman"/>
                <w:b w:val="false"/>
                <w:i w:val="false"/>
                <w:color w:val="000000"/>
                <w:sz w:val="20"/>
              </w:rPr>
              <w:t>
</w:t>
            </w:r>
            <w:r>
              <w:rPr>
                <w:rFonts w:ascii="Times New Roman"/>
                <w:b w:val="false"/>
                <w:i w:val="false"/>
                <w:color w:val="000000"/>
                <w:sz w:val="20"/>
              </w:rPr>
              <w:t>Составление проспекта, заметки.</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профессий</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Адекватное восприятие на слух звучащей речи (высказывание собеседника, аудио/видео информации, чтение различных текстов).</w:t>
            </w:r>
            <w:r>
              <w:br/>
            </w:r>
            <w:r>
              <w:rPr>
                <w:rFonts w:ascii="Times New Roman"/>
                <w:b w:val="false"/>
                <w:i w:val="false"/>
                <w:color w:val="000000"/>
                <w:sz w:val="20"/>
              </w:rPr>
              <w:t>
</w:t>
            </w:r>
            <w:r>
              <w:rPr>
                <w:rFonts w:ascii="Times New Roman"/>
                <w:b w:val="false"/>
                <w:i w:val="false"/>
                <w:color w:val="000000"/>
                <w:sz w:val="20"/>
              </w:rPr>
              <w:t>Понимание содержания информации/произведения, умение отвечать на простые, уточняющие, требующие доказательств и оценки вопросы по ее/его содержанию, определение последовательности событий. Понимание содержания прочитанного произведения, его заглавия, адекватное соотношение заголовка и содержания. Определение темы и основной мысли, осознание мотивов поступков героев, анализ их поступков. Характеристика образа-персонажа: портрет, характер, выраженные через поступки и речь.</w:t>
            </w:r>
            <w:r>
              <w:br/>
            </w:r>
            <w:r>
              <w:rPr>
                <w:rFonts w:ascii="Times New Roman"/>
                <w:b w:val="false"/>
                <w:i w:val="false"/>
                <w:color w:val="000000"/>
                <w:sz w:val="20"/>
              </w:rPr>
              <w:t>
</w:t>
            </w:r>
            <w:r>
              <w:rPr>
                <w:rFonts w:ascii="Times New Roman"/>
                <w:b w:val="false"/>
                <w:i w:val="false"/>
                <w:color w:val="000000"/>
                <w:sz w:val="20"/>
              </w:rPr>
              <w:t>Определение особенностей художественного текста: своеобразие выразительных средств языка: метафора, эпитет, сравнение.</w:t>
            </w:r>
            <w:r>
              <w:br/>
            </w:r>
            <w:r>
              <w:rPr>
                <w:rFonts w:ascii="Times New Roman"/>
                <w:b w:val="false"/>
                <w:i w:val="false"/>
                <w:color w:val="000000"/>
                <w:sz w:val="20"/>
              </w:rPr>
              <w:t>
</w:t>
            </w:r>
            <w:r>
              <w:rPr>
                <w:rFonts w:ascii="Times New Roman"/>
                <w:b w:val="false"/>
                <w:i w:val="false"/>
                <w:color w:val="000000"/>
                <w:sz w:val="20"/>
              </w:rPr>
              <w:t>Расширение представлений о диалоге и монологе, их использование в речевой деятельности в зависимости от целей и ситуаций общения.</w:t>
            </w:r>
            <w:r>
              <w:br/>
            </w:r>
            <w:r>
              <w:rPr>
                <w:rFonts w:ascii="Times New Roman"/>
                <w:b w:val="false"/>
                <w:i w:val="false"/>
                <w:color w:val="000000"/>
                <w:sz w:val="20"/>
              </w:rPr>
              <w:t>
</w:t>
            </w:r>
            <w:r>
              <w:rPr>
                <w:rFonts w:ascii="Times New Roman"/>
                <w:b w:val="false"/>
                <w:i w:val="false"/>
                <w:color w:val="000000"/>
                <w:sz w:val="20"/>
              </w:rPr>
              <w:t>Расширение представлений о жанрах произведений разных стилей. Художественные особенности сказок: лексика, построение (композиция). Литературная (авторская) сказка.</w:t>
            </w:r>
            <w:r>
              <w:br/>
            </w:r>
            <w:r>
              <w:rPr>
                <w:rFonts w:ascii="Times New Roman"/>
                <w:b w:val="false"/>
                <w:i w:val="false"/>
                <w:color w:val="000000"/>
                <w:sz w:val="20"/>
              </w:rPr>
              <w:t>
</w:t>
            </w:r>
            <w:r>
              <w:rPr>
                <w:rFonts w:ascii="Times New Roman"/>
                <w:b w:val="false"/>
                <w:i w:val="false"/>
                <w:color w:val="000000"/>
                <w:sz w:val="20"/>
              </w:rPr>
              <w:t>Прозаическая и стихотворная речь: узнавание, различение, выделение особенностей стихотворного произведения (ритм, рифма).</w:t>
            </w:r>
            <w:r>
              <w:br/>
            </w:r>
            <w:r>
              <w:rPr>
                <w:rFonts w:ascii="Times New Roman"/>
                <w:b w:val="false"/>
                <w:i w:val="false"/>
                <w:color w:val="000000"/>
                <w:sz w:val="20"/>
              </w:rPr>
              <w:t>
</w:t>
            </w:r>
            <w:r>
              <w:rPr>
                <w:rFonts w:ascii="Times New Roman"/>
                <w:b w:val="false"/>
                <w:i w:val="false"/>
                <w:color w:val="000000"/>
                <w:sz w:val="20"/>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r>
              <w:br/>
            </w:r>
            <w:r>
              <w:rPr>
                <w:rFonts w:ascii="Times New Roman"/>
                <w:b w:val="false"/>
                <w:i w:val="false"/>
                <w:color w:val="000000"/>
                <w:sz w:val="20"/>
              </w:rPr>
              <w:t>
</w:t>
            </w:r>
            <w:r>
              <w:rPr>
                <w:rFonts w:ascii="Times New Roman"/>
                <w:b w:val="false"/>
                <w:i w:val="false"/>
                <w:color w:val="000000"/>
                <w:sz w:val="20"/>
              </w:rPr>
              <w:t>Составление различных вариантов плана. Пересказ полный/краткий/выборочный.</w:t>
            </w:r>
            <w:r>
              <w:br/>
            </w:r>
            <w:r>
              <w:rPr>
                <w:rFonts w:ascii="Times New Roman"/>
                <w:b w:val="false"/>
                <w:i w:val="false"/>
                <w:color w:val="000000"/>
                <w:sz w:val="20"/>
              </w:rPr>
              <w:t>
</w:t>
            </w:r>
            <w:r>
              <w:rPr>
                <w:rFonts w:ascii="Times New Roman"/>
                <w:b w:val="false"/>
                <w:i w:val="false"/>
                <w:color w:val="000000"/>
                <w:sz w:val="20"/>
              </w:rPr>
              <w:t>Проект (тема проекта по усмотрению учителя).</w:t>
            </w:r>
            <w:r>
              <w:br/>
            </w:r>
            <w:r>
              <w:rPr>
                <w:rFonts w:ascii="Times New Roman"/>
                <w:b w:val="false"/>
                <w:i w:val="false"/>
                <w:color w:val="000000"/>
                <w:sz w:val="20"/>
              </w:rPr>
              <w:t>
</w:t>
            </w:r>
            <w:r>
              <w:rPr>
                <w:rFonts w:ascii="Times New Roman"/>
                <w:b w:val="false"/>
                <w:i w:val="false"/>
                <w:color w:val="000000"/>
                <w:sz w:val="20"/>
              </w:rPr>
              <w:t>Составление объявления, вопросов для интервью.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четверть</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Природные явления</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w:t>
            </w:r>
            <w:r>
              <w:br/>
            </w:r>
            <w:r>
              <w:rPr>
                <w:rFonts w:ascii="Times New Roman"/>
                <w:b w:val="false"/>
                <w:i w:val="false"/>
                <w:color w:val="000000"/>
                <w:sz w:val="20"/>
              </w:rPr>
              <w:t>
</w:t>
            </w:r>
            <w:r>
              <w:rPr>
                <w:rFonts w:ascii="Times New Roman"/>
                <w:b w:val="false"/>
                <w:i w:val="false"/>
                <w:color w:val="000000"/>
                <w:sz w:val="20"/>
              </w:rPr>
              <w:t>Понимание содержания прочитанного, определение темы и основной мысли, осознание мотивов поведения героев, анализ и оценка их поступков.</w:t>
            </w:r>
            <w:r>
              <w:br/>
            </w:r>
            <w:r>
              <w:rPr>
                <w:rFonts w:ascii="Times New Roman"/>
                <w:b w:val="false"/>
                <w:i w:val="false"/>
                <w:color w:val="000000"/>
                <w:sz w:val="20"/>
              </w:rPr>
              <w:t>
</w:t>
            </w:r>
            <w:r>
              <w:rPr>
                <w:rFonts w:ascii="Times New Roman"/>
                <w:b w:val="false"/>
                <w:i w:val="false"/>
                <w:color w:val="000000"/>
                <w:sz w:val="20"/>
              </w:rPr>
              <w:t>Сопоставление поступков героев по аналогии или контрасту. Выявление авторского отношения к герою на основе анализа текста, авторских помет, имен героев.</w:t>
            </w:r>
            <w:r>
              <w:br/>
            </w:r>
            <w:r>
              <w:rPr>
                <w:rFonts w:ascii="Times New Roman"/>
                <w:b w:val="false"/>
                <w:i w:val="false"/>
                <w:color w:val="000000"/>
                <w:sz w:val="20"/>
              </w:rPr>
              <w:t>
</w:t>
            </w:r>
            <w:r>
              <w:rPr>
                <w:rFonts w:ascii="Times New Roman"/>
                <w:b w:val="false"/>
                <w:i w:val="false"/>
                <w:color w:val="000000"/>
                <w:sz w:val="20"/>
              </w:rPr>
              <w:t>Работа над характеристикой образа-персонажа произведения: портрет, характер, выраженные через поступки и речь.</w:t>
            </w:r>
            <w:r>
              <w:br/>
            </w:r>
            <w:r>
              <w:rPr>
                <w:rFonts w:ascii="Times New Roman"/>
                <w:b w:val="false"/>
                <w:i w:val="false"/>
                <w:color w:val="000000"/>
                <w:sz w:val="20"/>
              </w:rPr>
              <w:t>
</w:t>
            </w:r>
            <w:r>
              <w:rPr>
                <w:rFonts w:ascii="Times New Roman"/>
                <w:b w:val="false"/>
                <w:i w:val="false"/>
                <w:color w:val="000000"/>
                <w:sz w:val="20"/>
              </w:rPr>
              <w:t>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рассказ по иллюстрациям. Подробный пересказ текста: определение главной мысли фрагмента, выделение опорных или ключевых слов, озаглавливание, подробный пересказ части и всего текста, определение главной мысли каждой части и всего текста, составление плана: в виде назывных предложений из текста, вопросов, самостоятельно сформулированного высказывания.</w:t>
            </w:r>
            <w:r>
              <w:br/>
            </w:r>
            <w:r>
              <w:rPr>
                <w:rFonts w:ascii="Times New Roman"/>
                <w:b w:val="false"/>
                <w:i w:val="false"/>
                <w:color w:val="000000"/>
                <w:sz w:val="20"/>
              </w:rPr>
              <w:t>
</w:t>
            </w:r>
            <w:r>
              <w:rPr>
                <w:rFonts w:ascii="Times New Roman"/>
                <w:b w:val="false"/>
                <w:i w:val="false"/>
                <w:color w:val="000000"/>
                <w:sz w:val="20"/>
              </w:rPr>
              <w:t>Творческий пересказ: дополнение содержания текста.</w:t>
            </w:r>
            <w:r>
              <w:br/>
            </w:r>
            <w:r>
              <w:rPr>
                <w:rFonts w:ascii="Times New Roman"/>
                <w:b w:val="false"/>
                <w:i w:val="false"/>
                <w:color w:val="000000"/>
                <w:sz w:val="20"/>
              </w:rPr>
              <w:t>
</w:t>
            </w:r>
            <w:r>
              <w:rPr>
                <w:rFonts w:ascii="Times New Roman"/>
                <w:b w:val="false"/>
                <w:i w:val="false"/>
                <w:color w:val="000000"/>
                <w:sz w:val="20"/>
              </w:rPr>
              <w:t>Проект (тема проекта по усмотрению учителя).</w:t>
            </w:r>
            <w:r>
              <w:br/>
            </w:r>
            <w:r>
              <w:rPr>
                <w:rFonts w:ascii="Times New Roman"/>
                <w:b w:val="false"/>
                <w:i w:val="false"/>
                <w:color w:val="000000"/>
                <w:sz w:val="20"/>
              </w:rPr>
              <w:t>
</w:t>
            </w:r>
            <w:r>
              <w:rPr>
                <w:rFonts w:ascii="Times New Roman"/>
                <w:b w:val="false"/>
                <w:i w:val="false"/>
                <w:color w:val="000000"/>
                <w:sz w:val="20"/>
              </w:rPr>
              <w:t>Составление заметки, постера, презентации.</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объему и жанру произведений).</w:t>
            </w:r>
            <w:r>
              <w:br/>
            </w:r>
            <w:r>
              <w:rPr>
                <w:rFonts w:ascii="Times New Roman"/>
                <w:b w:val="false"/>
                <w:i w:val="false"/>
                <w:color w:val="000000"/>
                <w:sz w:val="20"/>
              </w:rPr>
              <w:t>
</w:t>
            </w:r>
            <w:r>
              <w:rPr>
                <w:rFonts w:ascii="Times New Roman"/>
                <w:b w:val="false"/>
                <w:i w:val="false"/>
                <w:color w:val="000000"/>
                <w:sz w:val="20"/>
              </w:rPr>
              <w:t>Характеристика героя произведения с использованием изобразительно-выразительных средств языка: портрет, характер героя, выраженные через поступки и речь. Анализ мотивов поступков персонажа. Сопоставление поступков героев по аналогии или контрасту. Выявление авторского отношения к герою на основе анализа текста.</w:t>
            </w:r>
            <w:r>
              <w:br/>
            </w:r>
            <w:r>
              <w:rPr>
                <w:rFonts w:ascii="Times New Roman"/>
                <w:b w:val="false"/>
                <w:i w:val="false"/>
                <w:color w:val="000000"/>
                <w:sz w:val="20"/>
              </w:rPr>
              <w:t>
</w:t>
            </w:r>
            <w:r>
              <w:rPr>
                <w:rFonts w:ascii="Times New Roman"/>
                <w:b w:val="false"/>
                <w:i w:val="false"/>
                <w:color w:val="000000"/>
                <w:sz w:val="20"/>
              </w:rPr>
              <w:t>Смысл названия произведения. Основная мысль произведения.</w:t>
            </w:r>
            <w:r>
              <w:br/>
            </w:r>
            <w:r>
              <w:rPr>
                <w:rFonts w:ascii="Times New Roman"/>
                <w:b w:val="false"/>
                <w:i w:val="false"/>
                <w:color w:val="000000"/>
                <w:sz w:val="20"/>
              </w:rPr>
              <w:t>
</w:t>
            </w:r>
            <w:r>
              <w:rPr>
                <w:rFonts w:ascii="Times New Roman"/>
                <w:b w:val="false"/>
                <w:i w:val="false"/>
                <w:color w:val="000000"/>
                <w:sz w:val="20"/>
              </w:rPr>
              <w:t>Деление текста на части. Определение микротем. Подбор ключевых и опорных слов.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r>
              <w:br/>
            </w:r>
            <w:r>
              <w:rPr>
                <w:rFonts w:ascii="Times New Roman"/>
                <w:b w:val="false"/>
                <w:i w:val="false"/>
                <w:color w:val="000000"/>
                <w:sz w:val="20"/>
              </w:rPr>
              <w:t>
</w:t>
            </w:r>
            <w:r>
              <w:rPr>
                <w:rFonts w:ascii="Times New Roman"/>
                <w:b w:val="false"/>
                <w:i w:val="false"/>
                <w:color w:val="000000"/>
                <w:sz w:val="20"/>
              </w:rPr>
              <w:t>Проект (тема проекта по усмотрению учителя).</w:t>
            </w:r>
            <w:r>
              <w:br/>
            </w:r>
            <w:r>
              <w:rPr>
                <w:rFonts w:ascii="Times New Roman"/>
                <w:b w:val="false"/>
                <w:i w:val="false"/>
                <w:color w:val="000000"/>
                <w:sz w:val="20"/>
              </w:rPr>
              <w:t>
</w:t>
            </w:r>
            <w:r>
              <w:rPr>
                <w:rFonts w:ascii="Times New Roman"/>
                <w:b w:val="false"/>
                <w:i w:val="false"/>
                <w:color w:val="000000"/>
                <w:sz w:val="20"/>
              </w:rPr>
              <w:t>Составление заметки, вопросов для интервью, презентации.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четверть</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Путешествие в космос</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Адекватное восприятие на слух звучащей речи (высказывание собеседника, аудио/видео информации, чтение различных текстов).</w:t>
            </w:r>
            <w:r>
              <w:br/>
            </w:r>
            <w:r>
              <w:rPr>
                <w:rFonts w:ascii="Times New Roman"/>
                <w:b w:val="false"/>
                <w:i w:val="false"/>
                <w:color w:val="000000"/>
                <w:sz w:val="20"/>
              </w:rPr>
              <w:t>
</w:t>
            </w:r>
            <w:r>
              <w:rPr>
                <w:rFonts w:ascii="Times New Roman"/>
                <w:b w:val="false"/>
                <w:i w:val="false"/>
                <w:color w:val="000000"/>
                <w:sz w:val="20"/>
              </w:rPr>
              <w:t>Понимание содержания информации/произведения, умение отвечать на простые, уточняющие, требующие доказательств и оценки, вопросы по ее/его содержанию, определение последовательности событий.</w:t>
            </w:r>
            <w:r>
              <w:br/>
            </w:r>
            <w:r>
              <w:rPr>
                <w:rFonts w:ascii="Times New Roman"/>
                <w:b w:val="false"/>
                <w:i w:val="false"/>
                <w:color w:val="000000"/>
                <w:sz w:val="20"/>
              </w:rPr>
              <w:t>
</w:t>
            </w:r>
            <w:r>
              <w:rPr>
                <w:rFonts w:ascii="Times New Roman"/>
                <w:b w:val="false"/>
                <w:i w:val="false"/>
                <w:color w:val="000000"/>
                <w:sz w:val="20"/>
              </w:rPr>
              <w:t>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r>
              <w:br/>
            </w:r>
            <w:r>
              <w:rPr>
                <w:rFonts w:ascii="Times New Roman"/>
                <w:b w:val="false"/>
                <w:i w:val="false"/>
                <w:color w:val="000000"/>
                <w:sz w:val="20"/>
              </w:rPr>
              <w:t>
</w:t>
            </w:r>
            <w:r>
              <w:rPr>
                <w:rFonts w:ascii="Times New Roman"/>
                <w:b w:val="false"/>
                <w:i w:val="false"/>
                <w:color w:val="000000"/>
                <w:sz w:val="20"/>
              </w:rPr>
              <w:t>Работа со словом: осознанное использование изобразительно-выразительных средств языка в самостоятельной речевой деятельности.</w:t>
            </w:r>
            <w:r>
              <w:br/>
            </w:r>
            <w:r>
              <w:rPr>
                <w:rFonts w:ascii="Times New Roman"/>
                <w:b w:val="false"/>
                <w:i w:val="false"/>
                <w:color w:val="000000"/>
                <w:sz w:val="20"/>
              </w:rPr>
              <w:t>
</w:t>
            </w:r>
            <w:r>
              <w:rPr>
                <w:rFonts w:ascii="Times New Roman"/>
                <w:b w:val="false"/>
                <w:i w:val="false"/>
                <w:color w:val="000000"/>
                <w:sz w:val="20"/>
              </w:rPr>
              <w:t>Понимание содержания прочитанного, определение темы и основной мысли, анализ и осознание мотивов поступков героев.</w:t>
            </w:r>
            <w:r>
              <w:br/>
            </w:r>
            <w:r>
              <w:rPr>
                <w:rFonts w:ascii="Times New Roman"/>
                <w:b w:val="false"/>
                <w:i w:val="false"/>
                <w:color w:val="000000"/>
                <w:sz w:val="20"/>
              </w:rPr>
              <w:t>
</w:t>
            </w:r>
            <w:r>
              <w:rPr>
                <w:rFonts w:ascii="Times New Roman"/>
                <w:b w:val="false"/>
                <w:i w:val="false"/>
                <w:color w:val="000000"/>
                <w:sz w:val="20"/>
              </w:rPr>
              <w:t>Определение авторского и выражение собственного отношения к событиям, картинам жизни и образам в эпическом и лирическом произведениях.</w:t>
            </w:r>
            <w:r>
              <w:br/>
            </w:r>
            <w:r>
              <w:rPr>
                <w:rFonts w:ascii="Times New Roman"/>
                <w:b w:val="false"/>
                <w:i w:val="false"/>
                <w:color w:val="000000"/>
                <w:sz w:val="20"/>
              </w:rPr>
              <w:t>
</w:t>
            </w:r>
            <w:r>
              <w:rPr>
                <w:rFonts w:ascii="Times New Roman"/>
                <w:b w:val="false"/>
                <w:i w:val="false"/>
                <w:color w:val="000000"/>
                <w:sz w:val="20"/>
              </w:rPr>
              <w:t>Проект (тема проекта по усмотрению учителя).</w:t>
            </w:r>
            <w:r>
              <w:br/>
            </w:r>
            <w:r>
              <w:rPr>
                <w:rFonts w:ascii="Times New Roman"/>
                <w:b w:val="false"/>
                <w:i w:val="false"/>
                <w:color w:val="000000"/>
                <w:sz w:val="20"/>
              </w:rPr>
              <w:t>
</w:t>
            </w:r>
            <w:r>
              <w:rPr>
                <w:rFonts w:ascii="Times New Roman"/>
                <w:b w:val="false"/>
                <w:i w:val="false"/>
                <w:color w:val="000000"/>
                <w:sz w:val="20"/>
              </w:rPr>
              <w:t>Составление отзыва, проспекта космического путешествия.</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Путешествие в будущее</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Осознание смысла произведения при чтении про себя (доступных по объему и жанру произведений). Умение находить в тексте необходимую информацию. Понимание особенностей разных видов чтения: изучающее, ознакомительное и просмотровое.</w:t>
            </w:r>
            <w:r>
              <w:br/>
            </w:r>
            <w:r>
              <w:rPr>
                <w:rFonts w:ascii="Times New Roman"/>
                <w:b w:val="false"/>
                <w:i w:val="false"/>
                <w:color w:val="000000"/>
                <w:sz w:val="20"/>
              </w:rPr>
              <w:t>
</w:t>
            </w:r>
            <w:r>
              <w:rPr>
                <w:rFonts w:ascii="Times New Roman"/>
                <w:b w:val="false"/>
                <w:i w:val="false"/>
                <w:color w:val="000000"/>
                <w:sz w:val="20"/>
              </w:rPr>
              <w:t>Особенности фантастического жанра. Сравнение героев фантастических рассказов.</w:t>
            </w:r>
            <w:r>
              <w:br/>
            </w:r>
            <w:r>
              <w:rPr>
                <w:rFonts w:ascii="Times New Roman"/>
                <w:b w:val="false"/>
                <w:i w:val="false"/>
                <w:color w:val="000000"/>
                <w:sz w:val="20"/>
              </w:rPr>
              <w:t>
</w:t>
            </w:r>
            <w:r>
              <w:rPr>
                <w:rFonts w:ascii="Times New Roman"/>
                <w:b w:val="false"/>
                <w:i w:val="false"/>
                <w:color w:val="000000"/>
                <w:sz w:val="20"/>
              </w:rPr>
              <w:t>Самостоятельное определение темы, главной мысли, композиции текста/произведения; деление текста на смысловые части, их озаглавливание.</w:t>
            </w:r>
            <w:r>
              <w:br/>
            </w:r>
            <w:r>
              <w:rPr>
                <w:rFonts w:ascii="Times New Roman"/>
                <w:b w:val="false"/>
                <w:i w:val="false"/>
                <w:color w:val="000000"/>
                <w:sz w:val="20"/>
              </w:rPr>
              <w:t>
</w:t>
            </w:r>
            <w:r>
              <w:rPr>
                <w:rFonts w:ascii="Times New Roman"/>
                <w:b w:val="false"/>
                <w:i w:val="false"/>
                <w:color w:val="000000"/>
                <w:sz w:val="20"/>
              </w:rPr>
              <w:t>Работа с разными видами информации.</w:t>
            </w:r>
            <w:r>
              <w:br/>
            </w:r>
            <w:r>
              <w:rPr>
                <w:rFonts w:ascii="Times New Roman"/>
                <w:b w:val="false"/>
                <w:i w:val="false"/>
                <w:color w:val="000000"/>
                <w:sz w:val="20"/>
              </w:rPr>
              <w:t>
</w:t>
            </w:r>
            <w:r>
              <w:rPr>
                <w:rFonts w:ascii="Times New Roman"/>
                <w:b w:val="false"/>
                <w:i w:val="false"/>
                <w:color w:val="000000"/>
                <w:sz w:val="20"/>
              </w:rPr>
              <w:t>Самостоятельное использование справочных, иллюстративно-изобразительных и других источников в создании собственных устных и письменных работах (текстов разных стилей, типов и жанров).</w:t>
            </w:r>
            <w:r>
              <w:br/>
            </w:r>
            <w:r>
              <w:rPr>
                <w:rFonts w:ascii="Times New Roman"/>
                <w:b w:val="false"/>
                <w:i w:val="false"/>
                <w:color w:val="000000"/>
                <w:sz w:val="20"/>
              </w:rPr>
              <w:t>
</w:t>
            </w:r>
            <w:r>
              <w:rPr>
                <w:rFonts w:ascii="Times New Roman"/>
                <w:b w:val="false"/>
                <w:i w:val="false"/>
                <w:color w:val="000000"/>
                <w:sz w:val="20"/>
              </w:rPr>
              <w:t>Диалог и монолог как формы речевого высказывания. Воспроизведение монологического речевого высказывания небольшого объема с опорой на авторский текст, по предложенной теме.</w:t>
            </w:r>
            <w:r>
              <w:br/>
            </w:r>
            <w:r>
              <w:rPr>
                <w:rFonts w:ascii="Times New Roman"/>
                <w:b w:val="false"/>
                <w:i w:val="false"/>
                <w:color w:val="000000"/>
                <w:sz w:val="20"/>
              </w:rPr>
              <w:t>
</w:t>
            </w:r>
            <w:r>
              <w:rPr>
                <w:rFonts w:ascii="Times New Roman"/>
                <w:b w:val="false"/>
                <w:i w:val="false"/>
                <w:color w:val="000000"/>
                <w:sz w:val="20"/>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r>
              <w:br/>
            </w:r>
            <w:r>
              <w:rPr>
                <w:rFonts w:ascii="Times New Roman"/>
                <w:b w:val="false"/>
                <w:i w:val="false"/>
                <w:color w:val="000000"/>
                <w:sz w:val="20"/>
              </w:rPr>
              <w:t>
</w:t>
            </w:r>
            <w:r>
              <w:rPr>
                <w:rFonts w:ascii="Times New Roman"/>
                <w:b w:val="false"/>
                <w:i w:val="false"/>
                <w:color w:val="000000"/>
                <w:sz w:val="20"/>
              </w:rPr>
              <w:t>Устное сочинение как продолжение прочитанного произведения, отдельных его сюжетных линий, короткий рассказ по рисункам либо на заданную тему.</w:t>
            </w:r>
            <w:r>
              <w:br/>
            </w:r>
            <w:r>
              <w:rPr>
                <w:rFonts w:ascii="Times New Roman"/>
                <w:b w:val="false"/>
                <w:i w:val="false"/>
                <w:color w:val="000000"/>
                <w:sz w:val="20"/>
              </w:rPr>
              <w:t>
</w:t>
            </w:r>
            <w:r>
              <w:rPr>
                <w:rFonts w:ascii="Times New Roman"/>
                <w:b w:val="false"/>
                <w:i w:val="false"/>
                <w:color w:val="000000"/>
                <w:sz w:val="20"/>
              </w:rPr>
              <w:t>Проект (тема проекта по усмотрению учителя).</w:t>
            </w:r>
            <w:r>
              <w:br/>
            </w:r>
            <w:r>
              <w:rPr>
                <w:rFonts w:ascii="Times New Roman"/>
                <w:b w:val="false"/>
                <w:i w:val="false"/>
                <w:color w:val="000000"/>
                <w:sz w:val="20"/>
              </w:rPr>
              <w:t>
</w:t>
            </w:r>
            <w:r>
              <w:rPr>
                <w:rFonts w:ascii="Times New Roman"/>
                <w:b w:val="false"/>
                <w:i w:val="false"/>
                <w:color w:val="000000"/>
                <w:sz w:val="20"/>
              </w:rPr>
              <w:t>Составление презентации, проспектов, вопросов для интервью.</w:t>
            </w:r>
          </w:p>
        </w:tc>
      </w:tr>
    </w:tbl>
    <w:bookmarkStart w:name="z359" w:id="109"/>
    <w:p>
      <w:pPr>
        <w:spacing w:after="0"/>
        <w:ind w:left="0"/>
        <w:jc w:val="both"/>
      </w:pPr>
      <w:r>
        <w:rPr>
          <w:rFonts w:ascii="Times New Roman"/>
          <w:b w:val="false"/>
          <w:i w:val="false"/>
          <w:color w:val="000000"/>
          <w:sz w:val="28"/>
        </w:rPr>
        <w:t>
      54. Круг чтения (рекомендательно):</w:t>
      </w:r>
      <w:r>
        <w:br/>
      </w:r>
      <w:r>
        <w:rPr>
          <w:rFonts w:ascii="Times New Roman"/>
          <w:b w:val="false"/>
          <w:i w:val="false"/>
          <w:color w:val="000000"/>
          <w:sz w:val="28"/>
        </w:rPr>
        <w:t>
</w:t>
      </w:r>
      <w:r>
        <w:rPr>
          <w:rFonts w:ascii="Times New Roman"/>
          <w:b w:val="false"/>
          <w:i w:val="false"/>
          <w:color w:val="000000"/>
          <w:sz w:val="28"/>
        </w:rPr>
        <w:t>
      таблица 3</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2"/>
        <w:gridCol w:w="112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четверть</w:t>
            </w:r>
          </w:p>
        </w:tc>
      </w:tr>
      <w:tr>
        <w:trPr>
          <w:trHeight w:val="175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обо мне</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Драгунский «Что я люблю» (сборник «Денискины рассказы»).</w:t>
            </w:r>
            <w:r>
              <w:br/>
            </w:r>
            <w:r>
              <w:rPr>
                <w:rFonts w:ascii="Times New Roman"/>
                <w:b w:val="false"/>
                <w:i w:val="false"/>
                <w:color w:val="000000"/>
                <w:sz w:val="20"/>
              </w:rPr>
              <w:t>
</w:t>
            </w:r>
            <w:r>
              <w:rPr>
                <w:rFonts w:ascii="Times New Roman"/>
                <w:b w:val="false"/>
                <w:i w:val="false"/>
                <w:color w:val="000000"/>
                <w:sz w:val="20"/>
              </w:rPr>
              <w:t>Б. Искаков «Люблю я мчаться с ветерком…».</w:t>
            </w:r>
            <w:r>
              <w:br/>
            </w:r>
            <w:r>
              <w:rPr>
                <w:rFonts w:ascii="Times New Roman"/>
                <w:b w:val="false"/>
                <w:i w:val="false"/>
                <w:color w:val="000000"/>
                <w:sz w:val="20"/>
              </w:rPr>
              <w:t>
</w:t>
            </w:r>
            <w:r>
              <w:rPr>
                <w:rFonts w:ascii="Times New Roman"/>
                <w:b w:val="false"/>
                <w:i w:val="false"/>
                <w:color w:val="000000"/>
                <w:sz w:val="20"/>
              </w:rPr>
              <w:t>В. Осеева «Танины достижения».</w:t>
            </w:r>
            <w:r>
              <w:br/>
            </w:r>
            <w:r>
              <w:rPr>
                <w:rFonts w:ascii="Times New Roman"/>
                <w:b w:val="false"/>
                <w:i w:val="false"/>
                <w:color w:val="000000"/>
                <w:sz w:val="20"/>
              </w:rPr>
              <w:t>
</w:t>
            </w:r>
            <w:r>
              <w:rPr>
                <w:rFonts w:ascii="Times New Roman"/>
                <w:b w:val="false"/>
                <w:i w:val="false"/>
                <w:color w:val="000000"/>
                <w:sz w:val="20"/>
              </w:rPr>
              <w:t>В Катаев «Дудочка и кувшинчик».</w:t>
            </w:r>
            <w:r>
              <w:br/>
            </w:r>
            <w:r>
              <w:rPr>
                <w:rFonts w:ascii="Times New Roman"/>
                <w:b w:val="false"/>
                <w:i w:val="false"/>
                <w:color w:val="000000"/>
                <w:sz w:val="20"/>
              </w:rPr>
              <w:t>
</w:t>
            </w:r>
            <w:r>
              <w:rPr>
                <w:rFonts w:ascii="Times New Roman"/>
                <w:b w:val="false"/>
                <w:i w:val="false"/>
                <w:color w:val="000000"/>
                <w:sz w:val="20"/>
              </w:rPr>
              <w:t>В.А. Осеева «Хорошее».</w:t>
            </w:r>
            <w:r>
              <w:br/>
            </w:r>
            <w:r>
              <w:rPr>
                <w:rFonts w:ascii="Times New Roman"/>
                <w:b w:val="false"/>
                <w:i w:val="false"/>
                <w:color w:val="000000"/>
                <w:sz w:val="20"/>
              </w:rPr>
              <w:t>
</w:t>
            </w:r>
            <w:r>
              <w:rPr>
                <w:rFonts w:ascii="Times New Roman"/>
                <w:b w:val="false"/>
                <w:i w:val="false"/>
                <w:color w:val="000000"/>
                <w:sz w:val="20"/>
              </w:rPr>
              <w:t>И. Бунин «Детство».</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семья и друзья</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Голявкин «Настоящая дружба».</w:t>
            </w:r>
            <w:r>
              <w:br/>
            </w:r>
            <w:r>
              <w:rPr>
                <w:rFonts w:ascii="Times New Roman"/>
                <w:b w:val="false"/>
                <w:i w:val="false"/>
                <w:color w:val="000000"/>
                <w:sz w:val="20"/>
              </w:rPr>
              <w:t>
</w:t>
            </w:r>
            <w:r>
              <w:rPr>
                <w:rFonts w:ascii="Times New Roman"/>
                <w:b w:val="false"/>
                <w:i w:val="false"/>
                <w:color w:val="000000"/>
                <w:sz w:val="20"/>
              </w:rPr>
              <w:t>В. Драгунский «Друг детства», «Сестра моя Ксения».</w:t>
            </w:r>
            <w:r>
              <w:br/>
            </w:r>
            <w:r>
              <w:rPr>
                <w:rFonts w:ascii="Times New Roman"/>
                <w:b w:val="false"/>
                <w:i w:val="false"/>
                <w:color w:val="000000"/>
                <w:sz w:val="20"/>
              </w:rPr>
              <w:t>
</w:t>
            </w:r>
            <w:r>
              <w:rPr>
                <w:rFonts w:ascii="Times New Roman"/>
                <w:b w:val="false"/>
                <w:i w:val="false"/>
                <w:color w:val="000000"/>
                <w:sz w:val="20"/>
              </w:rPr>
              <w:t>А.Б. Раскин «Как папа был маленьким».</w:t>
            </w:r>
            <w:r>
              <w:br/>
            </w:r>
            <w:r>
              <w:rPr>
                <w:rFonts w:ascii="Times New Roman"/>
                <w:b w:val="false"/>
                <w:i w:val="false"/>
                <w:color w:val="000000"/>
                <w:sz w:val="20"/>
              </w:rPr>
              <w:t>
</w:t>
            </w:r>
            <w:r>
              <w:rPr>
                <w:rFonts w:ascii="Times New Roman"/>
                <w:b w:val="false"/>
                <w:i w:val="false"/>
                <w:color w:val="000000"/>
                <w:sz w:val="20"/>
              </w:rPr>
              <w:t>В. Осеева «Синие листья».</w:t>
            </w:r>
            <w:r>
              <w:br/>
            </w:r>
            <w:r>
              <w:rPr>
                <w:rFonts w:ascii="Times New Roman"/>
                <w:b w:val="false"/>
                <w:i w:val="false"/>
                <w:color w:val="000000"/>
                <w:sz w:val="20"/>
              </w:rPr>
              <w:t>
</w:t>
            </w:r>
            <w:r>
              <w:rPr>
                <w:rFonts w:ascii="Times New Roman"/>
                <w:b w:val="false"/>
                <w:i w:val="false"/>
                <w:color w:val="000000"/>
                <w:sz w:val="20"/>
              </w:rPr>
              <w:t>И. Пивоварова «Один за всех и все за одного».</w:t>
            </w:r>
            <w:r>
              <w:br/>
            </w:r>
            <w:r>
              <w:rPr>
                <w:rFonts w:ascii="Times New Roman"/>
                <w:b w:val="false"/>
                <w:i w:val="false"/>
                <w:color w:val="000000"/>
                <w:sz w:val="20"/>
              </w:rPr>
              <w:t>
</w:t>
            </w:r>
            <w:r>
              <w:rPr>
                <w:rFonts w:ascii="Times New Roman"/>
                <w:b w:val="false"/>
                <w:i w:val="false"/>
                <w:color w:val="000000"/>
                <w:sz w:val="20"/>
              </w:rPr>
              <w:t>Б. Заходер «Мы – друзья».</w:t>
            </w:r>
            <w:r>
              <w:br/>
            </w:r>
            <w:r>
              <w:rPr>
                <w:rFonts w:ascii="Times New Roman"/>
                <w:b w:val="false"/>
                <w:i w:val="false"/>
                <w:color w:val="000000"/>
                <w:sz w:val="20"/>
              </w:rPr>
              <w:t>
</w:t>
            </w:r>
            <w:r>
              <w:rPr>
                <w:rFonts w:ascii="Times New Roman"/>
                <w:b w:val="false"/>
                <w:i w:val="false"/>
                <w:color w:val="000000"/>
                <w:sz w:val="20"/>
              </w:rPr>
              <w:t>С. Есенин «Бабушкины сказки».</w:t>
            </w:r>
            <w:r>
              <w:br/>
            </w:r>
            <w:r>
              <w:rPr>
                <w:rFonts w:ascii="Times New Roman"/>
                <w:b w:val="false"/>
                <w:i w:val="false"/>
                <w:color w:val="000000"/>
                <w:sz w:val="20"/>
              </w:rPr>
              <w:t>
</w:t>
            </w:r>
            <w:r>
              <w:rPr>
                <w:rFonts w:ascii="Times New Roman"/>
                <w:b w:val="false"/>
                <w:i w:val="false"/>
                <w:color w:val="000000"/>
                <w:sz w:val="20"/>
              </w:rPr>
              <w:t>Д. Джумагельдинова «Еркегали – мальчик-озорник», «Ссора с отцом».</w:t>
            </w:r>
            <w:r>
              <w:br/>
            </w:r>
            <w:r>
              <w:rPr>
                <w:rFonts w:ascii="Times New Roman"/>
                <w:b w:val="false"/>
                <w:i w:val="false"/>
                <w:color w:val="000000"/>
                <w:sz w:val="20"/>
              </w:rPr>
              <w:t>
</w:t>
            </w:r>
            <w:r>
              <w:rPr>
                <w:rFonts w:ascii="Times New Roman"/>
                <w:b w:val="false"/>
                <w:i w:val="false"/>
                <w:color w:val="000000"/>
                <w:sz w:val="20"/>
              </w:rPr>
              <w:t>М. Зощенко «Бабушкин подарок».</w:t>
            </w:r>
            <w:r>
              <w:br/>
            </w:r>
            <w:r>
              <w:rPr>
                <w:rFonts w:ascii="Times New Roman"/>
                <w:b w:val="false"/>
                <w:i w:val="false"/>
                <w:color w:val="000000"/>
                <w:sz w:val="20"/>
              </w:rPr>
              <w:t>
</w:t>
            </w:r>
            <w:r>
              <w:rPr>
                <w:rFonts w:ascii="Times New Roman"/>
                <w:b w:val="false"/>
                <w:i w:val="false"/>
                <w:color w:val="000000"/>
                <w:sz w:val="20"/>
              </w:rPr>
              <w:t>М. Аимбетов «Солнце на ладони».</w:t>
            </w:r>
            <w:r>
              <w:br/>
            </w:r>
            <w:r>
              <w:rPr>
                <w:rFonts w:ascii="Times New Roman"/>
                <w:b w:val="false"/>
                <w:i w:val="false"/>
                <w:color w:val="000000"/>
                <w:sz w:val="20"/>
              </w:rPr>
              <w:t>
</w:t>
            </w:r>
            <w:r>
              <w:rPr>
                <w:rFonts w:ascii="Times New Roman"/>
                <w:b w:val="false"/>
                <w:i w:val="false"/>
                <w:color w:val="000000"/>
                <w:sz w:val="20"/>
              </w:rPr>
              <w:t>С. Сеитов «Наш ата».</w:t>
            </w:r>
            <w:r>
              <w:br/>
            </w:r>
            <w:r>
              <w:rPr>
                <w:rFonts w:ascii="Times New Roman"/>
                <w:b w:val="false"/>
                <w:i w:val="false"/>
                <w:color w:val="000000"/>
                <w:sz w:val="20"/>
              </w:rPr>
              <w:t>
</w:t>
            </w:r>
            <w:r>
              <w:rPr>
                <w:rFonts w:ascii="Times New Roman"/>
                <w:b w:val="false"/>
                <w:i w:val="false"/>
                <w:color w:val="000000"/>
                <w:sz w:val="20"/>
              </w:rPr>
              <w:t>С. Михалков «Как познаются друзья».</w:t>
            </w:r>
            <w:r>
              <w:br/>
            </w:r>
            <w:r>
              <w:rPr>
                <w:rFonts w:ascii="Times New Roman"/>
                <w:b w:val="false"/>
                <w:i w:val="false"/>
                <w:color w:val="000000"/>
                <w:sz w:val="20"/>
              </w:rPr>
              <w:t>
</w:t>
            </w:r>
            <w:r>
              <w:rPr>
                <w:rFonts w:ascii="Times New Roman"/>
                <w:b w:val="false"/>
                <w:i w:val="false"/>
                <w:color w:val="000000"/>
                <w:sz w:val="20"/>
              </w:rPr>
              <w:t>В. Голявкин «Настоящая дружба».</w:t>
            </w:r>
            <w:r>
              <w:br/>
            </w:r>
            <w:r>
              <w:rPr>
                <w:rFonts w:ascii="Times New Roman"/>
                <w:b w:val="false"/>
                <w:i w:val="false"/>
                <w:color w:val="000000"/>
                <w:sz w:val="20"/>
              </w:rPr>
              <w:t>
</w:t>
            </w:r>
            <w:r>
              <w:rPr>
                <w:rFonts w:ascii="Times New Roman"/>
                <w:b w:val="false"/>
                <w:i w:val="false"/>
                <w:color w:val="000000"/>
                <w:sz w:val="20"/>
              </w:rPr>
              <w:t>Э. Хоггард «Маффин и его веселые друзья».</w:t>
            </w:r>
            <w:r>
              <w:br/>
            </w:r>
            <w:r>
              <w:rPr>
                <w:rFonts w:ascii="Times New Roman"/>
                <w:b w:val="false"/>
                <w:i w:val="false"/>
                <w:color w:val="000000"/>
                <w:sz w:val="20"/>
              </w:rPr>
              <w:t>
</w:t>
            </w:r>
            <w:r>
              <w:rPr>
                <w:rFonts w:ascii="Times New Roman"/>
                <w:b w:val="false"/>
                <w:i w:val="false"/>
                <w:color w:val="000000"/>
                <w:sz w:val="20"/>
              </w:rPr>
              <w:t>С. Могилевская «Восемь голубых дорожек» (глава «В воскресенье утром»).</w:t>
            </w:r>
            <w:r>
              <w:br/>
            </w:r>
            <w:r>
              <w:rPr>
                <w:rFonts w:ascii="Times New Roman"/>
                <w:b w:val="false"/>
                <w:i w:val="false"/>
                <w:color w:val="000000"/>
                <w:sz w:val="20"/>
              </w:rPr>
              <w:t>
</w:t>
            </w:r>
            <w:r>
              <w:rPr>
                <w:rFonts w:ascii="Times New Roman"/>
                <w:b w:val="false"/>
                <w:i w:val="false"/>
                <w:color w:val="000000"/>
                <w:sz w:val="20"/>
              </w:rPr>
              <w:t>М. Кабанбаев «Сам погибай, а товарища выручай».</w:t>
            </w:r>
            <w:r>
              <w:br/>
            </w:r>
            <w:r>
              <w:rPr>
                <w:rFonts w:ascii="Times New Roman"/>
                <w:b w:val="false"/>
                <w:i w:val="false"/>
                <w:color w:val="000000"/>
                <w:sz w:val="20"/>
              </w:rPr>
              <w:t>
</w:t>
            </w:r>
            <w:r>
              <w:rPr>
                <w:rFonts w:ascii="Times New Roman"/>
                <w:b w:val="false"/>
                <w:i w:val="false"/>
                <w:color w:val="000000"/>
                <w:sz w:val="20"/>
              </w:rPr>
              <w:t>К. Тангрыкулиев «Верблюд и мальчик».</w:t>
            </w:r>
            <w:r>
              <w:br/>
            </w:r>
            <w:r>
              <w:rPr>
                <w:rFonts w:ascii="Times New Roman"/>
                <w:b w:val="false"/>
                <w:i w:val="false"/>
                <w:color w:val="000000"/>
                <w:sz w:val="20"/>
              </w:rPr>
              <w:t>
</w:t>
            </w:r>
            <w:r>
              <w:rPr>
                <w:rFonts w:ascii="Times New Roman"/>
                <w:b w:val="false"/>
                <w:i w:val="false"/>
                <w:color w:val="000000"/>
                <w:sz w:val="20"/>
              </w:rPr>
              <w:t>А. Тажибаева «Малютка верблюжонок».</w:t>
            </w:r>
            <w:r>
              <w:br/>
            </w:r>
            <w:r>
              <w:rPr>
                <w:rFonts w:ascii="Times New Roman"/>
                <w:b w:val="false"/>
                <w:i w:val="false"/>
                <w:color w:val="000000"/>
                <w:sz w:val="20"/>
              </w:rPr>
              <w:t>
</w:t>
            </w:r>
            <w:r>
              <w:rPr>
                <w:rFonts w:ascii="Times New Roman"/>
                <w:b w:val="false"/>
                <w:i w:val="false"/>
                <w:color w:val="000000"/>
                <w:sz w:val="20"/>
              </w:rPr>
              <w:t>А.С. Пушкин «Няне».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четверть</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школа</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Толстой «Золотой ключик, или Приключения Буратино» (глава «Буратино продает азбуку и покупает билет в кукольный театр»).</w:t>
            </w:r>
            <w:r>
              <w:br/>
            </w:r>
            <w:r>
              <w:rPr>
                <w:rFonts w:ascii="Times New Roman"/>
                <w:b w:val="false"/>
                <w:i w:val="false"/>
                <w:color w:val="000000"/>
                <w:sz w:val="20"/>
              </w:rPr>
              <w:t>
</w:t>
            </w:r>
            <w:r>
              <w:rPr>
                <w:rFonts w:ascii="Times New Roman"/>
                <w:b w:val="false"/>
                <w:i w:val="false"/>
                <w:color w:val="000000"/>
                <w:sz w:val="20"/>
              </w:rPr>
              <w:t>Э. Успенский «Дядя Федор идет в школу» (глава «Дядя Федор собирается учиться»).</w:t>
            </w:r>
            <w:r>
              <w:br/>
            </w:r>
            <w:r>
              <w:rPr>
                <w:rFonts w:ascii="Times New Roman"/>
                <w:b w:val="false"/>
                <w:i w:val="false"/>
                <w:color w:val="000000"/>
                <w:sz w:val="20"/>
              </w:rPr>
              <w:t>
</w:t>
            </w:r>
            <w:r>
              <w:rPr>
                <w:rFonts w:ascii="Times New Roman"/>
                <w:b w:val="false"/>
                <w:i w:val="false"/>
                <w:color w:val="000000"/>
                <w:sz w:val="20"/>
              </w:rPr>
              <w:t>В. Голявкин. Рассказы.</w:t>
            </w:r>
            <w:r>
              <w:br/>
            </w:r>
            <w:r>
              <w:rPr>
                <w:rFonts w:ascii="Times New Roman"/>
                <w:b w:val="false"/>
                <w:i w:val="false"/>
                <w:color w:val="000000"/>
                <w:sz w:val="20"/>
              </w:rPr>
              <w:t>
</w:t>
            </w:r>
            <w:r>
              <w:rPr>
                <w:rFonts w:ascii="Times New Roman"/>
                <w:b w:val="false"/>
                <w:i w:val="false"/>
                <w:color w:val="000000"/>
                <w:sz w:val="20"/>
              </w:rPr>
              <w:t>Я. Аким «Учитель Так-так и его разноцветная школа» (главы: «Первая ученица», «Пять за внимание», «Какая будет школа»).</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 родной край</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Абылкасымова «Родная земля».</w:t>
            </w:r>
            <w:r>
              <w:br/>
            </w:r>
            <w:r>
              <w:rPr>
                <w:rFonts w:ascii="Times New Roman"/>
                <w:b w:val="false"/>
                <w:i w:val="false"/>
                <w:color w:val="000000"/>
                <w:sz w:val="20"/>
              </w:rPr>
              <w:t>
</w:t>
            </w:r>
            <w:r>
              <w:rPr>
                <w:rFonts w:ascii="Times New Roman"/>
                <w:b w:val="false"/>
                <w:i w:val="false"/>
                <w:color w:val="000000"/>
                <w:sz w:val="20"/>
              </w:rPr>
              <w:t>М. Алимбаев «Родник земли родной».</w:t>
            </w:r>
            <w:r>
              <w:br/>
            </w:r>
            <w:r>
              <w:rPr>
                <w:rFonts w:ascii="Times New Roman"/>
                <w:b w:val="false"/>
                <w:i w:val="false"/>
                <w:color w:val="000000"/>
                <w:sz w:val="20"/>
              </w:rPr>
              <w:t>
</w:t>
            </w:r>
            <w:r>
              <w:rPr>
                <w:rFonts w:ascii="Times New Roman"/>
                <w:b w:val="false"/>
                <w:i w:val="false"/>
                <w:color w:val="000000"/>
                <w:sz w:val="20"/>
              </w:rPr>
              <w:t>У. Турманжанов «Родина».</w:t>
            </w:r>
            <w:r>
              <w:br/>
            </w:r>
            <w:r>
              <w:rPr>
                <w:rFonts w:ascii="Times New Roman"/>
                <w:b w:val="false"/>
                <w:i w:val="false"/>
                <w:color w:val="000000"/>
                <w:sz w:val="20"/>
              </w:rPr>
              <w:t>
</w:t>
            </w:r>
            <w:r>
              <w:rPr>
                <w:rFonts w:ascii="Times New Roman"/>
                <w:b w:val="false"/>
                <w:i w:val="false"/>
                <w:color w:val="000000"/>
                <w:sz w:val="20"/>
              </w:rPr>
              <w:t>Т. Айбергенов «Моя Республика».</w:t>
            </w:r>
            <w:r>
              <w:br/>
            </w:r>
            <w:r>
              <w:rPr>
                <w:rFonts w:ascii="Times New Roman"/>
                <w:b w:val="false"/>
                <w:i w:val="false"/>
                <w:color w:val="000000"/>
                <w:sz w:val="20"/>
              </w:rPr>
              <w:t>
</w:t>
            </w:r>
            <w:r>
              <w:rPr>
                <w:rFonts w:ascii="Times New Roman"/>
                <w:b w:val="false"/>
                <w:i w:val="false"/>
                <w:color w:val="000000"/>
                <w:sz w:val="20"/>
              </w:rPr>
              <w:t>С. Сейфуллин «Родная земля», «В нашем краю».</w:t>
            </w:r>
            <w:r>
              <w:br/>
            </w:r>
            <w:r>
              <w:rPr>
                <w:rFonts w:ascii="Times New Roman"/>
                <w:b w:val="false"/>
                <w:i w:val="false"/>
                <w:color w:val="000000"/>
                <w:sz w:val="20"/>
              </w:rPr>
              <w:t>
</w:t>
            </w:r>
            <w:r>
              <w:rPr>
                <w:rFonts w:ascii="Times New Roman"/>
                <w:b w:val="false"/>
                <w:i w:val="false"/>
                <w:color w:val="000000"/>
                <w:sz w:val="20"/>
              </w:rPr>
              <w:t>Д. Досжанов «Родник».</w:t>
            </w:r>
            <w:r>
              <w:br/>
            </w:r>
            <w:r>
              <w:rPr>
                <w:rFonts w:ascii="Times New Roman"/>
                <w:b w:val="false"/>
                <w:i w:val="false"/>
                <w:color w:val="000000"/>
                <w:sz w:val="20"/>
              </w:rPr>
              <w:t>
</w:t>
            </w:r>
            <w:r>
              <w:rPr>
                <w:rFonts w:ascii="Times New Roman"/>
                <w:b w:val="false"/>
                <w:i w:val="false"/>
                <w:color w:val="000000"/>
                <w:sz w:val="20"/>
              </w:rPr>
              <w:t>М. Ауэзов «Степной пейзаж».</w:t>
            </w:r>
            <w:r>
              <w:br/>
            </w:r>
            <w:r>
              <w:rPr>
                <w:rFonts w:ascii="Times New Roman"/>
                <w:b w:val="false"/>
                <w:i w:val="false"/>
                <w:color w:val="000000"/>
                <w:sz w:val="20"/>
              </w:rPr>
              <w:t>
</w:t>
            </w:r>
            <w:r>
              <w:rPr>
                <w:rFonts w:ascii="Times New Roman"/>
                <w:b w:val="false"/>
                <w:i w:val="false"/>
                <w:color w:val="000000"/>
                <w:sz w:val="20"/>
              </w:rPr>
              <w:t>М. Ауэзов «Возвращение».</w:t>
            </w:r>
            <w:r>
              <w:br/>
            </w:r>
            <w:r>
              <w:rPr>
                <w:rFonts w:ascii="Times New Roman"/>
                <w:b w:val="false"/>
                <w:i w:val="false"/>
                <w:color w:val="000000"/>
                <w:sz w:val="20"/>
              </w:rPr>
              <w:t>
</w:t>
            </w:r>
            <w:r>
              <w:rPr>
                <w:rFonts w:ascii="Times New Roman"/>
                <w:b w:val="false"/>
                <w:i w:val="false"/>
                <w:color w:val="000000"/>
                <w:sz w:val="20"/>
              </w:rPr>
              <w:t>М. Пришвин «Моя Родина», «Ребята и утята».</w:t>
            </w:r>
            <w:r>
              <w:br/>
            </w:r>
            <w:r>
              <w:rPr>
                <w:rFonts w:ascii="Times New Roman"/>
                <w:b w:val="false"/>
                <w:i w:val="false"/>
                <w:color w:val="000000"/>
                <w:sz w:val="20"/>
              </w:rPr>
              <w:t>
</w:t>
            </w:r>
            <w:r>
              <w:rPr>
                <w:rFonts w:ascii="Times New Roman"/>
                <w:b w:val="false"/>
                <w:i w:val="false"/>
                <w:color w:val="000000"/>
                <w:sz w:val="20"/>
              </w:rPr>
              <w:t>Г. Ладонщиков «Родная земля».</w:t>
            </w:r>
            <w:r>
              <w:br/>
            </w:r>
            <w:r>
              <w:rPr>
                <w:rFonts w:ascii="Times New Roman"/>
                <w:b w:val="false"/>
                <w:i w:val="false"/>
                <w:color w:val="000000"/>
                <w:sz w:val="20"/>
              </w:rPr>
              <w:t>
</w:t>
            </w:r>
            <w:r>
              <w:rPr>
                <w:rFonts w:ascii="Times New Roman"/>
                <w:b w:val="false"/>
                <w:i w:val="false"/>
                <w:color w:val="000000"/>
                <w:sz w:val="20"/>
              </w:rPr>
              <w:t>Л. Толстой «Какая бывает роса на траве».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четверть</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здоровом теле – здоровый дух!</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Драгунский «Третье место в стиле баттерфляй».</w:t>
            </w:r>
            <w:r>
              <w:br/>
            </w:r>
            <w:r>
              <w:rPr>
                <w:rFonts w:ascii="Times New Roman"/>
                <w:b w:val="false"/>
                <w:i w:val="false"/>
                <w:color w:val="000000"/>
                <w:sz w:val="20"/>
              </w:rPr>
              <w:t>
</w:t>
            </w:r>
            <w:r>
              <w:rPr>
                <w:rFonts w:ascii="Times New Roman"/>
                <w:b w:val="false"/>
                <w:i w:val="false"/>
                <w:color w:val="000000"/>
                <w:sz w:val="20"/>
              </w:rPr>
              <w:t>А. Мальцев «Моя тренировка», «Бегущий человек».</w:t>
            </w:r>
            <w:r>
              <w:br/>
            </w:r>
            <w:r>
              <w:rPr>
                <w:rFonts w:ascii="Times New Roman"/>
                <w:b w:val="false"/>
                <w:i w:val="false"/>
                <w:color w:val="000000"/>
                <w:sz w:val="20"/>
              </w:rPr>
              <w:t>
</w:t>
            </w:r>
            <w:r>
              <w:rPr>
                <w:rFonts w:ascii="Times New Roman"/>
                <w:b w:val="false"/>
                <w:i w:val="false"/>
                <w:color w:val="000000"/>
                <w:sz w:val="20"/>
              </w:rPr>
              <w:t>В. Пахомов «Легкая атлетика».</w:t>
            </w:r>
            <w:r>
              <w:br/>
            </w:r>
            <w:r>
              <w:rPr>
                <w:rFonts w:ascii="Times New Roman"/>
                <w:b w:val="false"/>
                <w:i w:val="false"/>
                <w:color w:val="000000"/>
                <w:sz w:val="20"/>
              </w:rPr>
              <w:t>
</w:t>
            </w:r>
            <w:r>
              <w:rPr>
                <w:rFonts w:ascii="Times New Roman"/>
                <w:b w:val="false"/>
                <w:i w:val="false"/>
                <w:color w:val="000000"/>
                <w:sz w:val="20"/>
              </w:rPr>
              <w:t>А. Монвиж-Монтвид «Мой стиль плавания», «Прыжок в воду».</w:t>
            </w:r>
            <w:r>
              <w:br/>
            </w:r>
            <w:r>
              <w:rPr>
                <w:rFonts w:ascii="Times New Roman"/>
                <w:b w:val="false"/>
                <w:i w:val="false"/>
                <w:color w:val="000000"/>
                <w:sz w:val="20"/>
              </w:rPr>
              <w:t>
</w:t>
            </w:r>
            <w:r>
              <w:rPr>
                <w:rFonts w:ascii="Times New Roman"/>
                <w:b w:val="false"/>
                <w:i w:val="false"/>
                <w:color w:val="000000"/>
                <w:sz w:val="20"/>
              </w:rPr>
              <w:t>О. Нагорнов «О хоккее и рыцаре».</w:t>
            </w:r>
            <w:r>
              <w:br/>
            </w:r>
            <w:r>
              <w:rPr>
                <w:rFonts w:ascii="Times New Roman"/>
                <w:b w:val="false"/>
                <w:i w:val="false"/>
                <w:color w:val="000000"/>
                <w:sz w:val="20"/>
              </w:rPr>
              <w:t>
</w:t>
            </w:r>
            <w:r>
              <w:rPr>
                <w:rFonts w:ascii="Times New Roman"/>
                <w:b w:val="false"/>
                <w:i w:val="false"/>
                <w:color w:val="000000"/>
                <w:sz w:val="20"/>
              </w:rPr>
              <w:t>Ирис Ревю «Волшебные лыжи».</w:t>
            </w:r>
            <w:r>
              <w:br/>
            </w:r>
            <w:r>
              <w:rPr>
                <w:rFonts w:ascii="Times New Roman"/>
                <w:b w:val="false"/>
                <w:i w:val="false"/>
                <w:color w:val="000000"/>
                <w:sz w:val="20"/>
              </w:rPr>
              <w:t>
</w:t>
            </w:r>
            <w:r>
              <w:rPr>
                <w:rFonts w:ascii="Times New Roman"/>
                <w:b w:val="false"/>
                <w:i w:val="false"/>
                <w:color w:val="000000"/>
                <w:sz w:val="20"/>
              </w:rPr>
              <w:t>А. Барто «Зарядка».</w:t>
            </w:r>
            <w:r>
              <w:br/>
            </w:r>
            <w:r>
              <w:rPr>
                <w:rFonts w:ascii="Times New Roman"/>
                <w:b w:val="false"/>
                <w:i w:val="false"/>
                <w:color w:val="000000"/>
                <w:sz w:val="20"/>
              </w:rPr>
              <w:t>
</w:t>
            </w:r>
            <w:r>
              <w:rPr>
                <w:rFonts w:ascii="Times New Roman"/>
                <w:b w:val="false"/>
                <w:i w:val="false"/>
                <w:color w:val="000000"/>
                <w:sz w:val="20"/>
              </w:rPr>
              <w:t>М. Пляцковский «Как Чернобурчик в футбол играл», «Мышонок Крошка выходит на лед».</w:t>
            </w:r>
            <w:r>
              <w:br/>
            </w:r>
            <w:r>
              <w:rPr>
                <w:rFonts w:ascii="Times New Roman"/>
                <w:b w:val="false"/>
                <w:i w:val="false"/>
                <w:color w:val="000000"/>
                <w:sz w:val="20"/>
              </w:rPr>
              <w:t>
</w:t>
            </w:r>
            <w:r>
              <w:rPr>
                <w:rFonts w:ascii="Times New Roman"/>
                <w:b w:val="false"/>
                <w:i w:val="false"/>
                <w:color w:val="000000"/>
                <w:sz w:val="20"/>
              </w:rPr>
              <w:t>Ю. Маркова «Футболист».</w:t>
            </w:r>
            <w:r>
              <w:br/>
            </w:r>
            <w:r>
              <w:rPr>
                <w:rFonts w:ascii="Times New Roman"/>
                <w:b w:val="false"/>
                <w:i w:val="false"/>
                <w:color w:val="000000"/>
                <w:sz w:val="20"/>
              </w:rPr>
              <w:t>
</w:t>
            </w:r>
            <w:r>
              <w:rPr>
                <w:rFonts w:ascii="Times New Roman"/>
                <w:b w:val="false"/>
                <w:i w:val="false"/>
                <w:color w:val="000000"/>
                <w:sz w:val="20"/>
              </w:rPr>
              <w:t>Ю. Шалева Сказка «Друзья здоровья».</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Традиции и фольклор</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Загадки, небылицы, пестушки, потешки, перевертыши, считалочки, колыбельные, пословицы, поговорки;</w:t>
            </w:r>
            <w:r>
              <w:br/>
            </w:r>
            <w:r>
              <w:rPr>
                <w:rFonts w:ascii="Times New Roman"/>
                <w:b w:val="false"/>
                <w:i w:val="false"/>
                <w:color w:val="000000"/>
                <w:sz w:val="20"/>
              </w:rPr>
              <w:t>
</w:t>
            </w:r>
            <w:r>
              <w:rPr>
                <w:rFonts w:ascii="Times New Roman"/>
                <w:b w:val="false"/>
                <w:i w:val="false"/>
                <w:color w:val="000000"/>
                <w:sz w:val="20"/>
              </w:rPr>
              <w:t>сказки:</w:t>
            </w:r>
            <w:r>
              <w:br/>
            </w:r>
            <w:r>
              <w:rPr>
                <w:rFonts w:ascii="Times New Roman"/>
                <w:b w:val="false"/>
                <w:i w:val="false"/>
                <w:color w:val="000000"/>
                <w:sz w:val="20"/>
              </w:rPr>
              <w:t>
</w:t>
            </w:r>
            <w:r>
              <w:rPr>
                <w:rFonts w:ascii="Times New Roman"/>
                <w:b w:val="false"/>
                <w:i w:val="false"/>
                <w:color w:val="000000"/>
                <w:sz w:val="20"/>
              </w:rPr>
              <w:t>«Добрый и злой» (казахская народная сказка),</w:t>
            </w:r>
            <w:r>
              <w:br/>
            </w:r>
            <w:r>
              <w:rPr>
                <w:rFonts w:ascii="Times New Roman"/>
                <w:b w:val="false"/>
                <w:i w:val="false"/>
                <w:color w:val="000000"/>
                <w:sz w:val="20"/>
              </w:rPr>
              <w:t>
</w:t>
            </w:r>
            <w:r>
              <w:rPr>
                <w:rFonts w:ascii="Times New Roman"/>
                <w:b w:val="false"/>
                <w:i w:val="false"/>
                <w:color w:val="000000"/>
                <w:sz w:val="20"/>
              </w:rPr>
              <w:t>«Лиса и муравей» (казахская народная сказка),</w:t>
            </w:r>
            <w:r>
              <w:br/>
            </w:r>
            <w:r>
              <w:rPr>
                <w:rFonts w:ascii="Times New Roman"/>
                <w:b w:val="false"/>
                <w:i w:val="false"/>
                <w:color w:val="000000"/>
                <w:sz w:val="20"/>
              </w:rPr>
              <w:t>
</w:t>
            </w:r>
            <w:r>
              <w:rPr>
                <w:rFonts w:ascii="Times New Roman"/>
                <w:b w:val="false"/>
                <w:i w:val="false"/>
                <w:color w:val="000000"/>
                <w:sz w:val="20"/>
              </w:rPr>
              <w:t>«Глупый волк» (казахская народная сказка),</w:t>
            </w:r>
            <w:r>
              <w:br/>
            </w:r>
            <w:r>
              <w:rPr>
                <w:rFonts w:ascii="Times New Roman"/>
                <w:b w:val="false"/>
                <w:i w:val="false"/>
                <w:color w:val="000000"/>
                <w:sz w:val="20"/>
              </w:rPr>
              <w:t>
</w:t>
            </w:r>
            <w:r>
              <w:rPr>
                <w:rFonts w:ascii="Times New Roman"/>
                <w:b w:val="false"/>
                <w:i w:val="false"/>
                <w:color w:val="000000"/>
                <w:sz w:val="20"/>
              </w:rPr>
              <w:t>«Гуси-лебеди» (русская народная сказка),</w:t>
            </w:r>
            <w:r>
              <w:br/>
            </w:r>
            <w:r>
              <w:rPr>
                <w:rFonts w:ascii="Times New Roman"/>
                <w:b w:val="false"/>
                <w:i w:val="false"/>
                <w:color w:val="000000"/>
                <w:sz w:val="20"/>
              </w:rPr>
              <w:t>
</w:t>
            </w:r>
            <w:r>
              <w:rPr>
                <w:rFonts w:ascii="Times New Roman"/>
                <w:b w:val="false"/>
                <w:i w:val="false"/>
                <w:color w:val="000000"/>
                <w:sz w:val="20"/>
              </w:rPr>
              <w:t>«Елена Премудрая» (русская народная сказка), «Морозко» (русская народная сказка),</w:t>
            </w:r>
            <w:r>
              <w:br/>
            </w:r>
            <w:r>
              <w:rPr>
                <w:rFonts w:ascii="Times New Roman"/>
                <w:b w:val="false"/>
                <w:i w:val="false"/>
                <w:color w:val="000000"/>
                <w:sz w:val="20"/>
              </w:rPr>
              <w:t>
</w:t>
            </w:r>
            <w:r>
              <w:rPr>
                <w:rFonts w:ascii="Times New Roman"/>
                <w:b w:val="false"/>
                <w:i w:val="false"/>
                <w:color w:val="000000"/>
                <w:sz w:val="20"/>
              </w:rPr>
              <w:t>«Три сестры» (татарская народная сказка),</w:t>
            </w:r>
            <w:r>
              <w:br/>
            </w:r>
            <w:r>
              <w:rPr>
                <w:rFonts w:ascii="Times New Roman"/>
                <w:b w:val="false"/>
                <w:i w:val="false"/>
                <w:color w:val="000000"/>
                <w:sz w:val="20"/>
              </w:rPr>
              <w:t>
</w:t>
            </w:r>
            <w:r>
              <w:rPr>
                <w:rFonts w:ascii="Times New Roman"/>
                <w:b w:val="false"/>
                <w:i w:val="false"/>
                <w:color w:val="000000"/>
                <w:sz w:val="20"/>
              </w:rPr>
              <w:t>«Не силой, а умом» (белорусская народная сказка),</w:t>
            </w:r>
            <w:r>
              <w:br/>
            </w:r>
            <w:r>
              <w:rPr>
                <w:rFonts w:ascii="Times New Roman"/>
                <w:b w:val="false"/>
                <w:i w:val="false"/>
                <w:color w:val="000000"/>
                <w:sz w:val="20"/>
              </w:rPr>
              <w:t>
</w:t>
            </w:r>
            <w:r>
              <w:rPr>
                <w:rFonts w:ascii="Times New Roman"/>
                <w:b w:val="false"/>
                <w:i w:val="false"/>
                <w:color w:val="000000"/>
                <w:sz w:val="20"/>
              </w:rPr>
              <w:t>«Кукушка», «Айога» (ненецкая народная сказка),</w:t>
            </w:r>
            <w:r>
              <w:br/>
            </w:r>
            <w:r>
              <w:rPr>
                <w:rFonts w:ascii="Times New Roman"/>
                <w:b w:val="false"/>
                <w:i w:val="false"/>
                <w:color w:val="000000"/>
                <w:sz w:val="20"/>
              </w:rPr>
              <w:t>
</w:t>
            </w:r>
            <w:r>
              <w:rPr>
                <w:rFonts w:ascii="Times New Roman"/>
                <w:b w:val="false"/>
                <w:i w:val="false"/>
                <w:color w:val="000000"/>
                <w:sz w:val="20"/>
              </w:rPr>
              <w:t>«У солнышка в гостях» (словацкая народная сказка),</w:t>
            </w:r>
            <w:r>
              <w:br/>
            </w:r>
            <w:r>
              <w:rPr>
                <w:rFonts w:ascii="Times New Roman"/>
                <w:b w:val="false"/>
                <w:i w:val="false"/>
                <w:color w:val="000000"/>
                <w:sz w:val="20"/>
              </w:rPr>
              <w:t>
</w:t>
            </w:r>
            <w:r>
              <w:rPr>
                <w:rFonts w:ascii="Times New Roman"/>
                <w:b w:val="false"/>
                <w:i w:val="false"/>
                <w:color w:val="000000"/>
                <w:sz w:val="20"/>
              </w:rPr>
              <w:t>«Поспешишь – людей насмешишь» (польская народная сказка),</w:t>
            </w:r>
            <w:r>
              <w:br/>
            </w:r>
            <w:r>
              <w:rPr>
                <w:rFonts w:ascii="Times New Roman"/>
                <w:b w:val="false"/>
                <w:i w:val="false"/>
                <w:color w:val="000000"/>
                <w:sz w:val="20"/>
              </w:rPr>
              <w:t>
</w:t>
            </w:r>
            <w:r>
              <w:rPr>
                <w:rFonts w:ascii="Times New Roman"/>
                <w:b w:val="false"/>
                <w:i w:val="false"/>
                <w:color w:val="000000"/>
                <w:sz w:val="20"/>
              </w:rPr>
              <w:t>другие сказки народов мира по выбору.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четверть</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Окружающая среда</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Сейфуллин «Кокшетау».</w:t>
            </w:r>
            <w:r>
              <w:br/>
            </w:r>
            <w:r>
              <w:rPr>
                <w:rFonts w:ascii="Times New Roman"/>
                <w:b w:val="false"/>
                <w:i w:val="false"/>
                <w:color w:val="000000"/>
                <w:sz w:val="20"/>
              </w:rPr>
              <w:t>
</w:t>
            </w:r>
            <w:r>
              <w:rPr>
                <w:rFonts w:ascii="Times New Roman"/>
                <w:b w:val="false"/>
                <w:i w:val="false"/>
                <w:color w:val="000000"/>
                <w:sz w:val="20"/>
              </w:rPr>
              <w:t>В. Берестов «Честное гусеничное».</w:t>
            </w:r>
            <w:r>
              <w:br/>
            </w:r>
            <w:r>
              <w:rPr>
                <w:rFonts w:ascii="Times New Roman"/>
                <w:b w:val="false"/>
                <w:i w:val="false"/>
                <w:color w:val="000000"/>
                <w:sz w:val="20"/>
              </w:rPr>
              <w:t>
</w:t>
            </w:r>
            <w:r>
              <w:rPr>
                <w:rFonts w:ascii="Times New Roman"/>
                <w:b w:val="false"/>
                <w:i w:val="false"/>
                <w:color w:val="000000"/>
                <w:sz w:val="20"/>
              </w:rPr>
              <w:t>Л. Фадеева «Окружающая среда».</w:t>
            </w:r>
            <w:r>
              <w:br/>
            </w:r>
            <w:r>
              <w:rPr>
                <w:rFonts w:ascii="Times New Roman"/>
                <w:b w:val="false"/>
                <w:i w:val="false"/>
                <w:color w:val="000000"/>
                <w:sz w:val="20"/>
              </w:rPr>
              <w:t>
</w:t>
            </w:r>
            <w:r>
              <w:rPr>
                <w:rFonts w:ascii="Times New Roman"/>
                <w:b w:val="false"/>
                <w:i w:val="false"/>
                <w:color w:val="000000"/>
                <w:sz w:val="20"/>
              </w:rPr>
              <w:t>Хилья Сулла Тавсшерна «Ручей».</w:t>
            </w:r>
            <w:r>
              <w:br/>
            </w:r>
            <w:r>
              <w:rPr>
                <w:rFonts w:ascii="Times New Roman"/>
                <w:b w:val="false"/>
                <w:i w:val="false"/>
                <w:color w:val="000000"/>
                <w:sz w:val="20"/>
              </w:rPr>
              <w:t>
</w:t>
            </w:r>
            <w:r>
              <w:rPr>
                <w:rFonts w:ascii="Times New Roman"/>
                <w:b w:val="false"/>
                <w:i w:val="false"/>
                <w:color w:val="000000"/>
                <w:sz w:val="20"/>
              </w:rPr>
              <w:t>Г. Снегирев «Чудесная лодка».</w:t>
            </w:r>
            <w:r>
              <w:br/>
            </w:r>
            <w:r>
              <w:rPr>
                <w:rFonts w:ascii="Times New Roman"/>
                <w:b w:val="false"/>
                <w:i w:val="false"/>
                <w:color w:val="000000"/>
                <w:sz w:val="20"/>
              </w:rPr>
              <w:t>
</w:t>
            </w:r>
            <w:r>
              <w:rPr>
                <w:rFonts w:ascii="Times New Roman"/>
                <w:b w:val="false"/>
                <w:i w:val="false"/>
                <w:color w:val="000000"/>
                <w:sz w:val="20"/>
              </w:rPr>
              <w:t>В. Бианки «Синичкин календарь».</w:t>
            </w:r>
            <w:r>
              <w:br/>
            </w:r>
            <w:r>
              <w:rPr>
                <w:rFonts w:ascii="Times New Roman"/>
                <w:b w:val="false"/>
                <w:i w:val="false"/>
                <w:color w:val="000000"/>
                <w:sz w:val="20"/>
              </w:rPr>
              <w:t>
</w:t>
            </w:r>
            <w:r>
              <w:rPr>
                <w:rFonts w:ascii="Times New Roman"/>
                <w:b w:val="false"/>
                <w:i w:val="false"/>
                <w:color w:val="000000"/>
                <w:sz w:val="20"/>
              </w:rPr>
              <w:t>Е. Пермяк «Одуванчики».</w:t>
            </w:r>
            <w:r>
              <w:br/>
            </w:r>
            <w:r>
              <w:rPr>
                <w:rFonts w:ascii="Times New Roman"/>
                <w:b w:val="false"/>
                <w:i w:val="false"/>
                <w:color w:val="000000"/>
                <w:sz w:val="20"/>
              </w:rPr>
              <w:t>
</w:t>
            </w:r>
            <w:r>
              <w:rPr>
                <w:rFonts w:ascii="Times New Roman"/>
                <w:b w:val="false"/>
                <w:i w:val="false"/>
                <w:color w:val="000000"/>
                <w:sz w:val="20"/>
              </w:rPr>
              <w:t>Л. Чарская «Не рви цветов, не надо».</w:t>
            </w:r>
            <w:r>
              <w:br/>
            </w:r>
            <w:r>
              <w:rPr>
                <w:rFonts w:ascii="Times New Roman"/>
                <w:b w:val="false"/>
                <w:i w:val="false"/>
                <w:color w:val="000000"/>
                <w:sz w:val="20"/>
              </w:rPr>
              <w:t>
</w:t>
            </w:r>
            <w:r>
              <w:rPr>
                <w:rFonts w:ascii="Times New Roman"/>
                <w:b w:val="false"/>
                <w:i w:val="false"/>
                <w:color w:val="000000"/>
                <w:sz w:val="20"/>
              </w:rPr>
              <w:t>В. Чаплина «Хитрые вороны», «Лесная кормушка».</w:t>
            </w:r>
            <w:r>
              <w:br/>
            </w:r>
            <w:r>
              <w:rPr>
                <w:rFonts w:ascii="Times New Roman"/>
                <w:b w:val="false"/>
                <w:i w:val="false"/>
                <w:color w:val="000000"/>
                <w:sz w:val="20"/>
              </w:rPr>
              <w:t>
</w:t>
            </w:r>
            <w:r>
              <w:rPr>
                <w:rFonts w:ascii="Times New Roman"/>
                <w:b w:val="false"/>
                <w:i w:val="false"/>
                <w:color w:val="000000"/>
                <w:sz w:val="20"/>
              </w:rPr>
              <w:t>Г. Сапгир «Леса-чудеса».</w:t>
            </w:r>
            <w:r>
              <w:br/>
            </w:r>
            <w:r>
              <w:rPr>
                <w:rFonts w:ascii="Times New Roman"/>
                <w:b w:val="false"/>
                <w:i w:val="false"/>
                <w:color w:val="000000"/>
                <w:sz w:val="20"/>
              </w:rPr>
              <w:t>
</w:t>
            </w:r>
            <w:r>
              <w:rPr>
                <w:rFonts w:ascii="Times New Roman"/>
                <w:b w:val="false"/>
                <w:i w:val="false"/>
                <w:color w:val="000000"/>
                <w:sz w:val="20"/>
              </w:rPr>
              <w:t>Ю. Коваль «Фарфоровые колокольчики», «Воздушный барашек»,</w:t>
            </w:r>
            <w:r>
              <w:br/>
            </w:r>
            <w:r>
              <w:rPr>
                <w:rFonts w:ascii="Times New Roman"/>
                <w:b w:val="false"/>
                <w:i w:val="false"/>
                <w:color w:val="000000"/>
                <w:sz w:val="20"/>
              </w:rPr>
              <w:t>
</w:t>
            </w:r>
            <w:r>
              <w:rPr>
                <w:rFonts w:ascii="Times New Roman"/>
                <w:b w:val="false"/>
                <w:i w:val="false"/>
                <w:color w:val="000000"/>
                <w:sz w:val="20"/>
              </w:rPr>
              <w:t>М. Мурзалиев «Мечта».</w:t>
            </w:r>
            <w:r>
              <w:br/>
            </w:r>
            <w:r>
              <w:rPr>
                <w:rFonts w:ascii="Times New Roman"/>
                <w:b w:val="false"/>
                <w:i w:val="false"/>
                <w:color w:val="000000"/>
                <w:sz w:val="20"/>
              </w:rPr>
              <w:t>
</w:t>
            </w:r>
            <w:r>
              <w:rPr>
                <w:rFonts w:ascii="Times New Roman"/>
                <w:b w:val="false"/>
                <w:i w:val="false"/>
                <w:color w:val="000000"/>
                <w:sz w:val="20"/>
              </w:rPr>
              <w:t>Я. Аким «Наша планета».</w:t>
            </w:r>
            <w:r>
              <w:br/>
            </w:r>
            <w:r>
              <w:rPr>
                <w:rFonts w:ascii="Times New Roman"/>
                <w:b w:val="false"/>
                <w:i w:val="false"/>
                <w:color w:val="000000"/>
                <w:sz w:val="20"/>
              </w:rPr>
              <w:t>
</w:t>
            </w:r>
            <w:r>
              <w:rPr>
                <w:rFonts w:ascii="Times New Roman"/>
                <w:b w:val="false"/>
                <w:i w:val="false"/>
                <w:color w:val="000000"/>
                <w:sz w:val="20"/>
              </w:rPr>
              <w:t>Е. Карганова «Мы хотим, чтоб птицы пели».</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Путешествия</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Голявкин «Путешественники».</w:t>
            </w:r>
            <w:r>
              <w:br/>
            </w:r>
            <w:r>
              <w:rPr>
                <w:rFonts w:ascii="Times New Roman"/>
                <w:b w:val="false"/>
                <w:i w:val="false"/>
                <w:color w:val="000000"/>
                <w:sz w:val="20"/>
              </w:rPr>
              <w:t>
</w:t>
            </w:r>
            <w:r>
              <w:rPr>
                <w:rFonts w:ascii="Times New Roman"/>
                <w:b w:val="false"/>
                <w:i w:val="false"/>
                <w:color w:val="000000"/>
                <w:sz w:val="20"/>
              </w:rPr>
              <w:t>Русская народная сказка «Летучий корабль».</w:t>
            </w:r>
            <w:r>
              <w:br/>
            </w:r>
            <w:r>
              <w:rPr>
                <w:rFonts w:ascii="Times New Roman"/>
                <w:b w:val="false"/>
                <w:i w:val="false"/>
                <w:color w:val="000000"/>
                <w:sz w:val="20"/>
              </w:rPr>
              <w:t>
</w:t>
            </w:r>
            <w:r>
              <w:rPr>
                <w:rFonts w:ascii="Times New Roman"/>
                <w:b w:val="false"/>
                <w:i w:val="false"/>
                <w:color w:val="000000"/>
                <w:sz w:val="20"/>
              </w:rPr>
              <w:t>В. Бианки «Как мышонок попал в мореплаватели», «Как муравьишка домой спешил».</w:t>
            </w:r>
            <w:r>
              <w:br/>
            </w:r>
            <w:r>
              <w:rPr>
                <w:rFonts w:ascii="Times New Roman"/>
                <w:b w:val="false"/>
                <w:i w:val="false"/>
                <w:color w:val="000000"/>
                <w:sz w:val="20"/>
              </w:rPr>
              <w:t>
</w:t>
            </w:r>
            <w:r>
              <w:rPr>
                <w:rFonts w:ascii="Times New Roman"/>
                <w:b w:val="false"/>
                <w:i w:val="false"/>
                <w:color w:val="000000"/>
                <w:sz w:val="20"/>
              </w:rPr>
              <w:t>А. Иванов «Как Хома куда-то ходил».</w:t>
            </w:r>
            <w:r>
              <w:br/>
            </w:r>
            <w:r>
              <w:rPr>
                <w:rFonts w:ascii="Times New Roman"/>
                <w:b w:val="false"/>
                <w:i w:val="false"/>
                <w:color w:val="000000"/>
                <w:sz w:val="20"/>
              </w:rPr>
              <w:t>
</w:t>
            </w:r>
            <w:r>
              <w:rPr>
                <w:rFonts w:ascii="Times New Roman"/>
                <w:b w:val="false"/>
                <w:i w:val="false"/>
                <w:color w:val="000000"/>
                <w:sz w:val="20"/>
              </w:rPr>
              <w:t>С. Козлов «Ежик в тумане», «Ежик и море».</w:t>
            </w:r>
            <w:r>
              <w:br/>
            </w:r>
            <w:r>
              <w:rPr>
                <w:rFonts w:ascii="Times New Roman"/>
                <w:b w:val="false"/>
                <w:i w:val="false"/>
                <w:color w:val="000000"/>
                <w:sz w:val="20"/>
              </w:rPr>
              <w:t>
</w:t>
            </w:r>
            <w:r>
              <w:rPr>
                <w:rFonts w:ascii="Times New Roman"/>
                <w:b w:val="false"/>
                <w:i w:val="false"/>
                <w:color w:val="000000"/>
                <w:sz w:val="20"/>
              </w:rPr>
              <w:t>Арабская сказка «Синдбад-мореход». Первое путешествие.</w:t>
            </w:r>
            <w:r>
              <w:br/>
            </w:r>
            <w:r>
              <w:rPr>
                <w:rFonts w:ascii="Times New Roman"/>
                <w:b w:val="false"/>
                <w:i w:val="false"/>
                <w:color w:val="000000"/>
                <w:sz w:val="20"/>
              </w:rPr>
              <w:t>
</w:t>
            </w:r>
            <w:r>
              <w:rPr>
                <w:rFonts w:ascii="Times New Roman"/>
                <w:b w:val="false"/>
                <w:i w:val="false"/>
                <w:color w:val="000000"/>
                <w:sz w:val="20"/>
              </w:rPr>
              <w:t>Н. Проценко «Южная столица».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четверть</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природа</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Сладков «Кто куда».</w:t>
            </w:r>
            <w:r>
              <w:br/>
            </w:r>
            <w:r>
              <w:rPr>
                <w:rFonts w:ascii="Times New Roman"/>
                <w:b w:val="false"/>
                <w:i w:val="false"/>
                <w:color w:val="000000"/>
                <w:sz w:val="20"/>
              </w:rPr>
              <w:t>
</w:t>
            </w:r>
            <w:r>
              <w:rPr>
                <w:rFonts w:ascii="Times New Roman"/>
                <w:b w:val="false"/>
                <w:i w:val="false"/>
                <w:color w:val="000000"/>
                <w:sz w:val="20"/>
              </w:rPr>
              <w:t>М. М. Пришвин «Рассказы о природе».</w:t>
            </w:r>
            <w:r>
              <w:br/>
            </w:r>
            <w:r>
              <w:rPr>
                <w:rFonts w:ascii="Times New Roman"/>
                <w:b w:val="false"/>
                <w:i w:val="false"/>
                <w:color w:val="000000"/>
                <w:sz w:val="20"/>
              </w:rPr>
              <w:t>
</w:t>
            </w:r>
            <w:r>
              <w:rPr>
                <w:rFonts w:ascii="Times New Roman"/>
                <w:b w:val="false"/>
                <w:i w:val="false"/>
                <w:color w:val="000000"/>
                <w:sz w:val="20"/>
              </w:rPr>
              <w:t>И. И. Акимушкин «Кто без крыльев летает?».</w:t>
            </w:r>
            <w:r>
              <w:br/>
            </w:r>
            <w:r>
              <w:rPr>
                <w:rFonts w:ascii="Times New Roman"/>
                <w:b w:val="false"/>
                <w:i w:val="false"/>
                <w:color w:val="000000"/>
                <w:sz w:val="20"/>
              </w:rPr>
              <w:t>
</w:t>
            </w:r>
            <w:r>
              <w:rPr>
                <w:rFonts w:ascii="Times New Roman"/>
                <w:b w:val="false"/>
                <w:i w:val="false"/>
                <w:color w:val="000000"/>
                <w:sz w:val="20"/>
              </w:rPr>
              <w:t>В. В. Бианки «Мышонок Пик».</w:t>
            </w:r>
            <w:r>
              <w:br/>
            </w:r>
            <w:r>
              <w:rPr>
                <w:rFonts w:ascii="Times New Roman"/>
                <w:b w:val="false"/>
                <w:i w:val="false"/>
                <w:color w:val="000000"/>
                <w:sz w:val="20"/>
              </w:rPr>
              <w:t>
</w:t>
            </w:r>
            <w:r>
              <w:rPr>
                <w:rFonts w:ascii="Times New Roman"/>
                <w:b w:val="false"/>
                <w:i w:val="false"/>
                <w:color w:val="000000"/>
                <w:sz w:val="20"/>
              </w:rPr>
              <w:t>С. Я. Маршак «В лесу над росистой поляной».</w:t>
            </w:r>
            <w:r>
              <w:br/>
            </w:r>
            <w:r>
              <w:rPr>
                <w:rFonts w:ascii="Times New Roman"/>
                <w:b w:val="false"/>
                <w:i w:val="false"/>
                <w:color w:val="000000"/>
                <w:sz w:val="20"/>
              </w:rPr>
              <w:t>
</w:t>
            </w:r>
            <w:r>
              <w:rPr>
                <w:rFonts w:ascii="Times New Roman"/>
                <w:b w:val="false"/>
                <w:i w:val="false"/>
                <w:color w:val="000000"/>
                <w:sz w:val="20"/>
              </w:rPr>
              <w:t>М. Алимбаев «Глаза голубые земли…».</w:t>
            </w:r>
            <w:r>
              <w:br/>
            </w:r>
            <w:r>
              <w:rPr>
                <w:rFonts w:ascii="Times New Roman"/>
                <w:b w:val="false"/>
                <w:i w:val="false"/>
                <w:color w:val="000000"/>
                <w:sz w:val="20"/>
              </w:rPr>
              <w:t>
</w:t>
            </w:r>
            <w:r>
              <w:rPr>
                <w:rFonts w:ascii="Times New Roman"/>
                <w:b w:val="false"/>
                <w:i w:val="false"/>
                <w:color w:val="000000"/>
                <w:sz w:val="20"/>
              </w:rPr>
              <w:t>А. Дуйсенбиев «Зима в лесу».</w:t>
            </w:r>
            <w:r>
              <w:br/>
            </w:r>
            <w:r>
              <w:rPr>
                <w:rFonts w:ascii="Times New Roman"/>
                <w:b w:val="false"/>
                <w:i w:val="false"/>
                <w:color w:val="000000"/>
                <w:sz w:val="20"/>
              </w:rPr>
              <w:t>
</w:t>
            </w:r>
            <w:r>
              <w:rPr>
                <w:rFonts w:ascii="Times New Roman"/>
                <w:b w:val="false"/>
                <w:i w:val="false"/>
                <w:color w:val="000000"/>
                <w:sz w:val="20"/>
              </w:rPr>
              <w:t>Г. Снегирев «Танец верблюдов», «Бабочка на снегу», «Крылатые соседи» (рассказы), «Весной».</w:t>
            </w:r>
            <w:r>
              <w:br/>
            </w:r>
            <w:r>
              <w:rPr>
                <w:rFonts w:ascii="Times New Roman"/>
                <w:b w:val="false"/>
                <w:i w:val="false"/>
                <w:color w:val="000000"/>
                <w:sz w:val="20"/>
              </w:rPr>
              <w:t>
</w:t>
            </w:r>
            <w:r>
              <w:rPr>
                <w:rFonts w:ascii="Times New Roman"/>
                <w:b w:val="false"/>
                <w:i w:val="false"/>
                <w:color w:val="000000"/>
                <w:sz w:val="20"/>
              </w:rPr>
              <w:t>С. Муканов. «Родная степь».</w:t>
            </w:r>
            <w:r>
              <w:br/>
            </w:r>
            <w:r>
              <w:rPr>
                <w:rFonts w:ascii="Times New Roman"/>
                <w:b w:val="false"/>
                <w:i w:val="false"/>
                <w:color w:val="000000"/>
                <w:sz w:val="20"/>
              </w:rPr>
              <w:t>
</w:t>
            </w:r>
            <w:r>
              <w:rPr>
                <w:rFonts w:ascii="Times New Roman"/>
                <w:b w:val="false"/>
                <w:i w:val="false"/>
                <w:color w:val="000000"/>
                <w:sz w:val="20"/>
              </w:rPr>
              <w:t>«Дружба» по Н. Богданову.</w:t>
            </w:r>
            <w:r>
              <w:br/>
            </w:r>
            <w:r>
              <w:rPr>
                <w:rFonts w:ascii="Times New Roman"/>
                <w:b w:val="false"/>
                <w:i w:val="false"/>
                <w:color w:val="000000"/>
                <w:sz w:val="20"/>
              </w:rPr>
              <w:t>
</w:t>
            </w:r>
            <w:r>
              <w:rPr>
                <w:rFonts w:ascii="Times New Roman"/>
                <w:b w:val="false"/>
                <w:i w:val="false"/>
                <w:color w:val="000000"/>
                <w:sz w:val="20"/>
              </w:rPr>
              <w:t>С. Козлов «Однажды в солнечный день».</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Что такое хорошо, что такое плохо?</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Маяковский «Что такое хорошо и что такое плохо».</w:t>
            </w:r>
            <w:r>
              <w:br/>
            </w:r>
            <w:r>
              <w:rPr>
                <w:rFonts w:ascii="Times New Roman"/>
                <w:b w:val="false"/>
                <w:i w:val="false"/>
                <w:color w:val="000000"/>
                <w:sz w:val="20"/>
              </w:rPr>
              <w:t>
</w:t>
            </w:r>
            <w:r>
              <w:rPr>
                <w:rFonts w:ascii="Times New Roman"/>
                <w:b w:val="false"/>
                <w:i w:val="false"/>
                <w:color w:val="000000"/>
                <w:sz w:val="20"/>
              </w:rPr>
              <w:t>В. Осеева «До первого дождя», «Почему?».</w:t>
            </w:r>
            <w:r>
              <w:br/>
            </w:r>
            <w:r>
              <w:rPr>
                <w:rFonts w:ascii="Times New Roman"/>
                <w:b w:val="false"/>
                <w:i w:val="false"/>
                <w:color w:val="000000"/>
                <w:sz w:val="20"/>
              </w:rPr>
              <w:t>
</w:t>
            </w:r>
            <w:r>
              <w:rPr>
                <w:rFonts w:ascii="Times New Roman"/>
                <w:b w:val="false"/>
                <w:i w:val="false"/>
                <w:color w:val="000000"/>
                <w:sz w:val="20"/>
              </w:rPr>
              <w:t>Г. Остер «Вредные советы».</w:t>
            </w:r>
            <w:r>
              <w:br/>
            </w:r>
            <w:r>
              <w:rPr>
                <w:rFonts w:ascii="Times New Roman"/>
                <w:b w:val="false"/>
                <w:i w:val="false"/>
                <w:color w:val="000000"/>
                <w:sz w:val="20"/>
              </w:rPr>
              <w:t>
</w:t>
            </w:r>
            <w:r>
              <w:rPr>
                <w:rFonts w:ascii="Times New Roman"/>
                <w:b w:val="false"/>
                <w:i w:val="false"/>
                <w:color w:val="000000"/>
                <w:sz w:val="20"/>
              </w:rPr>
              <w:t>Н. Вернхоут «Ссора домов».</w:t>
            </w:r>
            <w:r>
              <w:br/>
            </w:r>
            <w:r>
              <w:rPr>
                <w:rFonts w:ascii="Times New Roman"/>
                <w:b w:val="false"/>
                <w:i w:val="false"/>
                <w:color w:val="000000"/>
                <w:sz w:val="20"/>
              </w:rPr>
              <w:t>
</w:t>
            </w:r>
            <w:r>
              <w:rPr>
                <w:rFonts w:ascii="Times New Roman"/>
                <w:b w:val="false"/>
                <w:i w:val="false"/>
                <w:color w:val="000000"/>
                <w:sz w:val="20"/>
              </w:rPr>
              <w:t>Г. Х. Андерсен «Гадкий утенок».</w:t>
            </w:r>
            <w:r>
              <w:br/>
            </w:r>
            <w:r>
              <w:rPr>
                <w:rFonts w:ascii="Times New Roman"/>
                <w:b w:val="false"/>
                <w:i w:val="false"/>
                <w:color w:val="000000"/>
                <w:sz w:val="20"/>
              </w:rPr>
              <w:t>
</w:t>
            </w:r>
            <w:r>
              <w:rPr>
                <w:rFonts w:ascii="Times New Roman"/>
                <w:b w:val="false"/>
                <w:i w:val="false"/>
                <w:color w:val="000000"/>
                <w:sz w:val="20"/>
              </w:rPr>
              <w:t>В. Гауф «Карлик Нос».</w:t>
            </w:r>
            <w:r>
              <w:br/>
            </w:r>
            <w:r>
              <w:rPr>
                <w:rFonts w:ascii="Times New Roman"/>
                <w:b w:val="false"/>
                <w:i w:val="false"/>
                <w:color w:val="000000"/>
                <w:sz w:val="20"/>
              </w:rPr>
              <w:t>
</w:t>
            </w:r>
            <w:r>
              <w:rPr>
                <w:rFonts w:ascii="Times New Roman"/>
                <w:b w:val="false"/>
                <w:i w:val="false"/>
                <w:color w:val="000000"/>
                <w:sz w:val="20"/>
              </w:rPr>
              <w:t>Г. Троепольский «Прощание с другом».</w:t>
            </w:r>
            <w:r>
              <w:br/>
            </w:r>
            <w:r>
              <w:rPr>
                <w:rFonts w:ascii="Times New Roman"/>
                <w:b w:val="false"/>
                <w:i w:val="false"/>
                <w:color w:val="000000"/>
                <w:sz w:val="20"/>
              </w:rPr>
              <w:t>
</w:t>
            </w:r>
            <w:r>
              <w:rPr>
                <w:rFonts w:ascii="Times New Roman"/>
                <w:b w:val="false"/>
                <w:i w:val="false"/>
                <w:color w:val="000000"/>
                <w:sz w:val="20"/>
              </w:rPr>
              <w:t>Б. Сокпакбаев «Меня зовут Кожа» (глава на выбор по изучаемой теме).</w:t>
            </w:r>
            <w:r>
              <w:br/>
            </w:r>
            <w:r>
              <w:rPr>
                <w:rFonts w:ascii="Times New Roman"/>
                <w:b w:val="false"/>
                <w:i w:val="false"/>
                <w:color w:val="000000"/>
                <w:sz w:val="20"/>
              </w:rPr>
              <w:t>
</w:t>
            </w:r>
            <w:r>
              <w:rPr>
                <w:rFonts w:ascii="Times New Roman"/>
                <w:b w:val="false"/>
                <w:i w:val="false"/>
                <w:color w:val="000000"/>
                <w:sz w:val="20"/>
              </w:rPr>
              <w:t>И. Крылов «Лебедь, Щука и Рак», «Ворона и лисица».</w:t>
            </w:r>
            <w:r>
              <w:br/>
            </w:r>
            <w:r>
              <w:rPr>
                <w:rFonts w:ascii="Times New Roman"/>
                <w:b w:val="false"/>
                <w:i w:val="false"/>
                <w:color w:val="000000"/>
                <w:sz w:val="20"/>
              </w:rPr>
              <w:t>
</w:t>
            </w:r>
            <w:r>
              <w:rPr>
                <w:rFonts w:ascii="Times New Roman"/>
                <w:b w:val="false"/>
                <w:i w:val="false"/>
                <w:color w:val="000000"/>
                <w:sz w:val="20"/>
              </w:rPr>
              <w:t>«Бык, баран, гусь, петух и волк» (русская народная сказка).</w:t>
            </w:r>
            <w:r>
              <w:br/>
            </w:r>
            <w:r>
              <w:rPr>
                <w:rFonts w:ascii="Times New Roman"/>
                <w:b w:val="false"/>
                <w:i w:val="false"/>
                <w:color w:val="000000"/>
                <w:sz w:val="20"/>
              </w:rPr>
              <w:t>
</w:t>
            </w:r>
            <w:r>
              <w:rPr>
                <w:rFonts w:ascii="Times New Roman"/>
                <w:b w:val="false"/>
                <w:i w:val="false"/>
                <w:color w:val="000000"/>
                <w:sz w:val="20"/>
              </w:rPr>
              <w:t>«Ворона и рак» (русская народная сказка).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четверть</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Шварц «Сказка о потерянном времени».</w:t>
            </w:r>
            <w:r>
              <w:br/>
            </w:r>
            <w:r>
              <w:rPr>
                <w:rFonts w:ascii="Times New Roman"/>
                <w:b w:val="false"/>
                <w:i w:val="false"/>
                <w:color w:val="000000"/>
                <w:sz w:val="20"/>
              </w:rPr>
              <w:t>
</w:t>
            </w:r>
            <w:r>
              <w:rPr>
                <w:rFonts w:ascii="Times New Roman"/>
                <w:b w:val="false"/>
                <w:i w:val="false"/>
                <w:color w:val="000000"/>
                <w:sz w:val="20"/>
              </w:rPr>
              <w:t>С. Я. Маршак «Двенадцать месяцев».</w:t>
            </w:r>
            <w:r>
              <w:br/>
            </w:r>
            <w:r>
              <w:rPr>
                <w:rFonts w:ascii="Times New Roman"/>
                <w:b w:val="false"/>
                <w:i w:val="false"/>
                <w:color w:val="000000"/>
                <w:sz w:val="20"/>
              </w:rPr>
              <w:t>
</w:t>
            </w:r>
            <w:r>
              <w:rPr>
                <w:rFonts w:ascii="Times New Roman"/>
                <w:b w:val="false"/>
                <w:i w:val="false"/>
                <w:color w:val="000000"/>
                <w:sz w:val="20"/>
              </w:rPr>
              <w:t>С. Я. Маршак «Круглый год».</w:t>
            </w:r>
            <w:r>
              <w:br/>
            </w:r>
            <w:r>
              <w:rPr>
                <w:rFonts w:ascii="Times New Roman"/>
                <w:b w:val="false"/>
                <w:i w:val="false"/>
                <w:color w:val="000000"/>
                <w:sz w:val="20"/>
              </w:rPr>
              <w:t>
</w:t>
            </w:r>
            <w:r>
              <w:rPr>
                <w:rFonts w:ascii="Times New Roman"/>
                <w:b w:val="false"/>
                <w:i w:val="false"/>
                <w:color w:val="000000"/>
                <w:sz w:val="20"/>
              </w:rPr>
              <w:t>А. Введенский «Когда я вырасту большой».</w:t>
            </w:r>
            <w:r>
              <w:br/>
            </w:r>
            <w:r>
              <w:rPr>
                <w:rFonts w:ascii="Times New Roman"/>
                <w:b w:val="false"/>
                <w:i w:val="false"/>
                <w:color w:val="000000"/>
                <w:sz w:val="20"/>
              </w:rPr>
              <w:t>
</w:t>
            </w:r>
            <w:r>
              <w:rPr>
                <w:rFonts w:ascii="Times New Roman"/>
                <w:b w:val="false"/>
                <w:i w:val="false"/>
                <w:color w:val="000000"/>
                <w:sz w:val="20"/>
              </w:rPr>
              <w:t>Я. и В. Гримм «Время жизни».</w:t>
            </w:r>
            <w:r>
              <w:br/>
            </w:r>
            <w:r>
              <w:rPr>
                <w:rFonts w:ascii="Times New Roman"/>
                <w:b w:val="false"/>
                <w:i w:val="false"/>
                <w:color w:val="000000"/>
                <w:sz w:val="20"/>
              </w:rPr>
              <w:t>
</w:t>
            </w:r>
            <w:r>
              <w:rPr>
                <w:rFonts w:ascii="Times New Roman"/>
                <w:b w:val="false"/>
                <w:i w:val="false"/>
                <w:color w:val="000000"/>
                <w:sz w:val="20"/>
              </w:rPr>
              <w:t>Е. Елубаев «Легенда о ласточке».</w:t>
            </w:r>
            <w:r>
              <w:br/>
            </w:r>
            <w:r>
              <w:rPr>
                <w:rFonts w:ascii="Times New Roman"/>
                <w:b w:val="false"/>
                <w:i w:val="false"/>
                <w:color w:val="000000"/>
                <w:sz w:val="20"/>
              </w:rPr>
              <w:t>
</w:t>
            </w:r>
            <w:r>
              <w:rPr>
                <w:rFonts w:ascii="Times New Roman"/>
                <w:b w:val="false"/>
                <w:i w:val="false"/>
                <w:color w:val="000000"/>
                <w:sz w:val="20"/>
              </w:rPr>
              <w:t>В. Голышкин «Солнечные часы».</w:t>
            </w:r>
            <w:r>
              <w:br/>
            </w:r>
            <w:r>
              <w:rPr>
                <w:rFonts w:ascii="Times New Roman"/>
                <w:b w:val="false"/>
                <w:i w:val="false"/>
                <w:color w:val="000000"/>
                <w:sz w:val="20"/>
              </w:rPr>
              <w:t>
</w:t>
            </w:r>
            <w:r>
              <w:rPr>
                <w:rFonts w:ascii="Times New Roman"/>
                <w:b w:val="false"/>
                <w:i w:val="false"/>
                <w:color w:val="000000"/>
                <w:sz w:val="20"/>
              </w:rPr>
              <w:t>Н. Сладков «Почему год круглый», «Всему свое время».</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Архитектура</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Волков «Волшебник Изумрудного города».</w:t>
            </w:r>
            <w:r>
              <w:br/>
            </w:r>
            <w:r>
              <w:rPr>
                <w:rFonts w:ascii="Times New Roman"/>
                <w:b w:val="false"/>
                <w:i w:val="false"/>
                <w:color w:val="000000"/>
                <w:sz w:val="20"/>
              </w:rPr>
              <w:t>
</w:t>
            </w:r>
            <w:r>
              <w:rPr>
                <w:rFonts w:ascii="Times New Roman"/>
                <w:b w:val="false"/>
                <w:i w:val="false"/>
                <w:color w:val="000000"/>
                <w:sz w:val="20"/>
              </w:rPr>
              <w:t>Ф. Баум «Волшебник страны Оз».</w:t>
            </w:r>
            <w:r>
              <w:br/>
            </w:r>
            <w:r>
              <w:rPr>
                <w:rFonts w:ascii="Times New Roman"/>
                <w:b w:val="false"/>
                <w:i w:val="false"/>
                <w:color w:val="000000"/>
                <w:sz w:val="20"/>
              </w:rPr>
              <w:t>
</w:t>
            </w:r>
            <w:r>
              <w:rPr>
                <w:rFonts w:ascii="Times New Roman"/>
                <w:b w:val="false"/>
                <w:i w:val="false"/>
                <w:color w:val="000000"/>
                <w:sz w:val="20"/>
              </w:rPr>
              <w:t>«Зимовье зверей» (русская народная сказка).</w:t>
            </w:r>
            <w:r>
              <w:br/>
            </w:r>
            <w:r>
              <w:rPr>
                <w:rFonts w:ascii="Times New Roman"/>
                <w:b w:val="false"/>
                <w:i w:val="false"/>
                <w:color w:val="000000"/>
                <w:sz w:val="20"/>
              </w:rPr>
              <w:t>
</w:t>
            </w:r>
            <w:r>
              <w:rPr>
                <w:rFonts w:ascii="Times New Roman"/>
                <w:b w:val="false"/>
                <w:i w:val="false"/>
                <w:color w:val="000000"/>
                <w:sz w:val="20"/>
              </w:rPr>
              <w:t>М. Либин «О том, как гном покинул дом».</w:t>
            </w:r>
            <w:r>
              <w:br/>
            </w:r>
            <w:r>
              <w:rPr>
                <w:rFonts w:ascii="Times New Roman"/>
                <w:b w:val="false"/>
                <w:i w:val="false"/>
                <w:color w:val="000000"/>
                <w:sz w:val="20"/>
              </w:rPr>
              <w:t>
</w:t>
            </w:r>
            <w:r>
              <w:rPr>
                <w:rFonts w:ascii="Times New Roman"/>
                <w:b w:val="false"/>
                <w:i w:val="false"/>
                <w:color w:val="000000"/>
                <w:sz w:val="20"/>
              </w:rPr>
              <w:t>Я. и В. Гримм «Домик в лесу».</w:t>
            </w:r>
            <w:r>
              <w:br/>
            </w:r>
            <w:r>
              <w:rPr>
                <w:rFonts w:ascii="Times New Roman"/>
                <w:b w:val="false"/>
                <w:i w:val="false"/>
                <w:color w:val="000000"/>
                <w:sz w:val="20"/>
              </w:rPr>
              <w:t>
</w:t>
            </w:r>
            <w:r>
              <w:rPr>
                <w:rFonts w:ascii="Times New Roman"/>
                <w:b w:val="false"/>
                <w:i w:val="false"/>
                <w:color w:val="000000"/>
                <w:sz w:val="20"/>
              </w:rPr>
              <w:t>«Теремок» (русская народная сказка).</w:t>
            </w:r>
            <w:r>
              <w:br/>
            </w:r>
            <w:r>
              <w:rPr>
                <w:rFonts w:ascii="Times New Roman"/>
                <w:b w:val="false"/>
                <w:i w:val="false"/>
                <w:color w:val="000000"/>
                <w:sz w:val="20"/>
              </w:rPr>
              <w:t>
</w:t>
            </w:r>
            <w:r>
              <w:rPr>
                <w:rFonts w:ascii="Times New Roman"/>
                <w:b w:val="false"/>
                <w:i w:val="false"/>
                <w:color w:val="000000"/>
                <w:sz w:val="20"/>
              </w:rPr>
              <w:t>«Лиса и заяц» (русская народная сказка).</w:t>
            </w:r>
            <w:r>
              <w:br/>
            </w:r>
            <w:r>
              <w:rPr>
                <w:rFonts w:ascii="Times New Roman"/>
                <w:b w:val="false"/>
                <w:i w:val="false"/>
                <w:color w:val="000000"/>
                <w:sz w:val="20"/>
              </w:rPr>
              <w:t>
</w:t>
            </w:r>
            <w:r>
              <w:rPr>
                <w:rFonts w:ascii="Times New Roman"/>
                <w:b w:val="false"/>
                <w:i w:val="false"/>
                <w:color w:val="000000"/>
                <w:sz w:val="20"/>
              </w:rPr>
              <w:t>В.Ф. Одоевский «Городок в табакерке».</w:t>
            </w:r>
            <w:r>
              <w:br/>
            </w:r>
            <w:r>
              <w:rPr>
                <w:rFonts w:ascii="Times New Roman"/>
                <w:b w:val="false"/>
                <w:i w:val="false"/>
                <w:color w:val="000000"/>
                <w:sz w:val="20"/>
              </w:rPr>
              <w:t>
</w:t>
            </w:r>
            <w:r>
              <w:rPr>
                <w:rFonts w:ascii="Times New Roman"/>
                <w:b w:val="false"/>
                <w:i w:val="false"/>
                <w:color w:val="000000"/>
                <w:sz w:val="20"/>
              </w:rPr>
              <w:t>Я. Аким «Разноцветные дома».</w:t>
            </w:r>
            <w:r>
              <w:br/>
            </w:r>
            <w:r>
              <w:rPr>
                <w:rFonts w:ascii="Times New Roman"/>
                <w:b w:val="false"/>
                <w:i w:val="false"/>
                <w:color w:val="000000"/>
                <w:sz w:val="20"/>
              </w:rPr>
              <w:t>
</w:t>
            </w:r>
            <w:r>
              <w:rPr>
                <w:rFonts w:ascii="Times New Roman"/>
                <w:b w:val="false"/>
                <w:i w:val="false"/>
                <w:color w:val="000000"/>
                <w:sz w:val="20"/>
              </w:rPr>
              <w:t>К. Нефедова «Дом, какой он» Рассказы: «Какие дома у животных?», «Как появились первые дома?», «Что еще называется домом?», «Какие профессии строят дом?».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четверть</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Искусство</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Кравченко «Здравствуй, лошадь!» (главы «Лошадь тянется к искусству», «О том, как Кабачок снимался в кино»).</w:t>
            </w:r>
            <w:r>
              <w:br/>
            </w:r>
            <w:r>
              <w:rPr>
                <w:rFonts w:ascii="Times New Roman"/>
                <w:b w:val="false"/>
                <w:i w:val="false"/>
                <w:color w:val="000000"/>
                <w:sz w:val="20"/>
              </w:rPr>
              <w:t>
</w:t>
            </w:r>
            <w:r>
              <w:rPr>
                <w:rFonts w:ascii="Times New Roman"/>
                <w:b w:val="false"/>
                <w:i w:val="false"/>
                <w:color w:val="000000"/>
                <w:sz w:val="20"/>
              </w:rPr>
              <w:t>И. Крылов «Квартет».</w:t>
            </w:r>
            <w:r>
              <w:br/>
            </w:r>
            <w:r>
              <w:rPr>
                <w:rFonts w:ascii="Times New Roman"/>
                <w:b w:val="false"/>
                <w:i w:val="false"/>
                <w:color w:val="000000"/>
                <w:sz w:val="20"/>
              </w:rPr>
              <w:t>
</w:t>
            </w:r>
            <w:r>
              <w:rPr>
                <w:rFonts w:ascii="Times New Roman"/>
                <w:b w:val="false"/>
                <w:i w:val="false"/>
                <w:color w:val="000000"/>
                <w:sz w:val="20"/>
              </w:rPr>
              <w:t>С. Михалков «Слон-живописец».</w:t>
            </w:r>
            <w:r>
              <w:br/>
            </w:r>
            <w:r>
              <w:rPr>
                <w:rFonts w:ascii="Times New Roman"/>
                <w:b w:val="false"/>
                <w:i w:val="false"/>
                <w:color w:val="000000"/>
                <w:sz w:val="20"/>
              </w:rPr>
              <w:t>
</w:t>
            </w:r>
            <w:r>
              <w:rPr>
                <w:rFonts w:ascii="Times New Roman"/>
                <w:b w:val="false"/>
                <w:i w:val="false"/>
                <w:color w:val="000000"/>
                <w:sz w:val="20"/>
              </w:rPr>
              <w:t>С. Козлов «Удивительная бочка», «Ежикина скрипка».</w:t>
            </w:r>
            <w:r>
              <w:br/>
            </w:r>
            <w:r>
              <w:rPr>
                <w:rFonts w:ascii="Times New Roman"/>
                <w:b w:val="false"/>
                <w:i w:val="false"/>
                <w:color w:val="000000"/>
                <w:sz w:val="20"/>
              </w:rPr>
              <w:t>
</w:t>
            </w:r>
            <w:r>
              <w:rPr>
                <w:rFonts w:ascii="Times New Roman"/>
                <w:b w:val="false"/>
                <w:i w:val="false"/>
                <w:color w:val="000000"/>
                <w:sz w:val="20"/>
              </w:rPr>
              <w:t>Ю. Коринец «Волшебное письмо».</w:t>
            </w:r>
            <w:r>
              <w:br/>
            </w:r>
            <w:r>
              <w:rPr>
                <w:rFonts w:ascii="Times New Roman"/>
                <w:b w:val="false"/>
                <w:i w:val="false"/>
                <w:color w:val="000000"/>
                <w:sz w:val="20"/>
              </w:rPr>
              <w:t>
</w:t>
            </w:r>
            <w:r>
              <w:rPr>
                <w:rFonts w:ascii="Times New Roman"/>
                <w:b w:val="false"/>
                <w:i w:val="false"/>
                <w:color w:val="000000"/>
                <w:sz w:val="20"/>
              </w:rPr>
              <w:t>О. Мандельштам «Рояль».</w:t>
            </w:r>
            <w:r>
              <w:br/>
            </w:r>
            <w:r>
              <w:rPr>
                <w:rFonts w:ascii="Times New Roman"/>
                <w:b w:val="false"/>
                <w:i w:val="false"/>
                <w:color w:val="000000"/>
                <w:sz w:val="20"/>
              </w:rPr>
              <w:t>
</w:t>
            </w:r>
            <w:r>
              <w:rPr>
                <w:rFonts w:ascii="Times New Roman"/>
                <w:b w:val="false"/>
                <w:i w:val="false"/>
                <w:color w:val="000000"/>
                <w:sz w:val="20"/>
              </w:rPr>
              <w:t>К. Паустовский «Корзина с еловыми шишками».</w:t>
            </w:r>
            <w:r>
              <w:br/>
            </w:r>
            <w:r>
              <w:rPr>
                <w:rFonts w:ascii="Times New Roman"/>
                <w:b w:val="false"/>
                <w:i w:val="false"/>
                <w:color w:val="000000"/>
                <w:sz w:val="20"/>
              </w:rPr>
              <w:t>
</w:t>
            </w:r>
            <w:r>
              <w:rPr>
                <w:rFonts w:ascii="Times New Roman"/>
                <w:b w:val="false"/>
                <w:i w:val="false"/>
                <w:color w:val="000000"/>
                <w:sz w:val="20"/>
              </w:rPr>
              <w:t>В. Короленко «Слепой музыкант» (глава 1).</w:t>
            </w:r>
            <w:r>
              <w:br/>
            </w:r>
            <w:r>
              <w:rPr>
                <w:rFonts w:ascii="Times New Roman"/>
                <w:b w:val="false"/>
                <w:i w:val="false"/>
                <w:color w:val="000000"/>
                <w:sz w:val="20"/>
              </w:rPr>
              <w:t>
</w:t>
            </w:r>
            <w:r>
              <w:rPr>
                <w:rFonts w:ascii="Times New Roman"/>
                <w:b w:val="false"/>
                <w:i w:val="false"/>
                <w:color w:val="000000"/>
                <w:sz w:val="20"/>
              </w:rPr>
              <w:t>Б. Екимов «Музыка старого дома».</w:t>
            </w:r>
            <w:r>
              <w:br/>
            </w:r>
            <w:r>
              <w:rPr>
                <w:rFonts w:ascii="Times New Roman"/>
                <w:b w:val="false"/>
                <w:i w:val="false"/>
                <w:color w:val="000000"/>
                <w:sz w:val="20"/>
              </w:rPr>
              <w:t>
</w:t>
            </w:r>
            <w:r>
              <w:rPr>
                <w:rFonts w:ascii="Times New Roman"/>
                <w:b w:val="false"/>
                <w:i w:val="false"/>
                <w:color w:val="000000"/>
                <w:sz w:val="20"/>
              </w:rPr>
              <w:t>Я. и В. Гримм «Бременские музыканты».</w:t>
            </w:r>
            <w:r>
              <w:br/>
            </w:r>
            <w:r>
              <w:rPr>
                <w:rFonts w:ascii="Times New Roman"/>
                <w:b w:val="false"/>
                <w:i w:val="false"/>
                <w:color w:val="000000"/>
                <w:sz w:val="20"/>
              </w:rPr>
              <w:t>
</w:t>
            </w:r>
            <w:r>
              <w:rPr>
                <w:rFonts w:ascii="Times New Roman"/>
                <w:b w:val="false"/>
                <w:i w:val="false"/>
                <w:color w:val="000000"/>
                <w:sz w:val="20"/>
              </w:rPr>
              <w:t>В. Бианки «Музыкант».</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Выдающиеся личности</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Алексеев «Рассказы о Суворове» (1 рассказ по выбору).</w:t>
            </w:r>
            <w:r>
              <w:br/>
            </w:r>
            <w:r>
              <w:rPr>
                <w:rFonts w:ascii="Times New Roman"/>
                <w:b w:val="false"/>
                <w:i w:val="false"/>
                <w:color w:val="000000"/>
                <w:sz w:val="20"/>
              </w:rPr>
              <w:t>
</w:t>
            </w:r>
            <w:r>
              <w:rPr>
                <w:rFonts w:ascii="Times New Roman"/>
                <w:b w:val="false"/>
                <w:i w:val="false"/>
                <w:color w:val="000000"/>
                <w:sz w:val="20"/>
              </w:rPr>
              <w:t>Мухтар Кул-Мухаммед «Аль-Фараби».</w:t>
            </w:r>
            <w:r>
              <w:br/>
            </w:r>
            <w:r>
              <w:rPr>
                <w:rFonts w:ascii="Times New Roman"/>
                <w:b w:val="false"/>
                <w:i w:val="false"/>
                <w:color w:val="000000"/>
                <w:sz w:val="20"/>
              </w:rPr>
              <w:t>
</w:t>
            </w:r>
            <w:r>
              <w:rPr>
                <w:rFonts w:ascii="Times New Roman"/>
                <w:b w:val="false"/>
                <w:i w:val="false"/>
                <w:color w:val="000000"/>
                <w:sz w:val="20"/>
              </w:rPr>
              <w:t>В. Воскобойников «Когда Ньютон был маленьким», «Когда царь Петр был маленьким», «Когда Эдисон был маленьким».</w:t>
            </w:r>
            <w:r>
              <w:br/>
            </w:r>
            <w:r>
              <w:rPr>
                <w:rFonts w:ascii="Times New Roman"/>
                <w:b w:val="false"/>
                <w:i w:val="false"/>
                <w:color w:val="000000"/>
                <w:sz w:val="20"/>
              </w:rPr>
              <w:t>
</w:t>
            </w:r>
            <w:r>
              <w:rPr>
                <w:rFonts w:ascii="Times New Roman"/>
                <w:b w:val="false"/>
                <w:i w:val="false"/>
                <w:color w:val="000000"/>
                <w:sz w:val="20"/>
              </w:rPr>
              <w:t>С. Ханахмедович «Легенда об Архимеде».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четверть</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Вода – источник жизни</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Усачев «Откуда берется вода».</w:t>
            </w:r>
            <w:r>
              <w:br/>
            </w:r>
            <w:r>
              <w:rPr>
                <w:rFonts w:ascii="Times New Roman"/>
                <w:b w:val="false"/>
                <w:i w:val="false"/>
                <w:color w:val="000000"/>
                <w:sz w:val="20"/>
              </w:rPr>
              <w:t>
</w:t>
            </w:r>
            <w:r>
              <w:rPr>
                <w:rFonts w:ascii="Times New Roman"/>
                <w:b w:val="false"/>
                <w:i w:val="false"/>
                <w:color w:val="000000"/>
                <w:sz w:val="20"/>
              </w:rPr>
              <w:t>Ш. Кудайбердыулы «Чаша жемчуга».</w:t>
            </w:r>
            <w:r>
              <w:br/>
            </w:r>
            <w:r>
              <w:rPr>
                <w:rFonts w:ascii="Times New Roman"/>
                <w:b w:val="false"/>
                <w:i w:val="false"/>
                <w:color w:val="000000"/>
                <w:sz w:val="20"/>
              </w:rPr>
              <w:t>
</w:t>
            </w:r>
            <w:r>
              <w:rPr>
                <w:rFonts w:ascii="Times New Roman"/>
                <w:b w:val="false"/>
                <w:i w:val="false"/>
                <w:color w:val="000000"/>
                <w:sz w:val="20"/>
              </w:rPr>
              <w:t>Г. Х. Андерсен «Ромашка».</w:t>
            </w:r>
            <w:r>
              <w:br/>
            </w:r>
            <w:r>
              <w:rPr>
                <w:rFonts w:ascii="Times New Roman"/>
                <w:b w:val="false"/>
                <w:i w:val="false"/>
                <w:color w:val="000000"/>
                <w:sz w:val="20"/>
              </w:rPr>
              <w:t>
</w:t>
            </w:r>
            <w:r>
              <w:rPr>
                <w:rFonts w:ascii="Times New Roman"/>
                <w:b w:val="false"/>
                <w:i w:val="false"/>
                <w:color w:val="000000"/>
                <w:sz w:val="20"/>
              </w:rPr>
              <w:t>У. Канахин «Как друзья спасали рыбу».</w:t>
            </w:r>
            <w:r>
              <w:br/>
            </w:r>
            <w:r>
              <w:rPr>
                <w:rFonts w:ascii="Times New Roman"/>
                <w:b w:val="false"/>
                <w:i w:val="false"/>
                <w:color w:val="000000"/>
                <w:sz w:val="20"/>
              </w:rPr>
              <w:t>
</w:t>
            </w:r>
            <w:r>
              <w:rPr>
                <w:rFonts w:ascii="Times New Roman"/>
                <w:b w:val="false"/>
                <w:i w:val="false"/>
                <w:color w:val="000000"/>
                <w:sz w:val="20"/>
              </w:rPr>
              <w:t>А. Кунанбаев «Песня акына – потоки вод неземных».</w:t>
            </w:r>
            <w:r>
              <w:br/>
            </w:r>
            <w:r>
              <w:rPr>
                <w:rFonts w:ascii="Times New Roman"/>
                <w:b w:val="false"/>
                <w:i w:val="false"/>
                <w:color w:val="000000"/>
                <w:sz w:val="20"/>
              </w:rPr>
              <w:t>
</w:t>
            </w:r>
            <w:r>
              <w:rPr>
                <w:rFonts w:ascii="Times New Roman"/>
                <w:b w:val="false"/>
                <w:i w:val="false"/>
                <w:color w:val="000000"/>
                <w:sz w:val="20"/>
              </w:rPr>
              <w:t>Л. Толстой «Куда девается вода из моря».</w:t>
            </w:r>
            <w:r>
              <w:br/>
            </w:r>
            <w:r>
              <w:rPr>
                <w:rFonts w:ascii="Times New Roman"/>
                <w:b w:val="false"/>
                <w:i w:val="false"/>
                <w:color w:val="000000"/>
                <w:sz w:val="20"/>
              </w:rPr>
              <w:t>
</w:t>
            </w:r>
            <w:r>
              <w:rPr>
                <w:rFonts w:ascii="Times New Roman"/>
                <w:b w:val="false"/>
                <w:i w:val="false"/>
                <w:color w:val="000000"/>
                <w:sz w:val="20"/>
              </w:rPr>
              <w:t>«Или и Каратал» (легенда).</w:t>
            </w:r>
            <w:r>
              <w:br/>
            </w:r>
            <w:r>
              <w:rPr>
                <w:rFonts w:ascii="Times New Roman"/>
                <w:b w:val="false"/>
                <w:i w:val="false"/>
                <w:color w:val="000000"/>
                <w:sz w:val="20"/>
              </w:rPr>
              <w:t>
</w:t>
            </w:r>
            <w:r>
              <w:rPr>
                <w:rFonts w:ascii="Times New Roman"/>
                <w:b w:val="false"/>
                <w:i w:val="false"/>
                <w:color w:val="000000"/>
                <w:sz w:val="20"/>
              </w:rPr>
              <w:t>Д. Мамин-Сибиряк «Серая шейка».</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отдыха. Праздники</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Бабенко «Верблюжий камень».</w:t>
            </w:r>
            <w:r>
              <w:br/>
            </w:r>
            <w:r>
              <w:rPr>
                <w:rFonts w:ascii="Times New Roman"/>
                <w:b w:val="false"/>
                <w:i w:val="false"/>
                <w:color w:val="000000"/>
                <w:sz w:val="20"/>
              </w:rPr>
              <w:t>
</w:t>
            </w:r>
            <w:r>
              <w:rPr>
                <w:rFonts w:ascii="Times New Roman"/>
                <w:b w:val="false"/>
                <w:i w:val="false"/>
                <w:color w:val="000000"/>
                <w:sz w:val="20"/>
              </w:rPr>
              <w:t>М. Зощенко «Великие путешественники».</w:t>
            </w:r>
            <w:r>
              <w:br/>
            </w:r>
            <w:r>
              <w:rPr>
                <w:rFonts w:ascii="Times New Roman"/>
                <w:b w:val="false"/>
                <w:i w:val="false"/>
                <w:color w:val="000000"/>
                <w:sz w:val="20"/>
              </w:rPr>
              <w:t>
</w:t>
            </w:r>
            <w:r>
              <w:rPr>
                <w:rFonts w:ascii="Times New Roman"/>
                <w:b w:val="false"/>
                <w:i w:val="false"/>
                <w:color w:val="000000"/>
                <w:sz w:val="20"/>
              </w:rPr>
              <w:t>С. Голицын «В поход! В поход! В поход!».</w:t>
            </w:r>
            <w:r>
              <w:br/>
            </w:r>
            <w:r>
              <w:rPr>
                <w:rFonts w:ascii="Times New Roman"/>
                <w:b w:val="false"/>
                <w:i w:val="false"/>
                <w:color w:val="000000"/>
                <w:sz w:val="20"/>
              </w:rPr>
              <w:t>
</w:t>
            </w:r>
            <w:r>
              <w:rPr>
                <w:rFonts w:ascii="Times New Roman"/>
                <w:b w:val="false"/>
                <w:i w:val="false"/>
                <w:color w:val="000000"/>
                <w:sz w:val="20"/>
              </w:rPr>
              <w:t>Г. Сапгир «Леса-чудеса».</w:t>
            </w:r>
            <w:r>
              <w:br/>
            </w:r>
            <w:r>
              <w:rPr>
                <w:rFonts w:ascii="Times New Roman"/>
                <w:b w:val="false"/>
                <w:i w:val="false"/>
                <w:color w:val="000000"/>
                <w:sz w:val="20"/>
              </w:rPr>
              <w:t>
</w:t>
            </w:r>
            <w:r>
              <w:rPr>
                <w:rFonts w:ascii="Times New Roman"/>
                <w:b w:val="false"/>
                <w:i w:val="false"/>
                <w:color w:val="000000"/>
                <w:sz w:val="20"/>
              </w:rPr>
              <w:t>О. Уайльд «День рождения Инфанты».</w:t>
            </w:r>
            <w:r>
              <w:br/>
            </w:r>
            <w:r>
              <w:rPr>
                <w:rFonts w:ascii="Times New Roman"/>
                <w:b w:val="false"/>
                <w:i w:val="false"/>
                <w:color w:val="000000"/>
                <w:sz w:val="20"/>
              </w:rPr>
              <w:t>
</w:t>
            </w:r>
            <w:r>
              <w:rPr>
                <w:rFonts w:ascii="Times New Roman"/>
                <w:b w:val="false"/>
                <w:i w:val="false"/>
                <w:color w:val="000000"/>
                <w:sz w:val="20"/>
              </w:rPr>
              <w:t>И. Крылов «Стрекоза и муравей».</w:t>
            </w:r>
            <w:r>
              <w:br/>
            </w:r>
            <w:r>
              <w:rPr>
                <w:rFonts w:ascii="Times New Roman"/>
                <w:b w:val="false"/>
                <w:i w:val="false"/>
                <w:color w:val="000000"/>
                <w:sz w:val="20"/>
              </w:rPr>
              <w:t>
</w:t>
            </w:r>
            <w:r>
              <w:rPr>
                <w:rFonts w:ascii="Times New Roman"/>
                <w:b w:val="false"/>
                <w:i w:val="false"/>
                <w:color w:val="000000"/>
                <w:sz w:val="20"/>
              </w:rPr>
              <w:t>В. Драгунский «Девочка на шаре», «Кот в сапогах».</w:t>
            </w:r>
            <w:r>
              <w:br/>
            </w:r>
            <w:r>
              <w:rPr>
                <w:rFonts w:ascii="Times New Roman"/>
                <w:b w:val="false"/>
                <w:i w:val="false"/>
                <w:color w:val="000000"/>
                <w:sz w:val="20"/>
              </w:rPr>
              <w:t>
</w:t>
            </w:r>
            <w:r>
              <w:rPr>
                <w:rFonts w:ascii="Times New Roman"/>
                <w:b w:val="false"/>
                <w:i w:val="false"/>
                <w:color w:val="000000"/>
                <w:sz w:val="20"/>
              </w:rPr>
              <w:t>Э. Успенский «Три мушкетера».</w:t>
            </w:r>
            <w:r>
              <w:br/>
            </w:r>
            <w:r>
              <w:rPr>
                <w:rFonts w:ascii="Times New Roman"/>
                <w:b w:val="false"/>
                <w:i w:val="false"/>
                <w:color w:val="000000"/>
                <w:sz w:val="20"/>
              </w:rPr>
              <w:t>
</w:t>
            </w:r>
            <w:r>
              <w:rPr>
                <w:rFonts w:ascii="Times New Roman"/>
                <w:b w:val="false"/>
                <w:i w:val="false"/>
                <w:color w:val="000000"/>
                <w:sz w:val="20"/>
              </w:rPr>
              <w:t>В. Сутеев «Петя и Красная шапочка».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четверть</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Родина - Казахстан</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Запуниди «Родина моя - Казахстан!».</w:t>
            </w:r>
            <w:r>
              <w:br/>
            </w:r>
            <w:r>
              <w:rPr>
                <w:rFonts w:ascii="Times New Roman"/>
                <w:b w:val="false"/>
                <w:i w:val="false"/>
                <w:color w:val="000000"/>
                <w:sz w:val="20"/>
              </w:rPr>
              <w:t>
</w:t>
            </w:r>
            <w:r>
              <w:rPr>
                <w:rFonts w:ascii="Times New Roman"/>
                <w:b w:val="false"/>
                <w:i w:val="false"/>
                <w:color w:val="000000"/>
                <w:sz w:val="20"/>
              </w:rPr>
              <w:t>Н. Матвеева «Казахстан, О! Казахстан».</w:t>
            </w:r>
            <w:r>
              <w:br/>
            </w:r>
            <w:r>
              <w:rPr>
                <w:rFonts w:ascii="Times New Roman"/>
                <w:b w:val="false"/>
                <w:i w:val="false"/>
                <w:color w:val="000000"/>
                <w:sz w:val="20"/>
              </w:rPr>
              <w:t>
</w:t>
            </w:r>
            <w:r>
              <w:rPr>
                <w:rFonts w:ascii="Times New Roman"/>
                <w:b w:val="false"/>
                <w:i w:val="false"/>
                <w:color w:val="000000"/>
                <w:sz w:val="20"/>
              </w:rPr>
              <w:t>Н. Лушникова «Я – Дочь казахского народа».</w:t>
            </w:r>
            <w:r>
              <w:br/>
            </w:r>
            <w:r>
              <w:rPr>
                <w:rFonts w:ascii="Times New Roman"/>
                <w:b w:val="false"/>
                <w:i w:val="false"/>
                <w:color w:val="000000"/>
                <w:sz w:val="20"/>
              </w:rPr>
              <w:t>
</w:t>
            </w:r>
            <w:r>
              <w:rPr>
                <w:rFonts w:ascii="Times New Roman"/>
                <w:b w:val="false"/>
                <w:i w:val="false"/>
                <w:color w:val="000000"/>
                <w:sz w:val="20"/>
              </w:rPr>
              <w:t>М. Зверев «Осень в Казахстане».</w:t>
            </w:r>
            <w:r>
              <w:br/>
            </w:r>
            <w:r>
              <w:rPr>
                <w:rFonts w:ascii="Times New Roman"/>
                <w:b w:val="false"/>
                <w:i w:val="false"/>
                <w:color w:val="000000"/>
                <w:sz w:val="20"/>
              </w:rPr>
              <w:t>
</w:t>
            </w:r>
            <w:r>
              <w:rPr>
                <w:rFonts w:ascii="Times New Roman"/>
                <w:b w:val="false"/>
                <w:i w:val="false"/>
                <w:color w:val="000000"/>
                <w:sz w:val="20"/>
              </w:rPr>
              <w:t>С. Муканов «Перед восходом солнца».</w:t>
            </w:r>
            <w:r>
              <w:br/>
            </w:r>
            <w:r>
              <w:rPr>
                <w:rFonts w:ascii="Times New Roman"/>
                <w:b w:val="false"/>
                <w:i w:val="false"/>
                <w:color w:val="000000"/>
                <w:sz w:val="20"/>
              </w:rPr>
              <w:t>
</w:t>
            </w:r>
            <w:r>
              <w:rPr>
                <w:rFonts w:ascii="Times New Roman"/>
                <w:b w:val="false"/>
                <w:i w:val="false"/>
                <w:color w:val="000000"/>
                <w:sz w:val="20"/>
              </w:rPr>
              <w:t>«Ер Таргын» (казахский героический эпос).</w:t>
            </w:r>
            <w:r>
              <w:br/>
            </w:r>
            <w:r>
              <w:rPr>
                <w:rFonts w:ascii="Times New Roman"/>
                <w:b w:val="false"/>
                <w:i w:val="false"/>
                <w:color w:val="000000"/>
                <w:sz w:val="20"/>
              </w:rPr>
              <w:t>
</w:t>
            </w:r>
            <w:r>
              <w:rPr>
                <w:rFonts w:ascii="Times New Roman"/>
                <w:b w:val="false"/>
                <w:i w:val="false"/>
                <w:color w:val="000000"/>
                <w:sz w:val="20"/>
              </w:rPr>
              <w:t>«Байтерек - древо жизни» (тюркская легенда).</w:t>
            </w:r>
            <w:r>
              <w:br/>
            </w:r>
            <w:r>
              <w:rPr>
                <w:rFonts w:ascii="Times New Roman"/>
                <w:b w:val="false"/>
                <w:i w:val="false"/>
                <w:color w:val="000000"/>
                <w:sz w:val="20"/>
              </w:rPr>
              <w:t>
</w:t>
            </w:r>
            <w:r>
              <w:rPr>
                <w:rFonts w:ascii="Times New Roman"/>
                <w:b w:val="false"/>
                <w:i w:val="false"/>
                <w:color w:val="000000"/>
                <w:sz w:val="20"/>
              </w:rPr>
              <w:t>«Черный бура Ойлыбая» (казахская легенда по О. Сарсенбаеву).</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Ценности</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«Справедливость» (притча).</w:t>
            </w:r>
            <w:r>
              <w:br/>
            </w:r>
            <w:r>
              <w:rPr>
                <w:rFonts w:ascii="Times New Roman"/>
                <w:b w:val="false"/>
                <w:i w:val="false"/>
                <w:color w:val="000000"/>
                <w:sz w:val="20"/>
              </w:rPr>
              <w:t>
</w:t>
            </w:r>
            <w:r>
              <w:rPr>
                <w:rFonts w:ascii="Times New Roman"/>
                <w:b w:val="false"/>
                <w:i w:val="false"/>
                <w:color w:val="000000"/>
                <w:sz w:val="20"/>
              </w:rPr>
              <w:t>Р. Киплинг «Владей собой среди толпы смятенной…».</w:t>
            </w:r>
            <w:r>
              <w:br/>
            </w:r>
            <w:r>
              <w:rPr>
                <w:rFonts w:ascii="Times New Roman"/>
                <w:b w:val="false"/>
                <w:i w:val="false"/>
                <w:color w:val="000000"/>
                <w:sz w:val="20"/>
              </w:rPr>
              <w:t>
</w:t>
            </w:r>
            <w:r>
              <w:rPr>
                <w:rFonts w:ascii="Times New Roman"/>
                <w:b w:val="false"/>
                <w:i w:val="false"/>
                <w:color w:val="000000"/>
                <w:sz w:val="20"/>
              </w:rPr>
              <w:t>А.С. Пушкин «Сказка о мертвой царевне и семи богатырях».</w:t>
            </w:r>
            <w:r>
              <w:br/>
            </w:r>
            <w:r>
              <w:rPr>
                <w:rFonts w:ascii="Times New Roman"/>
                <w:b w:val="false"/>
                <w:i w:val="false"/>
                <w:color w:val="000000"/>
                <w:sz w:val="20"/>
              </w:rPr>
              <w:t>
</w:t>
            </w:r>
            <w:r>
              <w:rPr>
                <w:rFonts w:ascii="Times New Roman"/>
                <w:b w:val="false"/>
                <w:i w:val="false"/>
                <w:color w:val="000000"/>
                <w:sz w:val="20"/>
              </w:rPr>
              <w:t>С. Устинович «Лебединая дружба».</w:t>
            </w:r>
            <w:r>
              <w:br/>
            </w:r>
            <w:r>
              <w:rPr>
                <w:rFonts w:ascii="Times New Roman"/>
                <w:b w:val="false"/>
                <w:i w:val="false"/>
                <w:color w:val="000000"/>
                <w:sz w:val="20"/>
              </w:rPr>
              <w:t>
</w:t>
            </w:r>
            <w:r>
              <w:rPr>
                <w:rFonts w:ascii="Times New Roman"/>
                <w:b w:val="false"/>
                <w:i w:val="false"/>
                <w:color w:val="000000"/>
                <w:sz w:val="20"/>
              </w:rPr>
              <w:t>В. Драгунский «Арбузный переулок».</w:t>
            </w:r>
            <w:r>
              <w:br/>
            </w:r>
            <w:r>
              <w:rPr>
                <w:rFonts w:ascii="Times New Roman"/>
                <w:b w:val="false"/>
                <w:i w:val="false"/>
                <w:color w:val="000000"/>
                <w:sz w:val="20"/>
              </w:rPr>
              <w:t>
</w:t>
            </w:r>
            <w:r>
              <w:rPr>
                <w:rFonts w:ascii="Times New Roman"/>
                <w:b w:val="false"/>
                <w:i w:val="false"/>
                <w:color w:val="000000"/>
                <w:sz w:val="20"/>
              </w:rPr>
              <w:t>В. Осеева «Волшебное слово».</w:t>
            </w:r>
            <w:r>
              <w:br/>
            </w:r>
            <w:r>
              <w:rPr>
                <w:rFonts w:ascii="Times New Roman"/>
                <w:b w:val="false"/>
                <w:i w:val="false"/>
                <w:color w:val="000000"/>
                <w:sz w:val="20"/>
              </w:rPr>
              <w:t>
</w:t>
            </w:r>
            <w:r>
              <w:rPr>
                <w:rFonts w:ascii="Times New Roman"/>
                <w:b w:val="false"/>
                <w:i w:val="false"/>
                <w:color w:val="000000"/>
                <w:sz w:val="20"/>
              </w:rPr>
              <w:t>М. Зощенко «Не надо врать».</w:t>
            </w:r>
            <w:r>
              <w:br/>
            </w:r>
            <w:r>
              <w:rPr>
                <w:rFonts w:ascii="Times New Roman"/>
                <w:b w:val="false"/>
                <w:i w:val="false"/>
                <w:color w:val="000000"/>
                <w:sz w:val="20"/>
              </w:rPr>
              <w:t>
</w:t>
            </w:r>
            <w:r>
              <w:rPr>
                <w:rFonts w:ascii="Times New Roman"/>
                <w:b w:val="false"/>
                <w:i w:val="false"/>
                <w:color w:val="000000"/>
                <w:sz w:val="20"/>
              </w:rPr>
              <w:t>Щ. Уайльд «Мальчик-звезда».</w:t>
            </w:r>
            <w:r>
              <w:br/>
            </w:r>
            <w:r>
              <w:rPr>
                <w:rFonts w:ascii="Times New Roman"/>
                <w:b w:val="false"/>
                <w:i w:val="false"/>
                <w:color w:val="000000"/>
                <w:sz w:val="20"/>
              </w:rPr>
              <w:t>
</w:t>
            </w:r>
            <w:r>
              <w:rPr>
                <w:rFonts w:ascii="Times New Roman"/>
                <w:b w:val="false"/>
                <w:i w:val="false"/>
                <w:color w:val="000000"/>
                <w:sz w:val="20"/>
              </w:rPr>
              <w:t>В. Железняков «Чучело».</w:t>
            </w:r>
            <w:r>
              <w:br/>
            </w:r>
            <w:r>
              <w:rPr>
                <w:rFonts w:ascii="Times New Roman"/>
                <w:b w:val="false"/>
                <w:i w:val="false"/>
                <w:color w:val="000000"/>
                <w:sz w:val="20"/>
              </w:rPr>
              <w:t>
</w:t>
            </w:r>
            <w:r>
              <w:rPr>
                <w:rFonts w:ascii="Times New Roman"/>
                <w:b w:val="false"/>
                <w:i w:val="false"/>
                <w:color w:val="000000"/>
                <w:sz w:val="20"/>
              </w:rPr>
              <w:t>А. Платонов «Разноцветная бабочка».</w:t>
            </w:r>
            <w:r>
              <w:br/>
            </w:r>
            <w:r>
              <w:rPr>
                <w:rFonts w:ascii="Times New Roman"/>
                <w:b w:val="false"/>
                <w:i w:val="false"/>
                <w:color w:val="000000"/>
                <w:sz w:val="20"/>
              </w:rPr>
              <w:t>
</w:t>
            </w:r>
            <w:r>
              <w:rPr>
                <w:rFonts w:ascii="Times New Roman"/>
                <w:b w:val="false"/>
                <w:i w:val="false"/>
                <w:color w:val="000000"/>
                <w:sz w:val="20"/>
              </w:rPr>
              <w:t>Е. Пермяк «Пичугин мост».</w:t>
            </w:r>
            <w:r>
              <w:br/>
            </w:r>
            <w:r>
              <w:rPr>
                <w:rFonts w:ascii="Times New Roman"/>
                <w:b w:val="false"/>
                <w:i w:val="false"/>
                <w:color w:val="000000"/>
                <w:sz w:val="20"/>
              </w:rPr>
              <w:t>
</w:t>
            </w:r>
            <w:r>
              <w:rPr>
                <w:rFonts w:ascii="Times New Roman"/>
                <w:b w:val="false"/>
                <w:i w:val="false"/>
                <w:color w:val="000000"/>
                <w:sz w:val="20"/>
              </w:rPr>
              <w:t>«Сердце матери» по Д.Досжанову.</w:t>
            </w:r>
            <w:r>
              <w:br/>
            </w:r>
            <w:r>
              <w:rPr>
                <w:rFonts w:ascii="Times New Roman"/>
                <w:b w:val="false"/>
                <w:i w:val="false"/>
                <w:color w:val="000000"/>
                <w:sz w:val="20"/>
              </w:rPr>
              <w:t>
</w:t>
            </w:r>
            <w:r>
              <w:rPr>
                <w:rFonts w:ascii="Times New Roman"/>
                <w:b w:val="false"/>
                <w:i w:val="false"/>
                <w:color w:val="000000"/>
                <w:sz w:val="20"/>
              </w:rPr>
              <w:t>С. Михалков «Дальновидная сорока».</w:t>
            </w:r>
            <w:r>
              <w:br/>
            </w:r>
            <w:r>
              <w:rPr>
                <w:rFonts w:ascii="Times New Roman"/>
                <w:b w:val="false"/>
                <w:i w:val="false"/>
                <w:color w:val="000000"/>
                <w:sz w:val="20"/>
              </w:rPr>
              <w:t>
</w:t>
            </w:r>
            <w:r>
              <w:rPr>
                <w:rFonts w:ascii="Times New Roman"/>
                <w:b w:val="false"/>
                <w:i w:val="false"/>
                <w:color w:val="000000"/>
                <w:sz w:val="20"/>
              </w:rPr>
              <w:t>М. Пришвин «Старый гриб».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четверть</w:t>
            </w:r>
          </w:p>
        </w:tc>
      </w:tr>
      <w:tr>
        <w:trPr>
          <w:trHeight w:val="225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Культурное наследие</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«Легенда о Жеке-батыре».</w:t>
            </w:r>
            <w:r>
              <w:br/>
            </w:r>
            <w:r>
              <w:rPr>
                <w:rFonts w:ascii="Times New Roman"/>
                <w:b w:val="false"/>
                <w:i w:val="false"/>
                <w:color w:val="000000"/>
                <w:sz w:val="20"/>
              </w:rPr>
              <w:t>
</w:t>
            </w:r>
            <w:r>
              <w:rPr>
                <w:rFonts w:ascii="Times New Roman"/>
                <w:b w:val="false"/>
                <w:i w:val="false"/>
                <w:color w:val="000000"/>
                <w:sz w:val="20"/>
              </w:rPr>
              <w:t>«Илья Муромец и Соловей-разбойник», «Илья Муромец и Святогор»,</w:t>
            </w:r>
            <w:r>
              <w:br/>
            </w:r>
            <w:r>
              <w:rPr>
                <w:rFonts w:ascii="Times New Roman"/>
                <w:b w:val="false"/>
                <w:i w:val="false"/>
                <w:color w:val="000000"/>
                <w:sz w:val="20"/>
              </w:rPr>
              <w:t>
</w:t>
            </w:r>
            <w:r>
              <w:rPr>
                <w:rFonts w:ascii="Times New Roman"/>
                <w:b w:val="false"/>
                <w:i w:val="false"/>
                <w:color w:val="000000"/>
                <w:sz w:val="20"/>
              </w:rPr>
              <w:t>«Бой Ер-Таргына с Домбаулом» (отрывок из героического эпоса «Ер-Таргын»).</w:t>
            </w:r>
            <w:r>
              <w:br/>
            </w:r>
            <w:r>
              <w:rPr>
                <w:rFonts w:ascii="Times New Roman"/>
                <w:b w:val="false"/>
                <w:i w:val="false"/>
                <w:color w:val="000000"/>
                <w:sz w:val="20"/>
              </w:rPr>
              <w:t>
</w:t>
            </w:r>
            <w:r>
              <w:rPr>
                <w:rFonts w:ascii="Times New Roman"/>
                <w:b w:val="false"/>
                <w:i w:val="false"/>
                <w:color w:val="000000"/>
                <w:sz w:val="20"/>
              </w:rPr>
              <w:t>«Геракл освобождает Прометея».</w:t>
            </w:r>
            <w:r>
              <w:br/>
            </w:r>
            <w:r>
              <w:rPr>
                <w:rFonts w:ascii="Times New Roman"/>
                <w:b w:val="false"/>
                <w:i w:val="false"/>
                <w:color w:val="000000"/>
                <w:sz w:val="20"/>
              </w:rPr>
              <w:t>
</w:t>
            </w:r>
            <w:r>
              <w:rPr>
                <w:rFonts w:ascii="Times New Roman"/>
                <w:b w:val="false"/>
                <w:i w:val="false"/>
                <w:color w:val="000000"/>
                <w:sz w:val="20"/>
              </w:rPr>
              <w:t>«Легенда о домбре».</w:t>
            </w:r>
            <w:r>
              <w:br/>
            </w:r>
            <w:r>
              <w:rPr>
                <w:rFonts w:ascii="Times New Roman"/>
                <w:b w:val="false"/>
                <w:i w:val="false"/>
                <w:color w:val="000000"/>
                <w:sz w:val="20"/>
              </w:rPr>
              <w:t>
</w:t>
            </w:r>
            <w:r>
              <w:rPr>
                <w:rFonts w:ascii="Times New Roman"/>
                <w:b w:val="false"/>
                <w:i w:val="false"/>
                <w:color w:val="000000"/>
                <w:sz w:val="20"/>
              </w:rPr>
              <w:t>А.П. Чехов «Скрипка Ротшильда».</w:t>
            </w:r>
            <w:r>
              <w:br/>
            </w:r>
            <w:r>
              <w:rPr>
                <w:rFonts w:ascii="Times New Roman"/>
                <w:b w:val="false"/>
                <w:i w:val="false"/>
                <w:color w:val="000000"/>
                <w:sz w:val="20"/>
              </w:rPr>
              <w:t>
</w:t>
            </w:r>
            <w:r>
              <w:rPr>
                <w:rFonts w:ascii="Times New Roman"/>
                <w:b w:val="false"/>
                <w:i w:val="false"/>
                <w:color w:val="000000"/>
                <w:sz w:val="20"/>
              </w:rPr>
              <w:t>«Робин Гуд» (английская легенда).</w:t>
            </w:r>
            <w:r>
              <w:br/>
            </w:r>
            <w:r>
              <w:rPr>
                <w:rFonts w:ascii="Times New Roman"/>
                <w:b w:val="false"/>
                <w:i w:val="false"/>
                <w:color w:val="000000"/>
                <w:sz w:val="20"/>
              </w:rPr>
              <w:t>
</w:t>
            </w:r>
            <w:r>
              <w:rPr>
                <w:rFonts w:ascii="Times New Roman"/>
                <w:b w:val="false"/>
                <w:i w:val="false"/>
                <w:color w:val="000000"/>
                <w:sz w:val="20"/>
              </w:rPr>
              <w:t>Мифы Древней Греции: «Дедал и Икар», «Об аргонавтах».</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профессий</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Скребцова «Чудесный парикмахер».</w:t>
            </w:r>
            <w:r>
              <w:br/>
            </w:r>
            <w:r>
              <w:rPr>
                <w:rFonts w:ascii="Times New Roman"/>
                <w:b w:val="false"/>
                <w:i w:val="false"/>
                <w:color w:val="000000"/>
                <w:sz w:val="20"/>
              </w:rPr>
              <w:t>
</w:t>
            </w:r>
            <w:r>
              <w:rPr>
                <w:rFonts w:ascii="Times New Roman"/>
                <w:b w:val="false"/>
                <w:i w:val="false"/>
                <w:color w:val="000000"/>
                <w:sz w:val="20"/>
              </w:rPr>
              <w:t>В. Маяковский «Кем быть?».</w:t>
            </w:r>
            <w:r>
              <w:br/>
            </w:r>
            <w:r>
              <w:rPr>
                <w:rFonts w:ascii="Times New Roman"/>
                <w:b w:val="false"/>
                <w:i w:val="false"/>
                <w:color w:val="000000"/>
                <w:sz w:val="20"/>
              </w:rPr>
              <w:t>
</w:t>
            </w:r>
            <w:r>
              <w:rPr>
                <w:rFonts w:ascii="Times New Roman"/>
                <w:b w:val="false"/>
                <w:i w:val="false"/>
                <w:color w:val="000000"/>
                <w:sz w:val="20"/>
              </w:rPr>
              <w:t>Д. Родарри «Как пахнут ремесла».</w:t>
            </w:r>
            <w:r>
              <w:br/>
            </w:r>
            <w:r>
              <w:rPr>
                <w:rFonts w:ascii="Times New Roman"/>
                <w:b w:val="false"/>
                <w:i w:val="false"/>
                <w:color w:val="000000"/>
                <w:sz w:val="20"/>
              </w:rPr>
              <w:t>
</w:t>
            </w:r>
            <w:r>
              <w:rPr>
                <w:rFonts w:ascii="Times New Roman"/>
                <w:b w:val="false"/>
                <w:i w:val="false"/>
                <w:color w:val="000000"/>
                <w:sz w:val="20"/>
              </w:rPr>
              <w:t>Э. Раскин «Как папа выбирал профессию».</w:t>
            </w:r>
            <w:r>
              <w:br/>
            </w:r>
            <w:r>
              <w:rPr>
                <w:rFonts w:ascii="Times New Roman"/>
                <w:b w:val="false"/>
                <w:i w:val="false"/>
                <w:color w:val="000000"/>
                <w:sz w:val="20"/>
              </w:rPr>
              <w:t>
</w:t>
            </w:r>
            <w:r>
              <w:rPr>
                <w:rFonts w:ascii="Times New Roman"/>
                <w:b w:val="false"/>
                <w:i w:val="false"/>
                <w:color w:val="000000"/>
                <w:sz w:val="20"/>
              </w:rPr>
              <w:t>Е. Пермяк «Кем быть? Путешествие по профессиям» (по выбору).</w:t>
            </w:r>
            <w:r>
              <w:br/>
            </w:r>
            <w:r>
              <w:rPr>
                <w:rFonts w:ascii="Times New Roman"/>
                <w:b w:val="false"/>
                <w:i w:val="false"/>
                <w:color w:val="000000"/>
                <w:sz w:val="20"/>
              </w:rPr>
              <w:t>
</w:t>
            </w:r>
            <w:r>
              <w:rPr>
                <w:rFonts w:ascii="Times New Roman"/>
                <w:b w:val="false"/>
                <w:i w:val="false"/>
                <w:color w:val="000000"/>
                <w:sz w:val="20"/>
              </w:rPr>
              <w:t>А.М. Марьянин «Работа есть работа» Рассказы о профессиях (по выбору).</w:t>
            </w:r>
            <w:r>
              <w:br/>
            </w:r>
            <w:r>
              <w:rPr>
                <w:rFonts w:ascii="Times New Roman"/>
                <w:b w:val="false"/>
                <w:i w:val="false"/>
                <w:color w:val="000000"/>
                <w:sz w:val="20"/>
              </w:rPr>
              <w:t>
</w:t>
            </w:r>
            <w:r>
              <w:rPr>
                <w:rFonts w:ascii="Times New Roman"/>
                <w:b w:val="false"/>
                <w:i w:val="false"/>
                <w:color w:val="000000"/>
                <w:sz w:val="20"/>
              </w:rPr>
              <w:t>Э. Успенский «Бизнес крокодила Гены» (глава 1 «Простоквашинск и его жители»).</w:t>
            </w:r>
            <w:r>
              <w:br/>
            </w:r>
            <w:r>
              <w:rPr>
                <w:rFonts w:ascii="Times New Roman"/>
                <w:b w:val="false"/>
                <w:i w:val="false"/>
                <w:color w:val="000000"/>
                <w:sz w:val="20"/>
              </w:rPr>
              <w:t>
</w:t>
            </w:r>
            <w:r>
              <w:rPr>
                <w:rFonts w:ascii="Times New Roman"/>
                <w:b w:val="false"/>
                <w:i w:val="false"/>
                <w:color w:val="000000"/>
                <w:sz w:val="20"/>
              </w:rPr>
              <w:t>Е. Амбросова «Такие нужные люди» (рассказы по выбору).</w:t>
            </w:r>
            <w:r>
              <w:br/>
            </w:r>
            <w:r>
              <w:rPr>
                <w:rFonts w:ascii="Times New Roman"/>
                <w:b w:val="false"/>
                <w:i w:val="false"/>
                <w:color w:val="000000"/>
                <w:sz w:val="20"/>
              </w:rPr>
              <w:t>
</w:t>
            </w:r>
            <w:r>
              <w:rPr>
                <w:rFonts w:ascii="Times New Roman"/>
                <w:b w:val="false"/>
                <w:i w:val="false"/>
                <w:color w:val="000000"/>
                <w:sz w:val="20"/>
              </w:rPr>
              <w:t>А. Шынбатыров «Урок чуткости».</w:t>
            </w:r>
            <w:r>
              <w:br/>
            </w:r>
            <w:r>
              <w:rPr>
                <w:rFonts w:ascii="Times New Roman"/>
                <w:b w:val="false"/>
                <w:i w:val="false"/>
                <w:color w:val="000000"/>
                <w:sz w:val="20"/>
              </w:rPr>
              <w:t>
</w:t>
            </w:r>
            <w:r>
              <w:rPr>
                <w:rFonts w:ascii="Times New Roman"/>
                <w:b w:val="false"/>
                <w:i w:val="false"/>
                <w:color w:val="000000"/>
                <w:sz w:val="20"/>
              </w:rPr>
              <w:t>Я. и В. Гримм «Храбрый портной».</w:t>
            </w:r>
            <w:r>
              <w:br/>
            </w:r>
            <w:r>
              <w:rPr>
                <w:rFonts w:ascii="Times New Roman"/>
                <w:b w:val="false"/>
                <w:i w:val="false"/>
                <w:color w:val="000000"/>
                <w:sz w:val="20"/>
              </w:rPr>
              <w:t>
</w:t>
            </w:r>
            <w:r>
              <w:rPr>
                <w:rFonts w:ascii="Times New Roman"/>
                <w:b w:val="false"/>
                <w:i w:val="false"/>
                <w:color w:val="000000"/>
                <w:sz w:val="20"/>
              </w:rPr>
              <w:t>К. Нефедова «Дом, какой он» (раздел 5: «Какие профессии строят дом?»).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четверть</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Природные явления</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Пришвин «Белая радуга».</w:t>
            </w:r>
            <w:r>
              <w:br/>
            </w:r>
            <w:r>
              <w:rPr>
                <w:rFonts w:ascii="Times New Roman"/>
                <w:b w:val="false"/>
                <w:i w:val="false"/>
                <w:color w:val="000000"/>
                <w:sz w:val="20"/>
              </w:rPr>
              <w:t>
</w:t>
            </w:r>
            <w:r>
              <w:rPr>
                <w:rFonts w:ascii="Times New Roman"/>
                <w:b w:val="false"/>
                <w:i w:val="false"/>
                <w:color w:val="000000"/>
                <w:sz w:val="20"/>
              </w:rPr>
              <w:t>И. Пивоварова «Весенний дождь».</w:t>
            </w:r>
            <w:r>
              <w:br/>
            </w:r>
            <w:r>
              <w:rPr>
                <w:rFonts w:ascii="Times New Roman"/>
                <w:b w:val="false"/>
                <w:i w:val="false"/>
                <w:color w:val="000000"/>
                <w:sz w:val="20"/>
              </w:rPr>
              <w:t>
</w:t>
            </w:r>
            <w:r>
              <w:rPr>
                <w:rFonts w:ascii="Times New Roman"/>
                <w:b w:val="false"/>
                <w:i w:val="false"/>
                <w:color w:val="000000"/>
                <w:sz w:val="20"/>
              </w:rPr>
              <w:t>Т. Домаренок «Лесная гроза».</w:t>
            </w:r>
            <w:r>
              <w:br/>
            </w:r>
            <w:r>
              <w:rPr>
                <w:rFonts w:ascii="Times New Roman"/>
                <w:b w:val="false"/>
                <w:i w:val="false"/>
                <w:color w:val="000000"/>
                <w:sz w:val="20"/>
              </w:rPr>
              <w:t>
</w:t>
            </w:r>
            <w:r>
              <w:rPr>
                <w:rFonts w:ascii="Times New Roman"/>
                <w:b w:val="false"/>
                <w:i w:val="false"/>
                <w:color w:val="000000"/>
                <w:sz w:val="20"/>
              </w:rPr>
              <w:t>Н. Некрасов «Дедушка Мазай и зайцы».</w:t>
            </w:r>
            <w:r>
              <w:br/>
            </w:r>
            <w:r>
              <w:rPr>
                <w:rFonts w:ascii="Times New Roman"/>
                <w:b w:val="false"/>
                <w:i w:val="false"/>
                <w:color w:val="000000"/>
                <w:sz w:val="20"/>
              </w:rPr>
              <w:t>
</w:t>
            </w:r>
            <w:r>
              <w:rPr>
                <w:rFonts w:ascii="Times New Roman"/>
                <w:b w:val="false"/>
                <w:i w:val="false"/>
                <w:color w:val="000000"/>
                <w:sz w:val="20"/>
              </w:rPr>
              <w:t>Ф. Тютчев «Весенняя гроза».</w:t>
            </w:r>
            <w:r>
              <w:br/>
            </w:r>
            <w:r>
              <w:rPr>
                <w:rFonts w:ascii="Times New Roman"/>
                <w:b w:val="false"/>
                <w:i w:val="false"/>
                <w:color w:val="000000"/>
                <w:sz w:val="20"/>
              </w:rPr>
              <w:t>
</w:t>
            </w:r>
            <w:r>
              <w:rPr>
                <w:rFonts w:ascii="Times New Roman"/>
                <w:b w:val="false"/>
                <w:i w:val="false"/>
                <w:color w:val="000000"/>
                <w:sz w:val="20"/>
              </w:rPr>
              <w:t>С. Козлов «Серый дождик затяжной».</w:t>
            </w:r>
            <w:r>
              <w:br/>
            </w:r>
            <w:r>
              <w:rPr>
                <w:rFonts w:ascii="Times New Roman"/>
                <w:b w:val="false"/>
                <w:i w:val="false"/>
                <w:color w:val="000000"/>
                <w:sz w:val="20"/>
              </w:rPr>
              <w:t>
</w:t>
            </w:r>
            <w:r>
              <w:rPr>
                <w:rFonts w:ascii="Times New Roman"/>
                <w:b w:val="false"/>
                <w:i w:val="false"/>
                <w:color w:val="000000"/>
                <w:sz w:val="20"/>
              </w:rPr>
              <w:t>Г. Ильина «Профессии Ветров».</w:t>
            </w:r>
            <w:r>
              <w:br/>
            </w:r>
            <w:r>
              <w:rPr>
                <w:rFonts w:ascii="Times New Roman"/>
                <w:b w:val="false"/>
                <w:i w:val="false"/>
                <w:color w:val="000000"/>
                <w:sz w:val="20"/>
              </w:rPr>
              <w:t>
</w:t>
            </w:r>
            <w:r>
              <w:rPr>
                <w:rFonts w:ascii="Times New Roman"/>
                <w:b w:val="false"/>
                <w:i w:val="false"/>
                <w:color w:val="000000"/>
                <w:sz w:val="20"/>
              </w:rPr>
              <w:t>С. Олексяк «Природные явления».</w:t>
            </w:r>
            <w:r>
              <w:br/>
            </w:r>
            <w:r>
              <w:rPr>
                <w:rFonts w:ascii="Times New Roman"/>
                <w:b w:val="false"/>
                <w:i w:val="false"/>
                <w:color w:val="000000"/>
                <w:sz w:val="20"/>
              </w:rPr>
              <w:t>
</w:t>
            </w:r>
            <w:r>
              <w:rPr>
                <w:rFonts w:ascii="Times New Roman"/>
                <w:b w:val="false"/>
                <w:i w:val="false"/>
                <w:color w:val="000000"/>
                <w:sz w:val="20"/>
              </w:rPr>
              <w:t>Л. Толстой «Какая бывает роса на траве», «Гроза в лесу».</w:t>
            </w:r>
            <w:r>
              <w:br/>
            </w:r>
            <w:r>
              <w:rPr>
                <w:rFonts w:ascii="Times New Roman"/>
                <w:b w:val="false"/>
                <w:i w:val="false"/>
                <w:color w:val="000000"/>
                <w:sz w:val="20"/>
              </w:rPr>
              <w:t>
</w:t>
            </w:r>
            <w:r>
              <w:rPr>
                <w:rFonts w:ascii="Times New Roman"/>
                <w:b w:val="false"/>
                <w:i w:val="false"/>
                <w:color w:val="000000"/>
                <w:sz w:val="20"/>
              </w:rPr>
              <w:t>Т. Шорыгина «Восход солнца», «Закат солнца», «Ледоход», «Листопад», «Молния», «Радуга», «Дождь» (по выбору).</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 Пивоварова «День защиты природы».</w:t>
            </w:r>
            <w:r>
              <w:br/>
            </w:r>
            <w:r>
              <w:rPr>
                <w:rFonts w:ascii="Times New Roman"/>
                <w:b w:val="false"/>
                <w:i w:val="false"/>
                <w:color w:val="000000"/>
                <w:sz w:val="20"/>
              </w:rPr>
              <w:t>
</w:t>
            </w:r>
            <w:r>
              <w:rPr>
                <w:rFonts w:ascii="Times New Roman"/>
                <w:b w:val="false"/>
                <w:i w:val="false"/>
                <w:color w:val="000000"/>
                <w:sz w:val="20"/>
              </w:rPr>
              <w:t>А. Ершов «О защите природы».</w:t>
            </w:r>
            <w:r>
              <w:br/>
            </w:r>
            <w:r>
              <w:rPr>
                <w:rFonts w:ascii="Times New Roman"/>
                <w:b w:val="false"/>
                <w:i w:val="false"/>
                <w:color w:val="000000"/>
                <w:sz w:val="20"/>
              </w:rPr>
              <w:t>
</w:t>
            </w:r>
            <w:r>
              <w:rPr>
                <w:rFonts w:ascii="Times New Roman"/>
                <w:b w:val="false"/>
                <w:i w:val="false"/>
                <w:color w:val="000000"/>
                <w:sz w:val="20"/>
              </w:rPr>
              <w:t>В. Астафьев «Царь-рыба».</w:t>
            </w:r>
            <w:r>
              <w:br/>
            </w:r>
            <w:r>
              <w:rPr>
                <w:rFonts w:ascii="Times New Roman"/>
                <w:b w:val="false"/>
                <w:i w:val="false"/>
                <w:color w:val="000000"/>
                <w:sz w:val="20"/>
              </w:rPr>
              <w:t>
</w:t>
            </w:r>
            <w:r>
              <w:rPr>
                <w:rFonts w:ascii="Times New Roman"/>
                <w:b w:val="false"/>
                <w:i w:val="false"/>
                <w:color w:val="000000"/>
                <w:sz w:val="20"/>
              </w:rPr>
              <w:t>В. Распутин «Пожар».</w:t>
            </w:r>
            <w:r>
              <w:br/>
            </w:r>
            <w:r>
              <w:rPr>
                <w:rFonts w:ascii="Times New Roman"/>
                <w:b w:val="false"/>
                <w:i w:val="false"/>
                <w:color w:val="000000"/>
                <w:sz w:val="20"/>
              </w:rPr>
              <w:t>
</w:t>
            </w:r>
            <w:r>
              <w:rPr>
                <w:rFonts w:ascii="Times New Roman"/>
                <w:b w:val="false"/>
                <w:i w:val="false"/>
                <w:color w:val="000000"/>
                <w:sz w:val="20"/>
              </w:rPr>
              <w:t>У. Канахин «Как друзья спасали рыбу».</w:t>
            </w:r>
            <w:r>
              <w:br/>
            </w:r>
            <w:r>
              <w:rPr>
                <w:rFonts w:ascii="Times New Roman"/>
                <w:b w:val="false"/>
                <w:i w:val="false"/>
                <w:color w:val="000000"/>
                <w:sz w:val="20"/>
              </w:rPr>
              <w:t>
</w:t>
            </w:r>
            <w:r>
              <w:rPr>
                <w:rFonts w:ascii="Times New Roman"/>
                <w:b w:val="false"/>
                <w:i w:val="false"/>
                <w:color w:val="000000"/>
                <w:sz w:val="20"/>
              </w:rPr>
              <w:t>С. Торайгыров «Я стану человеком».</w:t>
            </w:r>
            <w:r>
              <w:br/>
            </w:r>
            <w:r>
              <w:rPr>
                <w:rFonts w:ascii="Times New Roman"/>
                <w:b w:val="false"/>
                <w:i w:val="false"/>
                <w:color w:val="000000"/>
                <w:sz w:val="20"/>
              </w:rPr>
              <w:t>
</w:t>
            </w:r>
            <w:r>
              <w:rPr>
                <w:rFonts w:ascii="Times New Roman"/>
                <w:b w:val="false"/>
                <w:i w:val="false"/>
                <w:color w:val="000000"/>
                <w:sz w:val="20"/>
              </w:rPr>
              <w:t>Л. Фадеева «Окружающая среда».</w:t>
            </w:r>
            <w:r>
              <w:br/>
            </w:r>
            <w:r>
              <w:rPr>
                <w:rFonts w:ascii="Times New Roman"/>
                <w:b w:val="false"/>
                <w:i w:val="false"/>
                <w:color w:val="000000"/>
                <w:sz w:val="20"/>
              </w:rPr>
              <w:t>
</w:t>
            </w:r>
            <w:r>
              <w:rPr>
                <w:rFonts w:ascii="Times New Roman"/>
                <w:b w:val="false"/>
                <w:i w:val="false"/>
                <w:color w:val="000000"/>
                <w:sz w:val="20"/>
              </w:rPr>
              <w:t>А. Риис «Про Сарли, черепаху с Большого барьерного рифа».</w:t>
            </w:r>
            <w:r>
              <w:br/>
            </w:r>
            <w:r>
              <w:rPr>
                <w:rFonts w:ascii="Times New Roman"/>
                <w:b w:val="false"/>
                <w:i w:val="false"/>
                <w:color w:val="000000"/>
                <w:sz w:val="20"/>
              </w:rPr>
              <w:t>
</w:t>
            </w:r>
            <w:r>
              <w:rPr>
                <w:rFonts w:ascii="Times New Roman"/>
                <w:b w:val="false"/>
                <w:i w:val="false"/>
                <w:color w:val="000000"/>
                <w:sz w:val="20"/>
              </w:rPr>
              <w:t>И. Тургенев «Перепелка».</w:t>
            </w:r>
            <w:r>
              <w:br/>
            </w:r>
            <w:r>
              <w:rPr>
                <w:rFonts w:ascii="Times New Roman"/>
                <w:b w:val="false"/>
                <w:i w:val="false"/>
                <w:color w:val="000000"/>
                <w:sz w:val="20"/>
              </w:rPr>
              <w:t>
</w:t>
            </w:r>
            <w:r>
              <w:rPr>
                <w:rFonts w:ascii="Times New Roman"/>
                <w:b w:val="false"/>
                <w:i w:val="false"/>
                <w:color w:val="000000"/>
                <w:sz w:val="20"/>
              </w:rPr>
              <w:t>А. Масс «Прогулка под дождем».</w:t>
            </w:r>
            <w:r>
              <w:br/>
            </w:r>
            <w:r>
              <w:rPr>
                <w:rFonts w:ascii="Times New Roman"/>
                <w:b w:val="false"/>
                <w:i w:val="false"/>
                <w:color w:val="000000"/>
                <w:sz w:val="20"/>
              </w:rPr>
              <w:t>
</w:t>
            </w:r>
            <w:r>
              <w:rPr>
                <w:rFonts w:ascii="Times New Roman"/>
                <w:b w:val="false"/>
                <w:i w:val="false"/>
                <w:color w:val="000000"/>
                <w:sz w:val="20"/>
              </w:rPr>
              <w:t>А. Сван «Бельчонок и елочка».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четверть</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Путешествие в космос</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Верн Главы из произведений «Из пушки на Луну», «Вокруг Луны», «С Земли на Луну», «Вверх дном», «Гектор Сервадак», «Путешествие к центру Земли».</w:t>
            </w:r>
            <w:r>
              <w:br/>
            </w:r>
            <w:r>
              <w:rPr>
                <w:rFonts w:ascii="Times New Roman"/>
                <w:b w:val="false"/>
                <w:i w:val="false"/>
                <w:color w:val="000000"/>
                <w:sz w:val="20"/>
              </w:rPr>
              <w:t>
</w:t>
            </w:r>
            <w:r>
              <w:rPr>
                <w:rFonts w:ascii="Times New Roman"/>
                <w:b w:val="false"/>
                <w:i w:val="false"/>
                <w:color w:val="000000"/>
                <w:sz w:val="20"/>
              </w:rPr>
              <w:t>Ю. Гагарин «Дорога в космос» (выдержки из книги).</w:t>
            </w:r>
            <w:r>
              <w:br/>
            </w:r>
            <w:r>
              <w:rPr>
                <w:rFonts w:ascii="Times New Roman"/>
                <w:b w:val="false"/>
                <w:i w:val="false"/>
                <w:color w:val="000000"/>
                <w:sz w:val="20"/>
              </w:rPr>
              <w:t>
</w:t>
            </w:r>
            <w:r>
              <w:rPr>
                <w:rFonts w:ascii="Times New Roman"/>
                <w:b w:val="false"/>
                <w:i w:val="false"/>
                <w:color w:val="000000"/>
                <w:sz w:val="20"/>
              </w:rPr>
              <w:t>А. Леонов «Я выхожу в космос».</w:t>
            </w:r>
            <w:r>
              <w:br/>
            </w:r>
            <w:r>
              <w:rPr>
                <w:rFonts w:ascii="Times New Roman"/>
                <w:b w:val="false"/>
                <w:i w:val="false"/>
                <w:color w:val="000000"/>
                <w:sz w:val="20"/>
              </w:rPr>
              <w:t>
</w:t>
            </w:r>
            <w:r>
              <w:rPr>
                <w:rFonts w:ascii="Times New Roman"/>
                <w:b w:val="false"/>
                <w:i w:val="false"/>
                <w:color w:val="000000"/>
                <w:sz w:val="20"/>
              </w:rPr>
              <w:t>Ю. Афонин «Из другого мира».</w:t>
            </w:r>
            <w:r>
              <w:br/>
            </w:r>
            <w:r>
              <w:rPr>
                <w:rFonts w:ascii="Times New Roman"/>
                <w:b w:val="false"/>
                <w:i w:val="false"/>
                <w:color w:val="000000"/>
                <w:sz w:val="20"/>
              </w:rPr>
              <w:t>
</w:t>
            </w:r>
            <w:r>
              <w:rPr>
                <w:rFonts w:ascii="Times New Roman"/>
                <w:b w:val="false"/>
                <w:i w:val="false"/>
                <w:color w:val="000000"/>
                <w:sz w:val="20"/>
              </w:rPr>
              <w:t>А. де Сент-Экзюпери «Маленький принц» (отдельные главы).</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Путешествие в будущее</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Ингпен «Волшебная карусель».</w:t>
            </w:r>
            <w:r>
              <w:br/>
            </w:r>
            <w:r>
              <w:rPr>
                <w:rFonts w:ascii="Times New Roman"/>
                <w:b w:val="false"/>
                <w:i w:val="false"/>
                <w:color w:val="000000"/>
                <w:sz w:val="20"/>
              </w:rPr>
              <w:t>
</w:t>
            </w:r>
            <w:r>
              <w:rPr>
                <w:rFonts w:ascii="Times New Roman"/>
                <w:b w:val="false"/>
                <w:i w:val="false"/>
                <w:color w:val="000000"/>
                <w:sz w:val="20"/>
              </w:rPr>
              <w:t>Е. Велтистов «Электроник – мальчик из чемодана» (главы), «Миллион и один день каникул» (главы 14,15,16).</w:t>
            </w:r>
            <w:r>
              <w:br/>
            </w:r>
            <w:r>
              <w:rPr>
                <w:rFonts w:ascii="Times New Roman"/>
                <w:b w:val="false"/>
                <w:i w:val="false"/>
                <w:color w:val="000000"/>
                <w:sz w:val="20"/>
              </w:rPr>
              <w:t>
</w:t>
            </w:r>
            <w:r>
              <w:rPr>
                <w:rFonts w:ascii="Times New Roman"/>
                <w:b w:val="false"/>
                <w:i w:val="false"/>
                <w:color w:val="000000"/>
                <w:sz w:val="20"/>
              </w:rPr>
              <w:t>К. Булычев «Путешествие Алисы», «Алиса в стране загадок».</w:t>
            </w:r>
          </w:p>
        </w:tc>
      </w:tr>
    </w:tbl>
    <w:bookmarkStart w:name="z361" w:id="110"/>
    <w:p>
      <w:pPr>
        <w:spacing w:after="0"/>
        <w:ind w:left="0"/>
        <w:jc w:val="both"/>
      </w:pPr>
      <w:r>
        <w:rPr>
          <w:rFonts w:ascii="Times New Roman"/>
          <w:b w:val="false"/>
          <w:i w:val="false"/>
          <w:color w:val="000000"/>
          <w:sz w:val="28"/>
        </w:rPr>
        <w:t>
      55. В разделе программы «Система целей» для удобства использования учебных целей и проведения мониторинга введена кодировка. В коде первое число обозначает класс, второе и третье числа – подраздел, четвертое число показывает нумерацию учебной цели. Например, в кодировке 1.2.1.4 «1» – класс, «2.1.» – подраздел, «4» – нумерация учебной цели.</w:t>
      </w:r>
      <w:r>
        <w:br/>
      </w:r>
      <w:r>
        <w:rPr>
          <w:rFonts w:ascii="Times New Roman"/>
          <w:b w:val="false"/>
          <w:i w:val="false"/>
          <w:color w:val="000000"/>
          <w:sz w:val="28"/>
        </w:rPr>
        <w:t>
</w:t>
      </w:r>
      <w:r>
        <w:rPr>
          <w:rFonts w:ascii="Times New Roman"/>
          <w:b w:val="false"/>
          <w:i w:val="false"/>
          <w:color w:val="000000"/>
          <w:sz w:val="28"/>
        </w:rPr>
        <w:t>
      56. Содержание навыков речевой деятельности:</w:t>
      </w:r>
      <w:r>
        <w:br/>
      </w:r>
      <w:r>
        <w:rPr>
          <w:rFonts w:ascii="Times New Roman"/>
          <w:b w:val="false"/>
          <w:i w:val="false"/>
          <w:color w:val="000000"/>
          <w:sz w:val="28"/>
        </w:rPr>
        <w:t>
</w:t>
      </w:r>
      <w:r>
        <w:rPr>
          <w:rFonts w:ascii="Times New Roman"/>
          <w:b w:val="false"/>
          <w:i w:val="false"/>
          <w:color w:val="000000"/>
          <w:sz w:val="28"/>
        </w:rPr>
        <w:t>
      таблица 4</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653"/>
        <w:gridCol w:w="99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классы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речевой деятельности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Навыки</w:t>
            </w:r>
          </w:p>
        </w:tc>
      </w:tr>
      <w:tr>
        <w:trPr>
          <w:trHeight w:val="30" w:hRule="atLeast"/>
        </w:trPr>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Слушание и говорение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Понимание содержания аудио/видео информации</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Пересказывание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Прогнозирование событий в произведении</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Привлечение внимания слушателя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Высказывание мнения по аудио/видео информации</w:t>
            </w:r>
          </w:p>
        </w:tc>
      </w:tr>
      <w:tr>
        <w:trPr>
          <w:trHeight w:val="225" w:hRule="atLeast"/>
        </w:trPr>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Чтение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Использование видов чтения</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Формулирование вопросов и ответов по содержанию литературного произведения</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Определение темы и основной мысли литературного произведения</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Определение жанра литературного произведения</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Оценивание поступков героев литературного произведения</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Понимание использования автором изобразительно-выразительных средств в тексте литературного произведения</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Сравнение элементов художественного произведения</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Извлечение информации из различных источников</w:t>
            </w:r>
          </w:p>
        </w:tc>
      </w:tr>
      <w:tr>
        <w:trPr>
          <w:trHeight w:val="30" w:hRule="atLeast"/>
        </w:trPr>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Письмо</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Составление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Создание творческих работ разных жанров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Написание текстов с использованием различных форм представления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Нахождение и исправление ошибок</w:t>
            </w:r>
          </w:p>
        </w:tc>
      </w:tr>
    </w:tbl>
    <w:bookmarkStart w:name="z364" w:id="111"/>
    <w:p>
      <w:pPr>
        <w:spacing w:after="0"/>
        <w:ind w:left="0"/>
        <w:jc w:val="both"/>
      </w:pPr>
      <w:r>
        <w:rPr>
          <w:rFonts w:ascii="Times New Roman"/>
          <w:b w:val="false"/>
          <w:i w:val="false"/>
          <w:color w:val="000000"/>
          <w:sz w:val="28"/>
        </w:rPr>
        <w:t>
      57. Система целей обучения:</w:t>
      </w:r>
      <w:r>
        <w:br/>
      </w:r>
      <w:r>
        <w:rPr>
          <w:rFonts w:ascii="Times New Roman"/>
          <w:b w:val="false"/>
          <w:i w:val="false"/>
          <w:color w:val="000000"/>
          <w:sz w:val="28"/>
        </w:rPr>
        <w:t>
      1) слушание и говорение:</w:t>
      </w:r>
      <w:r>
        <w:br/>
      </w:r>
      <w:r>
        <w:rPr>
          <w:rFonts w:ascii="Times New Roman"/>
          <w:b w:val="false"/>
          <w:i w:val="false"/>
          <w:color w:val="000000"/>
          <w:sz w:val="28"/>
        </w:rPr>
        <w:t>
</w:t>
      </w:r>
      <w:r>
        <w:rPr>
          <w:rFonts w:ascii="Times New Roman"/>
          <w:b w:val="false"/>
          <w:i w:val="false"/>
          <w:color w:val="000000"/>
          <w:sz w:val="28"/>
        </w:rPr>
        <w:t>
      таблица 5</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3"/>
        <w:gridCol w:w="3713"/>
        <w:gridCol w:w="3309"/>
        <w:gridCol w:w="3715"/>
      </w:tblGrid>
      <w:tr>
        <w:trPr>
          <w:trHeight w:val="30" w:hRule="atLeast"/>
        </w:trPr>
        <w:tc>
          <w:tcPr>
            <w:tcW w:w="3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Навыки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w:t>
            </w:r>
          </w:p>
        </w:tc>
      </w:tr>
      <w:tr>
        <w:trPr>
          <w:trHeight w:val="30" w:hRule="atLeast"/>
        </w:trPr>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Понимание содержания аудио/видео информации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отвечать на простые вопросы по содержанию</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 отвечать на открытые вопросы по содержанию для определения ключевых моментов</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формулировать вопросы для установления причинно-следственных связей, явлений, поступков и отвечать на открытые вопросы</w:t>
            </w:r>
          </w:p>
        </w:tc>
      </w:tr>
      <w:tr>
        <w:trPr>
          <w:trHeight w:val="30" w:hRule="atLeast"/>
        </w:trPr>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Пересказывание произведения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пересказывать подробно содержание произведения/эпизод свободно или по готовому плану/инсценирование</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пересказывать подробно/выборочно содержание произведения свободно или по совместно составленному плану/драматизация</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 пересказывать произведение свободно или в заданной учителем форме (кратко, подробно, выборочно); творческий пересказ (изменить лицо, добавить ситуацию, придумать разворачивание событий)</w:t>
            </w:r>
          </w:p>
        </w:tc>
      </w:tr>
      <w:tr>
        <w:trPr>
          <w:trHeight w:val="30" w:hRule="atLeast"/>
        </w:trPr>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Прогнозирование событий в произведении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 прогнозировать конец произведения по заголовку и началу</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прогнозировать развитие сюжета произведения по поступкам, характеристике героев и событиям</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 прогнозировать развитие сюжета по заголовку и заключительной части произведения, объяснять причину своего выбора</w:t>
            </w:r>
          </w:p>
        </w:tc>
      </w:tr>
      <w:tr>
        <w:trPr>
          <w:trHeight w:val="30" w:hRule="atLeast"/>
        </w:trPr>
        <w:tc>
          <w:tcPr>
            <w:tcW w:w="3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Привлечение внимания слушателей</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 использовать в речи пословицы и поговорки, невербальные средства речи</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использовать в речи пословицы и поговорки/ выражения из сказок, невербальные средства речи</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 использовать в речи пословицы и поговорки/ отрывки из стихотворений/ басен, невербальные средства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 сопровождать речь иллюстрациями/наглядностью/демонстрацией фотографий/картин/ приборов</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 сопровождать речь иллюстрациями/наглядностью/демонстрацией фотографий/картин/ приборов/презентацией/видеороликом</w:t>
            </w:r>
          </w:p>
        </w:tc>
      </w:tr>
      <w:tr>
        <w:trPr>
          <w:trHeight w:val="30" w:hRule="atLeast"/>
        </w:trPr>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Высказывание мнения по аудио/видео информации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 строить высказывание, используя опорные слова для объяснения своих идей, чувств, мыслей, полученных при восприятии информации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 строить высказывание для объяснения своих идей, чувств, мыслей, используя художественно-выразительные средства</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 строить высказывание для объяснения своих идей, чувств, взглядов, сравнивая с похожими событиями, которые были в жизни/по материалам прочитанного</w:t>
            </w:r>
          </w:p>
        </w:tc>
      </w:tr>
    </w:tbl>
    <w:bookmarkStart w:name="z366" w:id="112"/>
    <w:p>
      <w:pPr>
        <w:spacing w:after="0"/>
        <w:ind w:left="0"/>
        <w:jc w:val="both"/>
      </w:pPr>
      <w:r>
        <w:rPr>
          <w:rFonts w:ascii="Times New Roman"/>
          <w:b w:val="false"/>
          <w:i w:val="false"/>
          <w:color w:val="000000"/>
          <w:sz w:val="28"/>
        </w:rPr>
        <w:t>      2) чтение:</w:t>
      </w:r>
      <w:r>
        <w:br/>
      </w:r>
      <w:r>
        <w:rPr>
          <w:rFonts w:ascii="Times New Roman"/>
          <w:b w:val="false"/>
          <w:i w:val="false"/>
          <w:color w:val="000000"/>
          <w:sz w:val="28"/>
        </w:rPr>
        <w:t>
      таблица 6</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6"/>
        <w:gridCol w:w="3773"/>
        <w:gridCol w:w="3373"/>
        <w:gridCol w:w="3558"/>
      </w:tblGrid>
      <w:tr>
        <w:trPr>
          <w:trHeight w:val="30" w:hRule="atLeast"/>
        </w:trPr>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Навыки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w:t>
            </w:r>
          </w:p>
        </w:tc>
      </w:tr>
      <w:tr>
        <w:trPr>
          <w:trHeight w:val="30" w:hRule="atLeast"/>
        </w:trPr>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Использование видов чтения</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 читать вслух правильно, сознательно и выразительно; по ролям</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 читать вслух бегло, сознательно и выразительно; читать по ролям/выборочно</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 читать вслух бегло, сознательно и выразительно; читать по ролям/ выборочно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 читать про себя, используя поисковое /ознакомительное чтение</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читать про себя текст или его части, используя различные виды чтения (просмотровое/изучающее/чтение с пометками)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 читать про себя текст или его части, используя различные виды чтения (просмотровое/изучающее/поисковое/аналитическое/чтение с пометками/чтение схем/диаграмм)</w:t>
            </w:r>
          </w:p>
        </w:tc>
      </w:tr>
      <w:tr>
        <w:trPr>
          <w:trHeight w:val="30" w:hRule="atLeast"/>
        </w:trPr>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Формулирование вопросов и ответов по содержанию литературного произведения</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 формулировать простые, уточняющие вопросы (с помощью учителя) по содержанию литературного произведения и отвечать на подобные, уметь находить ответы из текста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 формулировать творческие, оценочные вопросы по содержанию литературного произведения и отвечать на подобные вопросы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 формулировать творческие, интерпретационные, оценочные вопросы по содержанию литературного произведения и отвечать на подобные вопросы</w:t>
            </w:r>
          </w:p>
        </w:tc>
      </w:tr>
      <w:tr>
        <w:trPr>
          <w:trHeight w:val="30" w:hRule="atLeast"/>
        </w:trPr>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Определение темы и основной мысли литературного произведения</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 определять, о чем хотел сказать автор, используя опорные слова, и понимать, в чем он хотел убедить читателей</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 определять тему и находить предложение, в котором заключена основная мысль произведения</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определять тему и основную мысль, доказывая фактами из произведения</w:t>
            </w:r>
          </w:p>
        </w:tc>
      </w:tr>
      <w:tr>
        <w:trPr>
          <w:trHeight w:val="30" w:hRule="atLeast"/>
        </w:trPr>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Определение жанра литературного произведения</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 понимать и определять жанровые особенности произведений малых жанров устного народного творчества, сказки, рассказа, стихотворения</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понимать и определять жанровые особенности народной и литературной сказки, рассказа, стихотворения, басни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 понимать и определять жанровые особенности мифа, фантастики, легенды, басни, литературной сказки, рассказа, стихотворения, былины, притчи, героического эпоса</w:t>
            </w:r>
          </w:p>
        </w:tc>
      </w:tr>
      <w:tr>
        <w:trPr>
          <w:trHeight w:val="30" w:hRule="atLeast"/>
        </w:trPr>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Оценивание поступков героев литературного произведения</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 описывать внешний вид героя, оценивать его поступки простыми фразами</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 определять приемы создания образа автором произведения (портрет, характер героя, выраженные через поступки и речь; мимика, жесты), оценивать его поступки, доказывая свое мнение словами и выражениями из текста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 определять приемы создания образа автором произведения, определять отношение автора к герою, соотносить свою и авторскую оценку/сопоставлять поступки героев по аналогии/контрасту</w:t>
            </w:r>
          </w:p>
        </w:tc>
      </w:tr>
      <w:tr>
        <w:trPr>
          <w:trHeight w:val="30" w:hRule="atLeast"/>
        </w:trPr>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Понимание использования автором изобразительно-выразительных средств в тексте литературного произведения</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 находить сравнение, олицетворение, эпитет и определять их роль с помощью учителя</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 находить сравнение, олицетворение, эпитет и определять роль</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 находить гиперболу, сравнение, олицетворение, эпитет, метафору и определять их роль</w:t>
            </w:r>
          </w:p>
        </w:tc>
      </w:tr>
      <w:tr>
        <w:trPr>
          <w:trHeight w:val="1650" w:hRule="atLeast"/>
        </w:trPr>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Сравнение элементов художественного произведения</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 определять изменения в поступках героя/в пейзаже в процессе развития сюжета с помощью учителя</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 сравнивать чувства, поведение главных героев в различных ситуациях</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 сравнивать события и чувства героев, подтверждая свое мнение примерами из произведения; находить и анализировать событие, лежащее в основе эпизода</w:t>
            </w:r>
          </w:p>
        </w:tc>
      </w:tr>
      <w:tr>
        <w:trPr>
          <w:trHeight w:val="1695" w:hRule="atLeast"/>
        </w:trPr>
        <w:tc>
          <w:tcPr>
            <w:tcW w:w="0" w:type="auto"/>
            <w:vMerge/>
            <w:tcBorders>
              <w:top w:val="nil"/>
              <w:left w:val="single" w:color="cfcfcf" w:sz="5"/>
              <w:bottom w:val="single" w:color="cfcfcf" w:sz="5"/>
              <w:right w:val="single" w:color="cfcfcf" w:sz="5"/>
            </w:tcBorders>
          </w:tcP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 сравнивать эпизод художественного произведения с его отображением в иллюстрациях/мультфильмах с помощью учителя</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 сравнивать эпизод художественного произведения с его отображением в иллюстрациях/мультфильмах/музыке с помощью учителя</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 сравнивать эпизод художественного произведения с его отображением в иллюстрациях/мультфильмах/музыке/кинофильме</w:t>
            </w:r>
          </w:p>
        </w:tc>
      </w:tr>
      <w:tr>
        <w:trPr>
          <w:trHeight w:val="30" w:hRule="atLeast"/>
        </w:trPr>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Извлечение информации из различных источников</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 извлекать дополнительную информацию из сборников/справочной литературы и представлять полученную информацию в предложенном шаблоне таблицы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 извлекать конкретную информацию по содержанию произведения из различных источников: иллюстрации/художественной литературы и представлять информацию в виде схем</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 извлекать, перерабатывать полученную информацию, делать выводы и представлять полученные сведения в виде схемы причинно-следственных связей</w:t>
            </w:r>
          </w:p>
        </w:tc>
      </w:tr>
    </w:tbl>
    <w:bookmarkStart w:name="z367" w:id="113"/>
    <w:p>
      <w:pPr>
        <w:spacing w:after="0"/>
        <w:ind w:left="0"/>
        <w:jc w:val="both"/>
      </w:pPr>
      <w:r>
        <w:rPr>
          <w:rFonts w:ascii="Times New Roman"/>
          <w:b w:val="false"/>
          <w:i w:val="false"/>
          <w:color w:val="000000"/>
          <w:sz w:val="28"/>
        </w:rPr>
        <w:t>      3) письмо:</w:t>
      </w:r>
      <w:r>
        <w:br/>
      </w:r>
      <w:r>
        <w:rPr>
          <w:rFonts w:ascii="Times New Roman"/>
          <w:b w:val="false"/>
          <w:i w:val="false"/>
          <w:color w:val="000000"/>
          <w:sz w:val="28"/>
        </w:rPr>
        <w:t>
      таблица 7</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6"/>
        <w:gridCol w:w="3719"/>
        <w:gridCol w:w="3315"/>
        <w:gridCol w:w="3720"/>
      </w:tblGrid>
      <w:tr>
        <w:trPr>
          <w:trHeight w:val="30" w:hRule="atLeast"/>
        </w:trPr>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Навыки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Составление плана</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 составлять план на основе выявления последовательности событий и деления произведения на части с помощью вопросов учителя</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 составлять план на основе выявления последовательности событий и деления произведения на части, озаглавливать каждую часть (с помощью учителя)</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 составлять план на основе выявления последовательности событий и деления произведения на части, озаглавливать каждую часть</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Создание творческих работ разных жанров</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 писать творческие работы разных жанров по образцу – загадки/ сказки – или по готовым рифмовкам – считалочки/стихи</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 писать творческие работы разных жанров: письмо герою/сказки/рассказы</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 писать творческие работы разных жанров на основе прочитанного (с добавлением новых героев, нового сюжета)</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Написание текстов с использованием различных форм представления</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 писать творческие работы с использованием каллиграмм/рисунков/аппликаций/фотографий (с помощью учителя)</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 писать творческие работы в форме постера/проекта/рекламы/заметки/презентации</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 писать творческие работы в форме диафильма/проспекта/презентации/схем/интервью/отзыва/заметки/объявления/постера</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Нахождение и исправление ошибок</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 исправлять лексические и стилистические неточности, орфографические и пунктуационные ошибки с помощью учителя</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 совершенствовать работу, исправляя лексические и стилистические неточности, исправлять орфографические (при помощи словаря) и пунктуационные ошибки</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 совершенствовать работу, исправляя лексические и стилистические неточности, исправлять орфографические и пунктуационные ошибки</w:t>
            </w:r>
          </w:p>
        </w:tc>
      </w:tr>
    </w:tbl>
    <w:bookmarkStart w:name="z368" w:id="114"/>
    <w:p>
      <w:pPr>
        <w:spacing w:after="0"/>
        <w:ind w:left="0"/>
        <w:jc w:val="both"/>
      </w:pPr>
      <w:r>
        <w:rPr>
          <w:rFonts w:ascii="Times New Roman"/>
          <w:b w:val="false"/>
          <w:i w:val="false"/>
          <w:color w:val="000000"/>
          <w:sz w:val="28"/>
        </w:rPr>
        <w:t>      Темп (скорость) чтения находится в прямой зависимости от способа чтения, понимания и выразительности. Из этого складывается полноценный навык чтения.</w:t>
      </w:r>
      <w:r>
        <w:br/>
      </w:r>
      <w:r>
        <w:rPr>
          <w:rFonts w:ascii="Times New Roman"/>
          <w:b w:val="false"/>
          <w:i w:val="false"/>
          <w:color w:val="000000"/>
          <w:sz w:val="28"/>
        </w:rPr>
        <w:t>
      58. Ориентировочные нормы сформированности навыка чтения:</w:t>
      </w:r>
      <w:r>
        <w:br/>
      </w:r>
      <w:r>
        <w:rPr>
          <w:rFonts w:ascii="Times New Roman"/>
          <w:b w:val="false"/>
          <w:i w:val="false"/>
          <w:color w:val="000000"/>
          <w:sz w:val="28"/>
        </w:rPr>
        <w:t>
</w:t>
      </w:r>
      <w:r>
        <w:rPr>
          <w:rFonts w:ascii="Times New Roman"/>
          <w:b w:val="false"/>
          <w:i w:val="false"/>
          <w:color w:val="000000"/>
          <w:sz w:val="28"/>
        </w:rPr>
        <w:t>
      таблица 8</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3340"/>
        <w:gridCol w:w="2933"/>
        <w:gridCol w:w="3342"/>
        <w:gridCol w:w="2720"/>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Возможный уровень</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полугодие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полугодие</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полугодие</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полугодие</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класс</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25 слов и знаков (состоящих из 1 и более букв)*</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30 - 35 слов и знаков</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30 - 35 слов (состоящих из 1 и более букв)*</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40 - 50 слов и знаков</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 50 слов и знаков</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 60 слов и знаков</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 60 слов и знаков</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 70 слов и знаков</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 70 слов и знаков</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 80 слов и знаков</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 80 слов и знаков</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 90 слов и знаков</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 90 слов и знаков</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95 - 100 слов и знаков</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95 - 105 слов и знаков</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 120 слов и знаков</w:t>
            </w:r>
          </w:p>
        </w:tc>
      </w:tr>
    </w:tbl>
    <w:bookmarkStart w:name="z370" w:id="115"/>
    <w:p>
      <w:pPr>
        <w:spacing w:after="0"/>
        <w:ind w:left="0"/>
        <w:jc w:val="both"/>
      </w:pPr>
      <w:r>
        <w:rPr>
          <w:rFonts w:ascii="Times New Roman"/>
          <w:b w:val="false"/>
          <w:i w:val="false"/>
          <w:color w:val="000000"/>
          <w:sz w:val="28"/>
        </w:rPr>
        <w:t>
      59. Долгосрочный план:</w:t>
      </w:r>
      <w:r>
        <w:br/>
      </w:r>
      <w:r>
        <w:rPr>
          <w:rFonts w:ascii="Times New Roman"/>
          <w:b w:val="false"/>
          <w:i w:val="false"/>
          <w:color w:val="000000"/>
          <w:sz w:val="28"/>
        </w:rPr>
        <w:t>
</w:t>
      </w:r>
      <w:r>
        <w:rPr>
          <w:rFonts w:ascii="Times New Roman"/>
          <w:b w:val="false"/>
          <w:i w:val="false"/>
          <w:color w:val="000000"/>
          <w:sz w:val="28"/>
        </w:rPr>
        <w:t>
      таблица 9</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3207"/>
        <w:gridCol w:w="4129"/>
        <w:gridCol w:w="5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Слушание и говорение</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Чтение</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четверть</w:t>
            </w:r>
          </w:p>
        </w:tc>
      </w:tr>
      <w:tr>
        <w:trPr>
          <w:trHeight w:val="9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обо мне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отвечать на простые вопросы по содержанию</w:t>
            </w:r>
            <w:r>
              <w:br/>
            </w:r>
            <w:r>
              <w:rPr>
                <w:rFonts w:ascii="Times New Roman"/>
                <w:b w:val="false"/>
                <w:i w:val="false"/>
                <w:color w:val="000000"/>
                <w:sz w:val="20"/>
              </w:rPr>
              <w:t>
</w:t>
            </w:r>
            <w:r>
              <w:rPr>
                <w:rFonts w:ascii="Times New Roman"/>
                <w:b w:val="false"/>
                <w:i w:val="false"/>
                <w:color w:val="000000"/>
                <w:sz w:val="20"/>
              </w:rPr>
              <w:t>2.1.2.1 пересказывать подробно содержание произведения/эпизод свободно или по готовому плану/инсценирование</w:t>
            </w:r>
            <w:r>
              <w:br/>
            </w:r>
            <w:r>
              <w:rPr>
                <w:rFonts w:ascii="Times New Roman"/>
                <w:b w:val="false"/>
                <w:i w:val="false"/>
                <w:color w:val="000000"/>
                <w:sz w:val="20"/>
              </w:rPr>
              <w:t>
</w:t>
            </w:r>
            <w:r>
              <w:rPr>
                <w:rFonts w:ascii="Times New Roman"/>
                <w:b w:val="false"/>
                <w:i w:val="false"/>
                <w:color w:val="000000"/>
                <w:sz w:val="20"/>
              </w:rPr>
              <w:t>2.1.5.1 строить высказывание, используя опорные слова для объяснения своих идей, чувств, мыслей, полученных при восприятии информации</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 читать вслух правильно, сознательно и выразительно; по ролям</w:t>
            </w:r>
            <w:r>
              <w:br/>
            </w:r>
            <w:r>
              <w:rPr>
                <w:rFonts w:ascii="Times New Roman"/>
                <w:b w:val="false"/>
                <w:i w:val="false"/>
                <w:color w:val="000000"/>
                <w:sz w:val="20"/>
              </w:rPr>
              <w:t>
</w:t>
            </w:r>
            <w:r>
              <w:rPr>
                <w:rFonts w:ascii="Times New Roman"/>
                <w:b w:val="false"/>
                <w:i w:val="false"/>
                <w:color w:val="000000"/>
                <w:sz w:val="20"/>
              </w:rPr>
              <w:t>2.2.2.1 формулировать простые, уточняющие вопросы (с помощью учителя) по содержанию литературного произведения и отвечать на подобные, уметь находить ответы из текста</w:t>
            </w:r>
            <w:r>
              <w:br/>
            </w:r>
            <w:r>
              <w:rPr>
                <w:rFonts w:ascii="Times New Roman"/>
                <w:b w:val="false"/>
                <w:i w:val="false"/>
                <w:color w:val="000000"/>
                <w:sz w:val="20"/>
              </w:rPr>
              <w:t>
</w:t>
            </w:r>
            <w:r>
              <w:rPr>
                <w:rFonts w:ascii="Times New Roman"/>
                <w:b w:val="false"/>
                <w:i w:val="false"/>
                <w:color w:val="000000"/>
                <w:sz w:val="20"/>
              </w:rPr>
              <w:t>2.2.4.1 понимать и определять жанровые особенности произведений малых жанров устного народного творчества, сказки, рассказа, стихотворения</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 писать творческие работы с использованием каллиграмм/ рисунков/ аппликаций/ фотографий (с помощью учителя)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семья и друзья</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 прогнозировать конец произведения по заголовку и началу</w:t>
            </w:r>
            <w:r>
              <w:br/>
            </w:r>
            <w:r>
              <w:rPr>
                <w:rFonts w:ascii="Times New Roman"/>
                <w:b w:val="false"/>
                <w:i w:val="false"/>
                <w:color w:val="000000"/>
                <w:sz w:val="20"/>
              </w:rPr>
              <w:t>
</w:t>
            </w:r>
            <w:r>
              <w:rPr>
                <w:rFonts w:ascii="Times New Roman"/>
                <w:b w:val="false"/>
                <w:i w:val="false"/>
                <w:color w:val="000000"/>
                <w:sz w:val="20"/>
              </w:rPr>
              <w:t>2.1.2.1 пересказывать подробно содержание произведения/эпизод свободно или по готовому плану/инсценирование</w:t>
            </w:r>
            <w:r>
              <w:br/>
            </w:r>
            <w:r>
              <w:rPr>
                <w:rFonts w:ascii="Times New Roman"/>
                <w:b w:val="false"/>
                <w:i w:val="false"/>
                <w:color w:val="000000"/>
                <w:sz w:val="20"/>
              </w:rPr>
              <w:t>
</w:t>
            </w:r>
            <w:r>
              <w:rPr>
                <w:rFonts w:ascii="Times New Roman"/>
                <w:b w:val="false"/>
                <w:i w:val="false"/>
                <w:color w:val="000000"/>
                <w:sz w:val="20"/>
              </w:rPr>
              <w:t>2.1.4.1 использовать в речи пословицы и поговорки, невербальные средства речи</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 читать про себя, используя поисковое /ознакомительное чтение</w:t>
            </w:r>
            <w:r>
              <w:br/>
            </w:r>
            <w:r>
              <w:rPr>
                <w:rFonts w:ascii="Times New Roman"/>
                <w:b w:val="false"/>
                <w:i w:val="false"/>
                <w:color w:val="000000"/>
                <w:sz w:val="20"/>
              </w:rPr>
              <w:t>
</w:t>
            </w:r>
            <w:r>
              <w:rPr>
                <w:rFonts w:ascii="Times New Roman"/>
                <w:b w:val="false"/>
                <w:i w:val="false"/>
                <w:color w:val="000000"/>
                <w:sz w:val="20"/>
              </w:rPr>
              <w:t>2.2.4.1 понимать и определять жанровые особенности произведений малых жанров устного народного творчества, сказки, рассказа, стихотворения</w:t>
            </w:r>
            <w:r>
              <w:br/>
            </w:r>
            <w:r>
              <w:rPr>
                <w:rFonts w:ascii="Times New Roman"/>
                <w:b w:val="false"/>
                <w:i w:val="false"/>
                <w:color w:val="000000"/>
                <w:sz w:val="20"/>
              </w:rPr>
              <w:t>
</w:t>
            </w:r>
            <w:r>
              <w:rPr>
                <w:rFonts w:ascii="Times New Roman"/>
                <w:b w:val="false"/>
                <w:i w:val="false"/>
                <w:color w:val="000000"/>
                <w:sz w:val="20"/>
              </w:rPr>
              <w:t>2.2.7.2 сравнивать эпизод художественного произведения с его отображением в иллюстрациях/мультфильмах с помощью учителя</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 писать творческие работы с использованием каллиграмм/рисунков/аппликаций/фотографий (с помощью учителя)</w:t>
            </w:r>
            <w:r>
              <w:br/>
            </w:r>
            <w:r>
              <w:rPr>
                <w:rFonts w:ascii="Times New Roman"/>
                <w:b w:val="false"/>
                <w:i w:val="false"/>
                <w:color w:val="000000"/>
                <w:sz w:val="20"/>
              </w:rPr>
              <w:t>
</w:t>
            </w:r>
            <w:r>
              <w:rPr>
                <w:rFonts w:ascii="Times New Roman"/>
                <w:b w:val="false"/>
                <w:i w:val="false"/>
                <w:color w:val="000000"/>
                <w:sz w:val="20"/>
              </w:rPr>
              <w:t>2.3.2.1 писать творческие работы разных жанров по образцу – загадки/ сказки – или по готовым рифмовкам – считалочки/стихи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четверть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школа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пересказывать подробно содержание произведения/эпизод свободно или по готовому плану/инсценирование</w:t>
            </w:r>
            <w:r>
              <w:br/>
            </w:r>
            <w:r>
              <w:rPr>
                <w:rFonts w:ascii="Times New Roman"/>
                <w:b w:val="false"/>
                <w:i w:val="false"/>
                <w:color w:val="000000"/>
                <w:sz w:val="20"/>
              </w:rPr>
              <w:t>
</w:t>
            </w:r>
            <w:r>
              <w:rPr>
                <w:rFonts w:ascii="Times New Roman"/>
                <w:b w:val="false"/>
                <w:i w:val="false"/>
                <w:color w:val="000000"/>
                <w:sz w:val="20"/>
              </w:rPr>
              <w:t>2.1.4.1 использовать в речи пословицы и поговорки, невербальные средства речи</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 читать вслух правильно, сознательно и выразительно; по ролям</w:t>
            </w:r>
            <w:r>
              <w:br/>
            </w:r>
            <w:r>
              <w:rPr>
                <w:rFonts w:ascii="Times New Roman"/>
                <w:b w:val="false"/>
                <w:i w:val="false"/>
                <w:color w:val="000000"/>
                <w:sz w:val="20"/>
              </w:rPr>
              <w:t>
</w:t>
            </w:r>
            <w:r>
              <w:rPr>
                <w:rFonts w:ascii="Times New Roman"/>
                <w:b w:val="false"/>
                <w:i w:val="false"/>
                <w:color w:val="000000"/>
                <w:sz w:val="20"/>
              </w:rPr>
              <w:t>2.2.5.1 описывать внешний вид героя, оценивать его поступки простыми фразами</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 составлять план на основе выявления последовательности событий и деления произведения на части с помощью вопросов учителя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 родной край</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отвечать на простые вопросы по содержанию</w:t>
            </w:r>
            <w:r>
              <w:br/>
            </w:r>
            <w:r>
              <w:rPr>
                <w:rFonts w:ascii="Times New Roman"/>
                <w:b w:val="false"/>
                <w:i w:val="false"/>
                <w:color w:val="000000"/>
                <w:sz w:val="20"/>
              </w:rPr>
              <w:t>
</w:t>
            </w:r>
            <w:r>
              <w:rPr>
                <w:rFonts w:ascii="Times New Roman"/>
                <w:b w:val="false"/>
                <w:i w:val="false"/>
                <w:color w:val="000000"/>
                <w:sz w:val="20"/>
              </w:rPr>
              <w:t>2.1.5.1 строить высказывание, используя опорные слова для объяснения своих идей, чувств, мыслей, полученных при восприятии информации</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 читать про себя, используя поисковое /ознакомительное чтение</w:t>
            </w:r>
            <w:r>
              <w:br/>
            </w:r>
            <w:r>
              <w:rPr>
                <w:rFonts w:ascii="Times New Roman"/>
                <w:b w:val="false"/>
                <w:i w:val="false"/>
                <w:color w:val="000000"/>
                <w:sz w:val="20"/>
              </w:rPr>
              <w:t>
</w:t>
            </w:r>
            <w:r>
              <w:rPr>
                <w:rFonts w:ascii="Times New Roman"/>
                <w:b w:val="false"/>
                <w:i w:val="false"/>
                <w:color w:val="000000"/>
                <w:sz w:val="20"/>
              </w:rPr>
              <w:t>2.2.2.1 формулировать простые, уточняющие вопросы (с помощью учителя) по содержанию литературного произведения и отвечать на подобные, уметь находить ответы из текста</w:t>
            </w:r>
            <w:r>
              <w:br/>
            </w:r>
            <w:r>
              <w:rPr>
                <w:rFonts w:ascii="Times New Roman"/>
                <w:b w:val="false"/>
                <w:i w:val="false"/>
                <w:color w:val="000000"/>
                <w:sz w:val="20"/>
              </w:rPr>
              <w:t>
</w:t>
            </w:r>
            <w:r>
              <w:rPr>
                <w:rFonts w:ascii="Times New Roman"/>
                <w:b w:val="false"/>
                <w:i w:val="false"/>
                <w:color w:val="000000"/>
                <w:sz w:val="20"/>
              </w:rPr>
              <w:t>2.2.6.1 находить сравнение, олицетворение, эпитет и определять их роль с помощью учителя</w:t>
            </w:r>
            <w:r>
              <w:br/>
            </w:r>
            <w:r>
              <w:rPr>
                <w:rFonts w:ascii="Times New Roman"/>
                <w:b w:val="false"/>
                <w:i w:val="false"/>
                <w:color w:val="000000"/>
                <w:sz w:val="20"/>
              </w:rPr>
              <w:t>
</w:t>
            </w:r>
            <w:r>
              <w:rPr>
                <w:rFonts w:ascii="Times New Roman"/>
                <w:b w:val="false"/>
                <w:i w:val="false"/>
                <w:color w:val="000000"/>
                <w:sz w:val="20"/>
              </w:rPr>
              <w:t>2.2.4.1 понимать и определять жанровые особенности произведений малых жанров устного народного творчества, сказки, рассказа, стихотворения</w:t>
            </w:r>
            <w:r>
              <w:br/>
            </w:r>
            <w:r>
              <w:rPr>
                <w:rFonts w:ascii="Times New Roman"/>
                <w:b w:val="false"/>
                <w:i w:val="false"/>
                <w:color w:val="000000"/>
                <w:sz w:val="20"/>
              </w:rPr>
              <w:t>
</w:t>
            </w:r>
            <w:r>
              <w:rPr>
                <w:rFonts w:ascii="Times New Roman"/>
                <w:b w:val="false"/>
                <w:i w:val="false"/>
                <w:color w:val="000000"/>
                <w:sz w:val="20"/>
              </w:rPr>
              <w:t>2.2.7.1 определять изменения в поступках героя/в пейзаже в процессе развития сюжета с помощью учителя</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 писать творческие работы разных жанров по образцу – загадки/ сказки – или по готовым рифмовкам – считалочки/стихи</w:t>
            </w:r>
            <w:r>
              <w:br/>
            </w:r>
            <w:r>
              <w:rPr>
                <w:rFonts w:ascii="Times New Roman"/>
                <w:b w:val="false"/>
                <w:i w:val="false"/>
                <w:color w:val="000000"/>
                <w:sz w:val="20"/>
              </w:rPr>
              <w:t>
</w:t>
            </w:r>
            <w:r>
              <w:rPr>
                <w:rFonts w:ascii="Times New Roman"/>
                <w:b w:val="false"/>
                <w:i w:val="false"/>
                <w:color w:val="000000"/>
                <w:sz w:val="20"/>
              </w:rPr>
              <w:t>2.3.3.1 писать творческие работы с использованием каллиграмм/рисунков/аппликаций/фотографий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четверть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здоровом теле – здоровый дух!</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отвечать на простые вопросы по содержанию</w:t>
            </w:r>
            <w:r>
              <w:br/>
            </w:r>
            <w:r>
              <w:rPr>
                <w:rFonts w:ascii="Times New Roman"/>
                <w:b w:val="false"/>
                <w:i w:val="false"/>
                <w:color w:val="000000"/>
                <w:sz w:val="20"/>
              </w:rPr>
              <w:t>
</w:t>
            </w:r>
            <w:r>
              <w:rPr>
                <w:rFonts w:ascii="Times New Roman"/>
                <w:b w:val="false"/>
                <w:i w:val="false"/>
                <w:color w:val="000000"/>
                <w:sz w:val="20"/>
              </w:rPr>
              <w:t>2.1.3.1 прогнозировать конец произведения по заголовку и началу</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 читать про себя, используя поисковое/ознакомительное чтение</w:t>
            </w:r>
            <w:r>
              <w:br/>
            </w:r>
            <w:r>
              <w:rPr>
                <w:rFonts w:ascii="Times New Roman"/>
                <w:b w:val="false"/>
                <w:i w:val="false"/>
                <w:color w:val="000000"/>
                <w:sz w:val="20"/>
              </w:rPr>
              <w:t>
</w:t>
            </w:r>
            <w:r>
              <w:rPr>
                <w:rFonts w:ascii="Times New Roman"/>
                <w:b w:val="false"/>
                <w:i w:val="false"/>
                <w:color w:val="000000"/>
                <w:sz w:val="20"/>
              </w:rPr>
              <w:t>2.2.2.1 формулировать простые, уточняющие вопросы (с помощью учителя) по содержанию литературного произведения и отвечать на подобные, уметь находить ответы из текста</w:t>
            </w:r>
            <w:r>
              <w:br/>
            </w:r>
            <w:r>
              <w:rPr>
                <w:rFonts w:ascii="Times New Roman"/>
                <w:b w:val="false"/>
                <w:i w:val="false"/>
                <w:color w:val="000000"/>
                <w:sz w:val="20"/>
              </w:rPr>
              <w:t>
</w:t>
            </w:r>
            <w:r>
              <w:rPr>
                <w:rFonts w:ascii="Times New Roman"/>
                <w:b w:val="false"/>
                <w:i w:val="false"/>
                <w:color w:val="000000"/>
                <w:sz w:val="20"/>
              </w:rPr>
              <w:t>2.2.3.1 определять, о чем хотел сказать автор, используя опорные слова, и понимать, в чем он хотел убедить читателей</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 писать творческие работы разных жанров по образцу – загадки/ сказки – или по готовым рифмовкам – считалочки/стихи</w:t>
            </w:r>
            <w:r>
              <w:br/>
            </w:r>
            <w:r>
              <w:rPr>
                <w:rFonts w:ascii="Times New Roman"/>
                <w:b w:val="false"/>
                <w:i w:val="false"/>
                <w:color w:val="000000"/>
                <w:sz w:val="20"/>
              </w:rPr>
              <w:t>
</w:t>
            </w:r>
            <w:r>
              <w:rPr>
                <w:rFonts w:ascii="Times New Roman"/>
                <w:b w:val="false"/>
                <w:i w:val="false"/>
                <w:color w:val="000000"/>
                <w:sz w:val="20"/>
              </w:rPr>
              <w:t>2.3.4.1 исправлять лексические и стилистические неточности, орфографические и пунктуационные ошибки с помощью учителя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Традиции и фольклор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пересказывать подробно содержание произведения/эпизод свободно или по готовому плану /инсценирование</w:t>
            </w:r>
            <w:r>
              <w:br/>
            </w:r>
            <w:r>
              <w:rPr>
                <w:rFonts w:ascii="Times New Roman"/>
                <w:b w:val="false"/>
                <w:i w:val="false"/>
                <w:color w:val="000000"/>
                <w:sz w:val="20"/>
              </w:rPr>
              <w:t>
</w:t>
            </w:r>
            <w:r>
              <w:rPr>
                <w:rFonts w:ascii="Times New Roman"/>
                <w:b w:val="false"/>
                <w:i w:val="false"/>
                <w:color w:val="000000"/>
                <w:sz w:val="20"/>
              </w:rPr>
              <w:t>2.1.3.1 прогнозировать конец произведения по заголовку и началу</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 описывать внешний вид героя, оценивать его поступки простыми фразами</w:t>
            </w:r>
            <w:r>
              <w:br/>
            </w:r>
            <w:r>
              <w:rPr>
                <w:rFonts w:ascii="Times New Roman"/>
                <w:b w:val="false"/>
                <w:i w:val="false"/>
                <w:color w:val="000000"/>
                <w:sz w:val="20"/>
              </w:rPr>
              <w:t>
</w:t>
            </w:r>
            <w:r>
              <w:rPr>
                <w:rFonts w:ascii="Times New Roman"/>
                <w:b w:val="false"/>
                <w:i w:val="false"/>
                <w:color w:val="000000"/>
                <w:sz w:val="20"/>
              </w:rPr>
              <w:t>2.2.6.1 находить сравнение, олицетворение, эпитет и определять их роль с помощью учителя</w:t>
            </w:r>
            <w:r>
              <w:br/>
            </w:r>
            <w:r>
              <w:rPr>
                <w:rFonts w:ascii="Times New Roman"/>
                <w:b w:val="false"/>
                <w:i w:val="false"/>
                <w:color w:val="000000"/>
                <w:sz w:val="20"/>
              </w:rPr>
              <w:t>
</w:t>
            </w:r>
            <w:r>
              <w:rPr>
                <w:rFonts w:ascii="Times New Roman"/>
                <w:b w:val="false"/>
                <w:i w:val="false"/>
                <w:color w:val="000000"/>
                <w:sz w:val="20"/>
              </w:rPr>
              <w:t>2.2.4.1 понимать и определять жанровые особенности произведений малых жанров устного народного творчества, сказки, рассказа, стихотворения</w:t>
            </w:r>
            <w:r>
              <w:br/>
            </w:r>
            <w:r>
              <w:rPr>
                <w:rFonts w:ascii="Times New Roman"/>
                <w:b w:val="false"/>
                <w:i w:val="false"/>
                <w:color w:val="000000"/>
                <w:sz w:val="20"/>
              </w:rPr>
              <w:t>
</w:t>
            </w:r>
            <w:r>
              <w:rPr>
                <w:rFonts w:ascii="Times New Roman"/>
                <w:b w:val="false"/>
                <w:i w:val="false"/>
                <w:color w:val="000000"/>
                <w:sz w:val="20"/>
              </w:rPr>
              <w:t>2.2.2.1 формулировать простые, уточняющие вопросы (с помощью учителя) по содержанию литературного произведения и отвечать на подобные, уметь находить ответы из текста</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 писать творческие работы разных жанров по образцу – загадки/ сказки или по готовым рифмовкам – считалочки</w:t>
            </w:r>
            <w:r>
              <w:br/>
            </w:r>
            <w:r>
              <w:rPr>
                <w:rFonts w:ascii="Times New Roman"/>
                <w:b w:val="false"/>
                <w:i w:val="false"/>
                <w:color w:val="000000"/>
                <w:sz w:val="20"/>
              </w:rPr>
              <w:t>
</w:t>
            </w:r>
            <w:r>
              <w:rPr>
                <w:rFonts w:ascii="Times New Roman"/>
                <w:b w:val="false"/>
                <w:i w:val="false"/>
                <w:color w:val="000000"/>
                <w:sz w:val="20"/>
              </w:rPr>
              <w:t>2.3.4.1 исправлять лексические и стилистические неточности, орфографические и пунктуационные ошибки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четверть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Окружающая среда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пересказывать подробно содержание произведения/эпизод свободно или по готовому плану/инсценирование</w:t>
            </w:r>
            <w:r>
              <w:br/>
            </w:r>
            <w:r>
              <w:rPr>
                <w:rFonts w:ascii="Times New Roman"/>
                <w:b w:val="false"/>
                <w:i w:val="false"/>
                <w:color w:val="000000"/>
                <w:sz w:val="20"/>
              </w:rPr>
              <w:t>
</w:t>
            </w:r>
            <w:r>
              <w:rPr>
                <w:rFonts w:ascii="Times New Roman"/>
                <w:b w:val="false"/>
                <w:i w:val="false"/>
                <w:color w:val="000000"/>
                <w:sz w:val="20"/>
              </w:rPr>
              <w:t>2.1.5.1 строить высказывание, используя опорные слова для объяснения своих идей, чувств, мыслей, полученных при восприятии информации</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 определять изменения в поступках героя/в пейзаже в процессе развития сюжета с помощью учителя</w:t>
            </w:r>
            <w:r>
              <w:br/>
            </w:r>
            <w:r>
              <w:rPr>
                <w:rFonts w:ascii="Times New Roman"/>
                <w:b w:val="false"/>
                <w:i w:val="false"/>
                <w:color w:val="000000"/>
                <w:sz w:val="20"/>
              </w:rPr>
              <w:t>
</w:t>
            </w:r>
            <w:r>
              <w:rPr>
                <w:rFonts w:ascii="Times New Roman"/>
                <w:b w:val="false"/>
                <w:i w:val="false"/>
                <w:color w:val="000000"/>
                <w:sz w:val="20"/>
              </w:rPr>
              <w:t>2.2.8.1 извлекать дополнительную информацию из сборников/справочной литературы и представлять полученную информацию в предложенном шаблоне таблицы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 составлять план на основе выявления последовательности событий и деления произведения на части с помощью вопросов учителя</w:t>
            </w:r>
            <w:r>
              <w:br/>
            </w:r>
            <w:r>
              <w:rPr>
                <w:rFonts w:ascii="Times New Roman"/>
                <w:b w:val="false"/>
                <w:i w:val="false"/>
                <w:color w:val="000000"/>
                <w:sz w:val="20"/>
              </w:rPr>
              <w:t>
</w:t>
            </w:r>
            <w:r>
              <w:rPr>
                <w:rFonts w:ascii="Times New Roman"/>
                <w:b w:val="false"/>
                <w:i w:val="false"/>
                <w:color w:val="000000"/>
                <w:sz w:val="20"/>
              </w:rPr>
              <w:t>2.3.4.1 исправлять лексические и стилистические неточности, орфографические и пунктуационные ошибки с помощью учителя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Путешествие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отвечать на простые вопросы по содержанию</w:t>
            </w:r>
            <w:r>
              <w:br/>
            </w:r>
            <w:r>
              <w:rPr>
                <w:rFonts w:ascii="Times New Roman"/>
                <w:b w:val="false"/>
                <w:i w:val="false"/>
                <w:color w:val="000000"/>
                <w:sz w:val="20"/>
              </w:rPr>
              <w:t>
</w:t>
            </w:r>
            <w:r>
              <w:rPr>
                <w:rFonts w:ascii="Times New Roman"/>
                <w:b w:val="false"/>
                <w:i w:val="false"/>
                <w:color w:val="000000"/>
                <w:sz w:val="20"/>
              </w:rPr>
              <w:t>2.1.5.1 строить высказывание, используя опорные слова для объяснения своих идей, чувств, мыслей, полученных при восприятии информации</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 читать вслух правильно, сознательно и выразительно; по ролям</w:t>
            </w:r>
            <w:r>
              <w:br/>
            </w:r>
            <w:r>
              <w:rPr>
                <w:rFonts w:ascii="Times New Roman"/>
                <w:b w:val="false"/>
                <w:i w:val="false"/>
                <w:color w:val="000000"/>
                <w:sz w:val="20"/>
              </w:rPr>
              <w:t>
</w:t>
            </w:r>
            <w:r>
              <w:rPr>
                <w:rFonts w:ascii="Times New Roman"/>
                <w:b w:val="false"/>
                <w:i w:val="false"/>
                <w:color w:val="000000"/>
                <w:sz w:val="20"/>
              </w:rPr>
              <w:t>2.2.3.1 определять, о чем хотел сказать автор, используя опорные слова, и понимать, в чем он хотел убедить читателей</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 писать творческие работы с использованием каллиграмм/рисунков/аппликаций/фотографий (с помощью учителя)</w:t>
            </w:r>
            <w:r>
              <w:br/>
            </w:r>
            <w:r>
              <w:rPr>
                <w:rFonts w:ascii="Times New Roman"/>
                <w:b w:val="false"/>
                <w:i w:val="false"/>
                <w:color w:val="000000"/>
                <w:sz w:val="20"/>
              </w:rPr>
              <w:t>
</w:t>
            </w:r>
            <w:r>
              <w:rPr>
                <w:rFonts w:ascii="Times New Roman"/>
                <w:b w:val="false"/>
                <w:i w:val="false"/>
                <w:color w:val="000000"/>
                <w:sz w:val="20"/>
              </w:rPr>
              <w:t>2.3.2.1 писать творческие работы разных жанров по образцу – загадки/ сказки или по готовым рифмовкам – считалочки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четверть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природа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 отвечать на открытые вопросы по содержанию для определения ключевых моментов</w:t>
            </w:r>
            <w:r>
              <w:br/>
            </w:r>
            <w:r>
              <w:rPr>
                <w:rFonts w:ascii="Times New Roman"/>
                <w:b w:val="false"/>
                <w:i w:val="false"/>
                <w:color w:val="000000"/>
                <w:sz w:val="20"/>
              </w:rPr>
              <w:t>
</w:t>
            </w:r>
            <w:r>
              <w:rPr>
                <w:rFonts w:ascii="Times New Roman"/>
                <w:b w:val="false"/>
                <w:i w:val="false"/>
                <w:color w:val="000000"/>
                <w:sz w:val="20"/>
              </w:rPr>
              <w:t>3.1.4.2 сопровождать речь иллюстрациями/наглядностью/демонстрацией фотографий/картин/ приборов</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читать про себя текст или его части, используя различные виды чтения (просмотровое/изучающее/чтение с пометками)</w:t>
            </w:r>
            <w:r>
              <w:br/>
            </w:r>
            <w:r>
              <w:rPr>
                <w:rFonts w:ascii="Times New Roman"/>
                <w:b w:val="false"/>
                <w:i w:val="false"/>
                <w:color w:val="000000"/>
                <w:sz w:val="20"/>
              </w:rPr>
              <w:t>
</w:t>
            </w:r>
            <w:r>
              <w:rPr>
                <w:rFonts w:ascii="Times New Roman"/>
                <w:b w:val="false"/>
                <w:i w:val="false"/>
                <w:color w:val="000000"/>
                <w:sz w:val="20"/>
              </w:rPr>
              <w:t>3.2.3.1 определять тему и находить предложение, в котором заключена основная мысль произведения</w:t>
            </w:r>
            <w:r>
              <w:br/>
            </w:r>
            <w:r>
              <w:rPr>
                <w:rFonts w:ascii="Times New Roman"/>
                <w:b w:val="false"/>
                <w:i w:val="false"/>
                <w:color w:val="000000"/>
                <w:sz w:val="20"/>
              </w:rPr>
              <w:t>
</w:t>
            </w:r>
            <w:r>
              <w:rPr>
                <w:rFonts w:ascii="Times New Roman"/>
                <w:b w:val="false"/>
                <w:i w:val="false"/>
                <w:color w:val="000000"/>
                <w:sz w:val="20"/>
              </w:rPr>
              <w:t>3.2.6.1 находить сравнение, олицетворение, эпитет и определять роль</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 писать творческие работы в форме постера/ проекта/ рекламы/заметки/презентации</w:t>
            </w:r>
            <w:r>
              <w:br/>
            </w:r>
            <w:r>
              <w:rPr>
                <w:rFonts w:ascii="Times New Roman"/>
                <w:b w:val="false"/>
                <w:i w:val="false"/>
                <w:color w:val="000000"/>
                <w:sz w:val="20"/>
              </w:rPr>
              <w:t>
</w:t>
            </w:r>
            <w:r>
              <w:rPr>
                <w:rFonts w:ascii="Times New Roman"/>
                <w:b w:val="false"/>
                <w:i w:val="false"/>
                <w:color w:val="000000"/>
                <w:sz w:val="20"/>
              </w:rPr>
              <w:t>3.3.2.1 писать творческие работы разных жанров: письмо герою/сказки/рассказы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Что такое хорошо, что такое плохо?</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пересказывать подробно/выборочно содержание произведения свободно или по совместно составленному плану/драматизация</w:t>
            </w:r>
            <w:r>
              <w:br/>
            </w:r>
            <w:r>
              <w:rPr>
                <w:rFonts w:ascii="Times New Roman"/>
                <w:b w:val="false"/>
                <w:i w:val="false"/>
                <w:color w:val="000000"/>
                <w:sz w:val="20"/>
              </w:rPr>
              <w:t>
</w:t>
            </w:r>
            <w:r>
              <w:rPr>
                <w:rFonts w:ascii="Times New Roman"/>
                <w:b w:val="false"/>
                <w:i w:val="false"/>
                <w:color w:val="000000"/>
                <w:sz w:val="20"/>
              </w:rPr>
              <w:t>3.1.4.1 использовать в речи пословицы и поговорки/ выражения из сказок, невербальные средства речи</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 читать вслух бегло, сознательно и выразительно; читать по ролям/выборочно</w:t>
            </w:r>
            <w:r>
              <w:br/>
            </w:r>
            <w:r>
              <w:rPr>
                <w:rFonts w:ascii="Times New Roman"/>
                <w:b w:val="false"/>
                <w:i w:val="false"/>
                <w:color w:val="000000"/>
                <w:sz w:val="20"/>
              </w:rPr>
              <w:t>
</w:t>
            </w:r>
            <w:r>
              <w:rPr>
                <w:rFonts w:ascii="Times New Roman"/>
                <w:b w:val="false"/>
                <w:i w:val="false"/>
                <w:color w:val="000000"/>
                <w:sz w:val="20"/>
              </w:rPr>
              <w:t>3.2.4.1 понимать и определять жанровые особенности народной и литературной сказки, рассказа, стихотворения, басни</w:t>
            </w:r>
            <w:r>
              <w:br/>
            </w:r>
            <w:r>
              <w:rPr>
                <w:rFonts w:ascii="Times New Roman"/>
                <w:b w:val="false"/>
                <w:i w:val="false"/>
                <w:color w:val="000000"/>
                <w:sz w:val="20"/>
              </w:rPr>
              <w:t>
</w:t>
            </w:r>
            <w:r>
              <w:rPr>
                <w:rFonts w:ascii="Times New Roman"/>
                <w:b w:val="false"/>
                <w:i w:val="false"/>
                <w:color w:val="000000"/>
                <w:sz w:val="20"/>
              </w:rPr>
              <w:t>3.2.8.1 извлекать конкретную информацию по содержанию произведения из различных источников: иллюстрации/художественной литературы и представлять информацию в виде схем</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 составлять план на основе выявления последовательности событий и деления произведения на части, озаглавливать каждую часть (с помощью учителя)</w:t>
            </w:r>
            <w:r>
              <w:br/>
            </w:r>
            <w:r>
              <w:rPr>
                <w:rFonts w:ascii="Times New Roman"/>
                <w:b w:val="false"/>
                <w:i w:val="false"/>
                <w:color w:val="000000"/>
                <w:sz w:val="20"/>
              </w:rPr>
              <w:t>
</w:t>
            </w:r>
            <w:r>
              <w:rPr>
                <w:rFonts w:ascii="Times New Roman"/>
                <w:b w:val="false"/>
                <w:i w:val="false"/>
                <w:color w:val="000000"/>
                <w:sz w:val="20"/>
              </w:rPr>
              <w:t>3.3.4.1 совершенствовать работу, исправляя лексические и стилистические неточности, исправлять орфографические (при помощи словаря) и пунктуационные ошибки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четверть</w:t>
            </w:r>
          </w:p>
        </w:tc>
      </w:tr>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прогнозировать развитие сюжета произведения по поступкам, характеристике героев и событиям</w:t>
            </w:r>
            <w:r>
              <w:br/>
            </w:r>
            <w:r>
              <w:rPr>
                <w:rFonts w:ascii="Times New Roman"/>
                <w:b w:val="false"/>
                <w:i w:val="false"/>
                <w:color w:val="000000"/>
                <w:sz w:val="20"/>
              </w:rPr>
              <w:t>
</w:t>
            </w:r>
            <w:r>
              <w:rPr>
                <w:rFonts w:ascii="Times New Roman"/>
                <w:b w:val="false"/>
                <w:i w:val="false"/>
                <w:color w:val="000000"/>
                <w:sz w:val="20"/>
              </w:rPr>
              <w:t>3.1.5.1 строить высказывание для объяснения своих идей, чувств, мыслей, используя художественно-выразительные средства</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 определять приемы создания образа автором произведения (портрет, характер героя, выраженные через поступки и речь; мимика, жесты), оценивать его поступки, доказывая свое мнение словами и выражениями из текста</w:t>
            </w:r>
            <w:r>
              <w:br/>
            </w:r>
            <w:r>
              <w:rPr>
                <w:rFonts w:ascii="Times New Roman"/>
                <w:b w:val="false"/>
                <w:i w:val="false"/>
                <w:color w:val="000000"/>
                <w:sz w:val="20"/>
              </w:rPr>
              <w:t>
</w:t>
            </w:r>
            <w:r>
              <w:rPr>
                <w:rFonts w:ascii="Times New Roman"/>
                <w:b w:val="false"/>
                <w:i w:val="false"/>
                <w:color w:val="000000"/>
                <w:sz w:val="20"/>
              </w:rPr>
              <w:t>3.2.7.2 сравнивать эпизод художественного произведения с его отображением в иллюстрациях /мультфильмах /музыке с помощью учителя</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 писать творческие работы разных жанров: письмо герою/сказки/рассказы</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 отвечать на открытые вопросы по содержанию для определения ключевых моментов</w:t>
            </w:r>
            <w:r>
              <w:br/>
            </w:r>
            <w:r>
              <w:rPr>
                <w:rFonts w:ascii="Times New Roman"/>
                <w:b w:val="false"/>
                <w:i w:val="false"/>
                <w:color w:val="000000"/>
                <w:sz w:val="20"/>
              </w:rPr>
              <w:t>
</w:t>
            </w:r>
            <w:r>
              <w:rPr>
                <w:rFonts w:ascii="Times New Roman"/>
                <w:b w:val="false"/>
                <w:i w:val="false"/>
                <w:color w:val="000000"/>
                <w:sz w:val="20"/>
              </w:rPr>
              <w:t>3.1.4.2 сопровождать речь иллюстрациями/наглядностью/демонстрацией фотографий/картин/ приборов</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читать про себя текст или его части, используя различные виды чтения (просмотровое/изучающее/чтение с пометками)</w:t>
            </w:r>
            <w:r>
              <w:br/>
            </w:r>
            <w:r>
              <w:rPr>
                <w:rFonts w:ascii="Times New Roman"/>
                <w:b w:val="false"/>
                <w:i w:val="false"/>
                <w:color w:val="000000"/>
                <w:sz w:val="20"/>
              </w:rPr>
              <w:t>
</w:t>
            </w:r>
            <w:r>
              <w:rPr>
                <w:rFonts w:ascii="Times New Roman"/>
                <w:b w:val="false"/>
                <w:i w:val="false"/>
                <w:color w:val="000000"/>
                <w:sz w:val="20"/>
              </w:rPr>
              <w:t>3.2.2.1 формулировать творческие, оценочные вопросы по содержанию литературного произведения и отвечать на подобные вопросы</w:t>
            </w:r>
            <w:r>
              <w:br/>
            </w:r>
            <w:r>
              <w:rPr>
                <w:rFonts w:ascii="Times New Roman"/>
                <w:b w:val="false"/>
                <w:i w:val="false"/>
                <w:color w:val="000000"/>
                <w:sz w:val="20"/>
              </w:rPr>
              <w:t>
</w:t>
            </w:r>
            <w:r>
              <w:rPr>
                <w:rFonts w:ascii="Times New Roman"/>
                <w:b w:val="false"/>
                <w:i w:val="false"/>
                <w:color w:val="000000"/>
                <w:sz w:val="20"/>
              </w:rPr>
              <w:t>3.2.8.1 извлекать конкретную информацию по содержанию произведения из различных источников: иллюстрации/художественной литературы и представлять информацию в виде схем</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 писать творческие работы в форме постера/проекта/рекламы/заметки/презентации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четверть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Искусство</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 строить высказывание для объяснения своих идей, чувств, мыслей, используя художественно-выразительные средства</w:t>
            </w:r>
            <w:r>
              <w:br/>
            </w:r>
            <w:r>
              <w:rPr>
                <w:rFonts w:ascii="Times New Roman"/>
                <w:b w:val="false"/>
                <w:i w:val="false"/>
                <w:color w:val="000000"/>
                <w:sz w:val="20"/>
              </w:rPr>
              <w:t>
</w:t>
            </w:r>
            <w:r>
              <w:rPr>
                <w:rFonts w:ascii="Times New Roman"/>
                <w:b w:val="false"/>
                <w:i w:val="false"/>
                <w:color w:val="000000"/>
                <w:sz w:val="20"/>
              </w:rPr>
              <w:t>3.1.2.1 пересказывать подробно/выборочно содержание произведения свободно или по совместно составленному плану/драматизация</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читать про себя текст или его части, используя различные виды чтения (просмотровое/изучающее/чтение с пометками)</w:t>
            </w:r>
            <w:r>
              <w:br/>
            </w:r>
            <w:r>
              <w:rPr>
                <w:rFonts w:ascii="Times New Roman"/>
                <w:b w:val="false"/>
                <w:i w:val="false"/>
                <w:color w:val="000000"/>
                <w:sz w:val="20"/>
              </w:rPr>
              <w:t>
</w:t>
            </w:r>
            <w:r>
              <w:rPr>
                <w:rFonts w:ascii="Times New Roman"/>
                <w:b w:val="false"/>
                <w:i w:val="false"/>
                <w:color w:val="000000"/>
                <w:sz w:val="20"/>
              </w:rPr>
              <w:t>3.2.2.1 формулировать творческие, оценочные вопросы по содержанию литературного произведения и отвечать на подобные вопросы</w:t>
            </w:r>
            <w:r>
              <w:br/>
            </w:r>
            <w:r>
              <w:rPr>
                <w:rFonts w:ascii="Times New Roman"/>
                <w:b w:val="false"/>
                <w:i w:val="false"/>
                <w:color w:val="000000"/>
                <w:sz w:val="20"/>
              </w:rPr>
              <w:t>
</w:t>
            </w:r>
            <w:r>
              <w:rPr>
                <w:rFonts w:ascii="Times New Roman"/>
                <w:b w:val="false"/>
                <w:i w:val="false"/>
                <w:color w:val="000000"/>
                <w:sz w:val="20"/>
              </w:rPr>
              <w:t>3.2.7.1 сравнивать чувства, поведение главных героев в различных ситуациях</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 составлять план на основе выявления последовательности событий и деления произведения на части, озаглавливать каждую часть (с помощью учителя)</w:t>
            </w:r>
            <w:r>
              <w:br/>
            </w:r>
            <w:r>
              <w:rPr>
                <w:rFonts w:ascii="Times New Roman"/>
                <w:b w:val="false"/>
                <w:i w:val="false"/>
                <w:color w:val="000000"/>
                <w:sz w:val="20"/>
              </w:rPr>
              <w:t>
</w:t>
            </w:r>
            <w:r>
              <w:rPr>
                <w:rFonts w:ascii="Times New Roman"/>
                <w:b w:val="false"/>
                <w:i w:val="false"/>
                <w:color w:val="000000"/>
                <w:sz w:val="20"/>
              </w:rPr>
              <w:t>3.3.3.1 писать творческие работы в форме постера/проекта/рекламы/заметки/презентации</w:t>
            </w:r>
          </w:p>
        </w:tc>
      </w:tr>
      <w:tr>
        <w:trPr>
          <w:trHeight w:val="9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Выдающиеся личности</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 отвечать на открытые вопросы по содержанию для определения ключевых моментов</w:t>
            </w:r>
            <w:r>
              <w:br/>
            </w:r>
            <w:r>
              <w:rPr>
                <w:rFonts w:ascii="Times New Roman"/>
                <w:b w:val="false"/>
                <w:i w:val="false"/>
                <w:color w:val="000000"/>
                <w:sz w:val="20"/>
              </w:rPr>
              <w:t>
</w:t>
            </w:r>
            <w:r>
              <w:rPr>
                <w:rFonts w:ascii="Times New Roman"/>
                <w:b w:val="false"/>
                <w:i w:val="false"/>
                <w:color w:val="000000"/>
                <w:sz w:val="20"/>
              </w:rPr>
              <w:t>3.1.3.1 прогнозировать развитие сюжета произведения по поступкам, характеристике героев и событиям</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 определять приемы создания образа автором произведения (портрет, характер героя, выраженные через поступки и речь; мимика, жесты), оценивать его поступки, доказывая свое мнение словами и выражениями из текста</w:t>
            </w:r>
            <w:r>
              <w:br/>
            </w:r>
            <w:r>
              <w:rPr>
                <w:rFonts w:ascii="Times New Roman"/>
                <w:b w:val="false"/>
                <w:i w:val="false"/>
                <w:color w:val="000000"/>
                <w:sz w:val="20"/>
              </w:rPr>
              <w:t>
</w:t>
            </w:r>
            <w:r>
              <w:rPr>
                <w:rFonts w:ascii="Times New Roman"/>
                <w:b w:val="false"/>
                <w:i w:val="false"/>
                <w:color w:val="000000"/>
                <w:sz w:val="20"/>
              </w:rPr>
              <w:t>3.2.7.1 сравнивать чувства, поведение главных героев в различных ситуациях</w:t>
            </w:r>
            <w:r>
              <w:br/>
            </w:r>
            <w:r>
              <w:rPr>
                <w:rFonts w:ascii="Times New Roman"/>
                <w:b w:val="false"/>
                <w:i w:val="false"/>
                <w:color w:val="000000"/>
                <w:sz w:val="20"/>
              </w:rPr>
              <w:t>
</w:t>
            </w:r>
            <w:r>
              <w:rPr>
                <w:rFonts w:ascii="Times New Roman"/>
                <w:b w:val="false"/>
                <w:i w:val="false"/>
                <w:color w:val="000000"/>
                <w:sz w:val="20"/>
              </w:rPr>
              <w:t>3.2.8.1 извлекать конкретную информацию по содержанию произведения из различных источников: иллюстрации/художественной литературы и представлять информацию в виде схем</w:t>
            </w:r>
            <w:r>
              <w:br/>
            </w:r>
            <w:r>
              <w:rPr>
                <w:rFonts w:ascii="Times New Roman"/>
                <w:b w:val="false"/>
                <w:i w:val="false"/>
                <w:color w:val="000000"/>
                <w:sz w:val="20"/>
              </w:rPr>
              <w:t>
</w:t>
            </w:r>
            <w:r>
              <w:rPr>
                <w:rFonts w:ascii="Times New Roman"/>
                <w:b w:val="false"/>
                <w:i w:val="false"/>
                <w:color w:val="000000"/>
                <w:sz w:val="20"/>
              </w:rPr>
              <w:t>3.2.7.2 сравнивать эпизод художественного произведения с его отображением в иллюстрациях/мультфильмах/музыке с помощью учителя</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 писать творческие работы разных жанров: письмо герою/сказки/рассказы</w:t>
            </w:r>
            <w:r>
              <w:br/>
            </w:r>
            <w:r>
              <w:rPr>
                <w:rFonts w:ascii="Times New Roman"/>
                <w:b w:val="false"/>
                <w:i w:val="false"/>
                <w:color w:val="000000"/>
                <w:sz w:val="20"/>
              </w:rPr>
              <w:t>
</w:t>
            </w:r>
            <w:r>
              <w:rPr>
                <w:rFonts w:ascii="Times New Roman"/>
                <w:b w:val="false"/>
                <w:i w:val="false"/>
                <w:color w:val="000000"/>
                <w:sz w:val="20"/>
              </w:rPr>
              <w:t>3.3.4.1 совершенствовать работу, исправляя лексические и стилистические неточности, исправлять орфографические (при помощи словаря) и пунктуационные ошибки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четверть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Вода – источник жизни</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пересказывать подробно/выборочно содержание произведения свободно или по совместно составленному плану/драматизация</w:t>
            </w:r>
            <w:r>
              <w:br/>
            </w:r>
            <w:r>
              <w:rPr>
                <w:rFonts w:ascii="Times New Roman"/>
                <w:b w:val="false"/>
                <w:i w:val="false"/>
                <w:color w:val="000000"/>
                <w:sz w:val="20"/>
              </w:rPr>
              <w:t>
</w:t>
            </w:r>
            <w:r>
              <w:rPr>
                <w:rFonts w:ascii="Times New Roman"/>
                <w:b w:val="false"/>
                <w:i w:val="false"/>
                <w:color w:val="000000"/>
                <w:sz w:val="20"/>
              </w:rPr>
              <w:t>3.1.4.2 сопровождать речь иллюстрациями/наглядностью/демонстрацией фотографий/картин/ приборов</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 читать вслух бегло, сознательно и выразительно; читать по ролям/выборочно</w:t>
            </w:r>
            <w:r>
              <w:br/>
            </w:r>
            <w:r>
              <w:rPr>
                <w:rFonts w:ascii="Times New Roman"/>
                <w:b w:val="false"/>
                <w:i w:val="false"/>
                <w:color w:val="000000"/>
                <w:sz w:val="20"/>
              </w:rPr>
              <w:t>
</w:t>
            </w:r>
            <w:r>
              <w:rPr>
                <w:rFonts w:ascii="Times New Roman"/>
                <w:b w:val="false"/>
                <w:i w:val="false"/>
                <w:color w:val="000000"/>
                <w:sz w:val="20"/>
              </w:rPr>
              <w:t>3.2.6.1 находить сравнение, олицетворение, эпитет и определять роль</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 совершенствовать работу, исправляя лексические и стилистические неточности, исправлять орфографические (при помощи словаря) и пунктуационные ошибки</w:t>
            </w:r>
            <w:r>
              <w:br/>
            </w:r>
            <w:r>
              <w:rPr>
                <w:rFonts w:ascii="Times New Roman"/>
                <w:b w:val="false"/>
                <w:i w:val="false"/>
                <w:color w:val="000000"/>
                <w:sz w:val="20"/>
              </w:rPr>
              <w:t>
</w:t>
            </w:r>
            <w:r>
              <w:rPr>
                <w:rFonts w:ascii="Times New Roman"/>
                <w:b w:val="false"/>
                <w:i w:val="false"/>
                <w:color w:val="000000"/>
                <w:sz w:val="20"/>
              </w:rPr>
              <w:t>3.3.3.1 писать творческие работы в форме постера/проекта/рекламы/заметки/презентации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отдыха. Праздники</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 строить высказывание для объяснения своих идей, чувств, мыслей, используя художественно-выразительные средства</w:t>
            </w:r>
            <w:r>
              <w:br/>
            </w:r>
            <w:r>
              <w:rPr>
                <w:rFonts w:ascii="Times New Roman"/>
                <w:b w:val="false"/>
                <w:i w:val="false"/>
                <w:color w:val="000000"/>
                <w:sz w:val="20"/>
              </w:rPr>
              <w:t>
</w:t>
            </w:r>
            <w:r>
              <w:rPr>
                <w:rFonts w:ascii="Times New Roman"/>
                <w:b w:val="false"/>
                <w:i w:val="false"/>
                <w:color w:val="000000"/>
                <w:sz w:val="20"/>
              </w:rPr>
              <w:t>3.1.1.1 отвечать на открытые вопросы по содержанию для определения ключевых моментов</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 определять приемы создания образа автором произведения (портрет, характер героя, выраженные через поступки и речь; мимика, жесты), оценивать его поступки, доказывая свое мнение словами и выражениями из текста</w:t>
            </w:r>
            <w:r>
              <w:br/>
            </w:r>
            <w:r>
              <w:rPr>
                <w:rFonts w:ascii="Times New Roman"/>
                <w:b w:val="false"/>
                <w:i w:val="false"/>
                <w:color w:val="000000"/>
                <w:sz w:val="20"/>
              </w:rPr>
              <w:t>
</w:t>
            </w:r>
            <w:r>
              <w:rPr>
                <w:rFonts w:ascii="Times New Roman"/>
                <w:b w:val="false"/>
                <w:i w:val="false"/>
                <w:color w:val="000000"/>
                <w:sz w:val="20"/>
              </w:rPr>
              <w:t>3.2.7.2 сравнивать эпизод художественного произведения с его отображением в иллюстрациях/мультфильмах/музыке с помощью учителя</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 писать творческие работы в форме постера/проекта/рекламы/заметки/презентации</w:t>
            </w:r>
            <w:r>
              <w:br/>
            </w:r>
            <w:r>
              <w:rPr>
                <w:rFonts w:ascii="Times New Roman"/>
                <w:b w:val="false"/>
                <w:i w:val="false"/>
                <w:color w:val="000000"/>
                <w:sz w:val="20"/>
              </w:rPr>
              <w:t>
</w:t>
            </w:r>
            <w:r>
              <w:rPr>
                <w:rFonts w:ascii="Times New Roman"/>
                <w:b w:val="false"/>
                <w:i w:val="false"/>
                <w:color w:val="000000"/>
                <w:sz w:val="20"/>
              </w:rPr>
              <w:t>3.3.1.1 составлять план на основе выявления последовательности событий и деления произведения на части, озаглавливать каждую часть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четверть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Родина – Казахстан</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формулировать вопросы для установления причинно-следственных связей, явлений, поступков и отвечать на открытые вопросы</w:t>
            </w:r>
            <w:r>
              <w:br/>
            </w:r>
            <w:r>
              <w:rPr>
                <w:rFonts w:ascii="Times New Roman"/>
                <w:b w:val="false"/>
                <w:i w:val="false"/>
                <w:color w:val="000000"/>
                <w:sz w:val="20"/>
              </w:rPr>
              <w:t>
</w:t>
            </w:r>
            <w:r>
              <w:rPr>
                <w:rFonts w:ascii="Times New Roman"/>
                <w:b w:val="false"/>
                <w:i w:val="false"/>
                <w:color w:val="000000"/>
                <w:sz w:val="20"/>
              </w:rPr>
              <w:t>4.1.4.2 сопровождать речь иллюстрациями/наглядностью/демонстрацией фотографий/картин/ приборов/презентацией/видеороликом</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 читать вслух бегло, сознательно и выразительно; читать по ролям/ выборочно</w:t>
            </w:r>
            <w:r>
              <w:br/>
            </w:r>
            <w:r>
              <w:rPr>
                <w:rFonts w:ascii="Times New Roman"/>
                <w:b w:val="false"/>
                <w:i w:val="false"/>
                <w:color w:val="000000"/>
                <w:sz w:val="20"/>
              </w:rPr>
              <w:t>
</w:t>
            </w:r>
            <w:r>
              <w:rPr>
                <w:rFonts w:ascii="Times New Roman"/>
                <w:b w:val="false"/>
                <w:i w:val="false"/>
                <w:color w:val="000000"/>
                <w:sz w:val="20"/>
              </w:rPr>
              <w:t>4.2.1.2 читать про себя текст или его части, используя различные виды чтения (просмотровое/изучающее/поисковое/аналитическое/чтение с пометками/чтение схем/диаграмм)</w:t>
            </w:r>
            <w:r>
              <w:br/>
            </w:r>
            <w:r>
              <w:rPr>
                <w:rFonts w:ascii="Times New Roman"/>
                <w:b w:val="false"/>
                <w:i w:val="false"/>
                <w:color w:val="000000"/>
                <w:sz w:val="20"/>
              </w:rPr>
              <w:t>
</w:t>
            </w:r>
            <w:r>
              <w:rPr>
                <w:rFonts w:ascii="Times New Roman"/>
                <w:b w:val="false"/>
                <w:i w:val="false"/>
                <w:color w:val="000000"/>
                <w:sz w:val="20"/>
              </w:rPr>
              <w:t>4.2.2.1 формулировать творческие, интерпретационные, оценочные вопросы по содержанию литературного произведения и отвечать на подобные вопросы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 писать творческие работы в форме диафильма/проспекта/презентации/схем/интервью/отзыва/заметки/объявления/постера</w:t>
            </w:r>
            <w:r>
              <w:br/>
            </w:r>
            <w:r>
              <w:rPr>
                <w:rFonts w:ascii="Times New Roman"/>
                <w:b w:val="false"/>
                <w:i w:val="false"/>
                <w:color w:val="000000"/>
                <w:sz w:val="20"/>
              </w:rPr>
              <w:t>
</w:t>
            </w:r>
            <w:r>
              <w:rPr>
                <w:rFonts w:ascii="Times New Roman"/>
                <w:b w:val="false"/>
                <w:i w:val="false"/>
                <w:color w:val="000000"/>
                <w:sz w:val="20"/>
              </w:rPr>
              <w:t>4.3.1.1 составлять план на основе выявления последовательности событий и деления произведения на части, озаглавливать каждую часть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Ценности</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формулировать вопросы для установления причинно-следственных связей, явлений, поступков и отвечать на открытые вопросы</w:t>
            </w:r>
            <w:r>
              <w:br/>
            </w:r>
            <w:r>
              <w:rPr>
                <w:rFonts w:ascii="Times New Roman"/>
                <w:b w:val="false"/>
                <w:i w:val="false"/>
                <w:color w:val="000000"/>
                <w:sz w:val="20"/>
              </w:rPr>
              <w:t>
</w:t>
            </w:r>
            <w:r>
              <w:rPr>
                <w:rFonts w:ascii="Times New Roman"/>
                <w:b w:val="false"/>
                <w:i w:val="false"/>
                <w:color w:val="000000"/>
                <w:sz w:val="20"/>
              </w:rPr>
              <w:t>4.1.5.1 строить высказывание для объяснения своих идей, чувств, взглядов, сравнивая с похожими событиями, которые были в жизни/по материалам прочитанного</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 читать вслух бегло, сознательно и выразительно; читать по ролям/ выборочно</w:t>
            </w:r>
            <w:r>
              <w:br/>
            </w:r>
            <w:r>
              <w:rPr>
                <w:rFonts w:ascii="Times New Roman"/>
                <w:b w:val="false"/>
                <w:i w:val="false"/>
                <w:color w:val="000000"/>
                <w:sz w:val="20"/>
              </w:rPr>
              <w:t>
</w:t>
            </w:r>
            <w:r>
              <w:rPr>
                <w:rFonts w:ascii="Times New Roman"/>
                <w:b w:val="false"/>
                <w:i w:val="false"/>
                <w:color w:val="000000"/>
                <w:sz w:val="20"/>
              </w:rPr>
              <w:t>4.1.4.1 использовать в речи пословицы и поговорки/ отрывки из стихотворений/ басен, невербальные средства речи</w:t>
            </w:r>
            <w:r>
              <w:br/>
            </w:r>
            <w:r>
              <w:rPr>
                <w:rFonts w:ascii="Times New Roman"/>
                <w:b w:val="false"/>
                <w:i w:val="false"/>
                <w:color w:val="000000"/>
                <w:sz w:val="20"/>
              </w:rPr>
              <w:t>
</w:t>
            </w:r>
            <w:r>
              <w:rPr>
                <w:rFonts w:ascii="Times New Roman"/>
                <w:b w:val="false"/>
                <w:i w:val="false"/>
                <w:color w:val="000000"/>
                <w:sz w:val="20"/>
              </w:rPr>
              <w:t>4.2.7.1 сравнивать события и чувства героев, подтверждая свое мнение примерами из произведения; находить и анализировать событие, лежащее в основе эпизода</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 писать творческие работы разных жанров на основе прочитанного (с добавлением новых героев, нового сюжета)</w:t>
            </w:r>
            <w:r>
              <w:br/>
            </w:r>
            <w:r>
              <w:rPr>
                <w:rFonts w:ascii="Times New Roman"/>
                <w:b w:val="false"/>
                <w:i w:val="false"/>
                <w:color w:val="000000"/>
                <w:sz w:val="20"/>
              </w:rPr>
              <w:t>
</w:t>
            </w:r>
            <w:r>
              <w:rPr>
                <w:rFonts w:ascii="Times New Roman"/>
                <w:b w:val="false"/>
                <w:i w:val="false"/>
                <w:color w:val="000000"/>
                <w:sz w:val="20"/>
              </w:rPr>
              <w:t>4.3.4.1 совершенствовать работу, исправляя лексические и стилистические неточности, исправлять орфографические и пунктуационные ошибки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четверть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Культурное наследие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 строить высказывание для объяснения своих идей, чувств, взглядов, сравнивая с похожими событиями, которые были в жизни/по материалам прочитанного</w:t>
            </w:r>
            <w:r>
              <w:br/>
            </w:r>
            <w:r>
              <w:rPr>
                <w:rFonts w:ascii="Times New Roman"/>
                <w:b w:val="false"/>
                <w:i w:val="false"/>
                <w:color w:val="000000"/>
                <w:sz w:val="20"/>
              </w:rPr>
              <w:t>
</w:t>
            </w:r>
            <w:r>
              <w:rPr>
                <w:rFonts w:ascii="Times New Roman"/>
                <w:b w:val="false"/>
                <w:i w:val="false"/>
                <w:color w:val="000000"/>
                <w:sz w:val="20"/>
              </w:rPr>
              <w:t>4.1.4.2 сопровождать речь иллюстрациями/наглядностью/демонстрацией фотографий/картин/ приборов/презентацией/видеороликом</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 определять приемы создания образа автором произведения, определять отношение автора к герою, соотносить свою и авторскую оценку/сопоставлять поступки героев по аналогии/контрасту</w:t>
            </w:r>
            <w:r>
              <w:br/>
            </w:r>
            <w:r>
              <w:rPr>
                <w:rFonts w:ascii="Times New Roman"/>
                <w:b w:val="false"/>
                <w:i w:val="false"/>
                <w:color w:val="000000"/>
                <w:sz w:val="20"/>
              </w:rPr>
              <w:t>
</w:t>
            </w:r>
            <w:r>
              <w:rPr>
                <w:rFonts w:ascii="Times New Roman"/>
                <w:b w:val="false"/>
                <w:i w:val="false"/>
                <w:color w:val="000000"/>
                <w:sz w:val="20"/>
              </w:rPr>
              <w:t>4.2.6.1 находить гиперболу, сравнение, олицетворение, эпитет, метафору и определять их роль</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 писать творческие работы в форме диафильма/проспекта/презентации/схем/интервью/отзыва/заметки/объявления/постера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профессий</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формулировать вопросы для установления причинно-следственных связей, явлений, поступков и отвечать на открытые вопросы</w:t>
            </w:r>
            <w:r>
              <w:br/>
            </w:r>
            <w:r>
              <w:rPr>
                <w:rFonts w:ascii="Times New Roman"/>
                <w:b w:val="false"/>
                <w:i w:val="false"/>
                <w:color w:val="000000"/>
                <w:sz w:val="20"/>
              </w:rPr>
              <w:t>
</w:t>
            </w:r>
            <w:r>
              <w:rPr>
                <w:rFonts w:ascii="Times New Roman"/>
                <w:b w:val="false"/>
                <w:i w:val="false"/>
                <w:color w:val="000000"/>
                <w:sz w:val="20"/>
              </w:rPr>
              <w:t>4.1.2.1 пересказывать произведение свободно или в заданной учителем форме (кратко, подробно, выборочно); творческий пересказ (изменить лицо, добавить ситуацию, придумать разворачивание событий)</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определять тему и основную мысль, доказывая фактами из произведения</w:t>
            </w:r>
            <w:r>
              <w:br/>
            </w:r>
            <w:r>
              <w:rPr>
                <w:rFonts w:ascii="Times New Roman"/>
                <w:b w:val="false"/>
                <w:i w:val="false"/>
                <w:color w:val="000000"/>
                <w:sz w:val="20"/>
              </w:rPr>
              <w:t>
</w:t>
            </w:r>
            <w:r>
              <w:rPr>
                <w:rFonts w:ascii="Times New Roman"/>
                <w:b w:val="false"/>
                <w:i w:val="false"/>
                <w:color w:val="000000"/>
                <w:sz w:val="20"/>
              </w:rPr>
              <w:t>4.2.8.1 извлекать, перерабатывать полученную информацию, делать выводы и представлять полученные сведения в виде схемы причинно-следственных связей</w:t>
            </w:r>
            <w:r>
              <w:br/>
            </w:r>
            <w:r>
              <w:rPr>
                <w:rFonts w:ascii="Times New Roman"/>
                <w:b w:val="false"/>
                <w:i w:val="false"/>
                <w:color w:val="000000"/>
                <w:sz w:val="20"/>
              </w:rPr>
              <w:t>
</w:t>
            </w:r>
            <w:r>
              <w:rPr>
                <w:rFonts w:ascii="Times New Roman"/>
                <w:b w:val="false"/>
                <w:i w:val="false"/>
                <w:color w:val="000000"/>
                <w:sz w:val="20"/>
              </w:rPr>
              <w:t>4.2.6.1 находить гиперболу, сравнение, олицетворение, эпитет, метафору и определять их роль</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 составлять план на основе выявления последовательности событий и деления произведения на части, озаглавливать каждую часть</w:t>
            </w:r>
            <w:r>
              <w:br/>
            </w:r>
            <w:r>
              <w:rPr>
                <w:rFonts w:ascii="Times New Roman"/>
                <w:b w:val="false"/>
                <w:i w:val="false"/>
                <w:color w:val="000000"/>
                <w:sz w:val="20"/>
              </w:rPr>
              <w:t>
</w:t>
            </w:r>
            <w:r>
              <w:rPr>
                <w:rFonts w:ascii="Times New Roman"/>
                <w:b w:val="false"/>
                <w:i w:val="false"/>
                <w:color w:val="000000"/>
                <w:sz w:val="20"/>
              </w:rPr>
              <w:t>4.3.2.1 писать творческие работы разных жанров на основе прочитанного (с добавлением новых героев, нового сюжета)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четверть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Природные явления</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 прогнозировать развитие сюжета по заголовку и заключительной части произведения, объяснять причину своего выбора</w:t>
            </w:r>
            <w:r>
              <w:br/>
            </w:r>
            <w:r>
              <w:rPr>
                <w:rFonts w:ascii="Times New Roman"/>
                <w:b w:val="false"/>
                <w:i w:val="false"/>
                <w:color w:val="000000"/>
                <w:sz w:val="20"/>
              </w:rPr>
              <w:t>
</w:t>
            </w:r>
            <w:r>
              <w:rPr>
                <w:rFonts w:ascii="Times New Roman"/>
                <w:b w:val="false"/>
                <w:i w:val="false"/>
                <w:color w:val="000000"/>
                <w:sz w:val="20"/>
              </w:rPr>
              <w:t>4.1.2.1 пересказывать произведение свободно или в заданной учителем форме (кратко, подробно, выборочно); творческий пересказ (изменить лицо, добавить ситуацию, придумать разворачивание событий)</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 читать вслух бегло, сознательно и выразительно; читать по ролям/ выборочно</w:t>
            </w:r>
            <w:r>
              <w:br/>
            </w:r>
            <w:r>
              <w:rPr>
                <w:rFonts w:ascii="Times New Roman"/>
                <w:b w:val="false"/>
                <w:i w:val="false"/>
                <w:color w:val="000000"/>
                <w:sz w:val="20"/>
              </w:rPr>
              <w:t>
</w:t>
            </w:r>
            <w:r>
              <w:rPr>
                <w:rFonts w:ascii="Times New Roman"/>
                <w:b w:val="false"/>
                <w:i w:val="false"/>
                <w:color w:val="000000"/>
                <w:sz w:val="20"/>
              </w:rPr>
              <w:t>4.2.7.2 сравнивать эпизод художественного произведения с его отображением в иллюстрациях/мультфильмах/музыке/кинофильме</w:t>
            </w:r>
            <w:r>
              <w:br/>
            </w:r>
            <w:r>
              <w:rPr>
                <w:rFonts w:ascii="Times New Roman"/>
                <w:b w:val="false"/>
                <w:i w:val="false"/>
                <w:color w:val="000000"/>
                <w:sz w:val="20"/>
              </w:rPr>
              <w:t>
</w:t>
            </w:r>
            <w:r>
              <w:rPr>
                <w:rFonts w:ascii="Times New Roman"/>
                <w:b w:val="false"/>
                <w:i w:val="false"/>
                <w:color w:val="000000"/>
                <w:sz w:val="20"/>
              </w:rPr>
              <w:t>4.2.5.1 определять приемы создания образа автором произведения, определять отношение автора к герою, соотносить свою и авторскую оценку/сопоставлять поступки героев по аналогии/контрасту</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 составлять план на основе выявления последовательности событий и деления произведения на части, озаглавливать каждую часть</w:t>
            </w:r>
            <w:r>
              <w:br/>
            </w:r>
            <w:r>
              <w:rPr>
                <w:rFonts w:ascii="Times New Roman"/>
                <w:b w:val="false"/>
                <w:i w:val="false"/>
                <w:color w:val="000000"/>
                <w:sz w:val="20"/>
              </w:rPr>
              <w:t>
</w:t>
            </w:r>
            <w:r>
              <w:rPr>
                <w:rFonts w:ascii="Times New Roman"/>
                <w:b w:val="false"/>
                <w:i w:val="false"/>
                <w:color w:val="000000"/>
                <w:sz w:val="20"/>
              </w:rPr>
              <w:t>4.3.4.1 совершенствовать работу, исправляя лексические и стилистические неточности, исправлять орфографические и пунктуационные ошибки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формулировать вопросы для установления причинно-следственных связей, явлений, поступков и отвечать на открытые вопросы</w:t>
            </w:r>
            <w:r>
              <w:br/>
            </w:r>
            <w:r>
              <w:rPr>
                <w:rFonts w:ascii="Times New Roman"/>
                <w:b w:val="false"/>
                <w:i w:val="false"/>
                <w:color w:val="000000"/>
                <w:sz w:val="20"/>
              </w:rPr>
              <w:t>
</w:t>
            </w:r>
            <w:r>
              <w:rPr>
                <w:rFonts w:ascii="Times New Roman"/>
                <w:b w:val="false"/>
                <w:i w:val="false"/>
                <w:color w:val="000000"/>
                <w:sz w:val="20"/>
              </w:rPr>
              <w:t>4.1.2.1 пересказывать произведение свободно или в заданной учителем форме (кратко, подробно, выборочно); творческий пересказ (изменить лицо, добавить ситуацию, придумать разворачивание событий)</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 сравнивать события и чувства героев, подтверждая свое мнение примерами из произведения; находить и анализировать событие, лежащее в основе эпизода</w:t>
            </w:r>
            <w:r>
              <w:br/>
            </w:r>
            <w:r>
              <w:rPr>
                <w:rFonts w:ascii="Times New Roman"/>
                <w:b w:val="false"/>
                <w:i w:val="false"/>
                <w:color w:val="000000"/>
                <w:sz w:val="20"/>
              </w:rPr>
              <w:t>
</w:t>
            </w:r>
            <w:r>
              <w:rPr>
                <w:rFonts w:ascii="Times New Roman"/>
                <w:b w:val="false"/>
                <w:i w:val="false"/>
                <w:color w:val="000000"/>
                <w:sz w:val="20"/>
              </w:rPr>
              <w:t>4.2.6.1 находить гиперболу, сравнение, олицетворение, эпитет, метафору и определять их роль</w:t>
            </w:r>
            <w:r>
              <w:br/>
            </w:r>
            <w:r>
              <w:rPr>
                <w:rFonts w:ascii="Times New Roman"/>
                <w:b w:val="false"/>
                <w:i w:val="false"/>
                <w:color w:val="000000"/>
                <w:sz w:val="20"/>
              </w:rPr>
              <w:t>
</w:t>
            </w:r>
            <w:r>
              <w:rPr>
                <w:rFonts w:ascii="Times New Roman"/>
                <w:b w:val="false"/>
                <w:i w:val="false"/>
                <w:color w:val="000000"/>
                <w:sz w:val="20"/>
              </w:rPr>
              <w:t>4.2.7.1 сравнивать события и чувства героев, подтверждая свое мнение примерами из произведения; находить и анализировать событие, лежащее в основе эпизода</w:t>
            </w:r>
            <w:r>
              <w:br/>
            </w:r>
            <w:r>
              <w:rPr>
                <w:rFonts w:ascii="Times New Roman"/>
                <w:b w:val="false"/>
                <w:i w:val="false"/>
                <w:color w:val="000000"/>
                <w:sz w:val="20"/>
              </w:rPr>
              <w:t>
</w:t>
            </w:r>
            <w:r>
              <w:rPr>
                <w:rFonts w:ascii="Times New Roman"/>
                <w:b w:val="false"/>
                <w:i w:val="false"/>
                <w:color w:val="000000"/>
                <w:sz w:val="20"/>
              </w:rPr>
              <w:t>4.2.2.1 формулировать творческие, интерпретационные, оценочные вопросы по содержанию литературного произведения и отвечать на подобные вопросы;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 составлять план на основе выявления последовательности событий и деления произведения на части, озаглавливать каждую часть</w:t>
            </w:r>
            <w:r>
              <w:br/>
            </w:r>
            <w:r>
              <w:rPr>
                <w:rFonts w:ascii="Times New Roman"/>
                <w:b w:val="false"/>
                <w:i w:val="false"/>
                <w:color w:val="000000"/>
                <w:sz w:val="20"/>
              </w:rPr>
              <w:t>
</w:t>
            </w:r>
            <w:r>
              <w:rPr>
                <w:rFonts w:ascii="Times New Roman"/>
                <w:b w:val="false"/>
                <w:i w:val="false"/>
                <w:color w:val="000000"/>
                <w:sz w:val="20"/>
              </w:rPr>
              <w:t>4.3.3.1 писать творческие работы в форме диафильма/проспекта/презентации/схем/интервью/отзыва/заметки/объявления/постера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четверть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Путешествие в космос</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 пересказывать произведение свободно или в заданной учителем форме (кратко, подробно, выборочно); творческий пересказ (изменить лицо, добавить ситуацию, придумать разворачивание событий)</w:t>
            </w:r>
            <w:r>
              <w:br/>
            </w:r>
            <w:r>
              <w:rPr>
                <w:rFonts w:ascii="Times New Roman"/>
                <w:b w:val="false"/>
                <w:i w:val="false"/>
                <w:color w:val="000000"/>
                <w:sz w:val="20"/>
              </w:rPr>
              <w:t>
</w:t>
            </w:r>
            <w:r>
              <w:rPr>
                <w:rFonts w:ascii="Times New Roman"/>
                <w:b w:val="false"/>
                <w:i w:val="false"/>
                <w:color w:val="000000"/>
                <w:sz w:val="20"/>
              </w:rPr>
              <w:t>4.1.4.2 сопровождать речь иллюстрациями/наглядностью/демонстрацией фотографий/картин/ приборов/презентацией/видеороликом</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 понимать и определять жанровые особенности мифа, фантастики легенды, басни, литературной сказки, рассказа, стихотворения, былины, притчи, героического эпоса</w:t>
            </w:r>
            <w:r>
              <w:br/>
            </w:r>
            <w:r>
              <w:rPr>
                <w:rFonts w:ascii="Times New Roman"/>
                <w:b w:val="false"/>
                <w:i w:val="false"/>
                <w:color w:val="000000"/>
                <w:sz w:val="20"/>
              </w:rPr>
              <w:t>
</w:t>
            </w:r>
            <w:r>
              <w:rPr>
                <w:rFonts w:ascii="Times New Roman"/>
                <w:b w:val="false"/>
                <w:i w:val="false"/>
                <w:color w:val="000000"/>
                <w:sz w:val="20"/>
              </w:rPr>
              <w:t>4.2.7.2 сравнивать эпизод художественного произведения с его отображением в иллюстрациях/мультфильмах/музыке/кинофильме</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 писать творческие работы в форме диафильма/проспекта/презентации/схем/интервью/отзыва/заметки/объявления/постера</w:t>
            </w:r>
            <w:r>
              <w:br/>
            </w:r>
            <w:r>
              <w:rPr>
                <w:rFonts w:ascii="Times New Roman"/>
                <w:b w:val="false"/>
                <w:i w:val="false"/>
                <w:color w:val="000000"/>
                <w:sz w:val="20"/>
              </w:rPr>
              <w:t>
</w:t>
            </w:r>
            <w:r>
              <w:rPr>
                <w:rFonts w:ascii="Times New Roman"/>
                <w:b w:val="false"/>
                <w:i w:val="false"/>
                <w:color w:val="000000"/>
                <w:sz w:val="20"/>
              </w:rPr>
              <w:t>4.3.4.1 совершенствовать работу, исправляя лексические и стилистические неточности, исправлять орфографические и пунктуационные ошибки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Путешествие в будущее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формулировать вопросы для установления причинно-следственных связей, явлений, поступков и отвечать на открытые вопросы</w:t>
            </w:r>
            <w:r>
              <w:br/>
            </w:r>
            <w:r>
              <w:rPr>
                <w:rFonts w:ascii="Times New Roman"/>
                <w:b w:val="false"/>
                <w:i w:val="false"/>
                <w:color w:val="000000"/>
                <w:sz w:val="20"/>
              </w:rPr>
              <w:t>
</w:t>
            </w:r>
            <w:r>
              <w:rPr>
                <w:rFonts w:ascii="Times New Roman"/>
                <w:b w:val="false"/>
                <w:i w:val="false"/>
                <w:color w:val="000000"/>
                <w:sz w:val="20"/>
              </w:rPr>
              <w:t>4.1.3.1 прогнозировать развитие сюжета по заголовку и заключительной части произведения, объяснять причину своего выбора</w:t>
            </w:r>
            <w:r>
              <w:br/>
            </w:r>
            <w:r>
              <w:rPr>
                <w:rFonts w:ascii="Times New Roman"/>
                <w:b w:val="false"/>
                <w:i w:val="false"/>
                <w:color w:val="000000"/>
                <w:sz w:val="20"/>
              </w:rPr>
              <w:t>
</w:t>
            </w:r>
            <w:r>
              <w:rPr>
                <w:rFonts w:ascii="Times New Roman"/>
                <w:b w:val="false"/>
                <w:i w:val="false"/>
                <w:color w:val="000000"/>
                <w:sz w:val="20"/>
              </w:rPr>
              <w:t xml:space="preserve">4.1.5.1 строить высказывание для объяснения своих идей, чувств, взглядов, сравнивая с похожими событиями, которые были в жизни/по материалам прочитанного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 определять тему и основную мысль, доказывая фактами из произведения</w:t>
            </w:r>
            <w:r>
              <w:br/>
            </w:r>
            <w:r>
              <w:rPr>
                <w:rFonts w:ascii="Times New Roman"/>
                <w:b w:val="false"/>
                <w:i w:val="false"/>
                <w:color w:val="000000"/>
                <w:sz w:val="20"/>
              </w:rPr>
              <w:t>
</w:t>
            </w:r>
            <w:r>
              <w:rPr>
                <w:rFonts w:ascii="Times New Roman"/>
                <w:b w:val="false"/>
                <w:i w:val="false"/>
                <w:color w:val="000000"/>
                <w:sz w:val="20"/>
              </w:rPr>
              <w:t>4.2.7.1 сравнивать события и чувства героев, подтверждая свое мнение примерами из произведения; находить и анализировать событие, лежащее в основе эпизода</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 составлять план на основе выявления последовательности событий и деления произведения на части, озаглавливать каждую часть</w:t>
            </w:r>
            <w:r>
              <w:br/>
            </w:r>
            <w:r>
              <w:rPr>
                <w:rFonts w:ascii="Times New Roman"/>
                <w:b w:val="false"/>
                <w:i w:val="false"/>
                <w:color w:val="000000"/>
                <w:sz w:val="20"/>
              </w:rPr>
              <w:t>
</w:t>
            </w:r>
            <w:r>
              <w:rPr>
                <w:rFonts w:ascii="Times New Roman"/>
                <w:b w:val="false"/>
                <w:i w:val="false"/>
                <w:color w:val="000000"/>
                <w:sz w:val="20"/>
              </w:rPr>
              <w:t>4.3.2.1 писать творческие работы разных жанров на основе прочитанного (с добавлением новых героев, нового сюжета)</w:t>
            </w:r>
          </w:p>
        </w:tc>
      </w:tr>
    </w:tbl>
    <w:p>
      <w:pPr>
        <w:spacing w:after="0"/>
        <w:ind w:left="0"/>
        <w:jc w:val="both"/>
      </w:pPr>
      <w:r>
        <w:rPr>
          <w:rFonts w:ascii="Times New Roman"/>
          <w:b w:val="false"/>
          <w:i w:val="false"/>
          <w:color w:val="000000"/>
          <w:sz w:val="28"/>
        </w:rPr>
        <w:t>      *Рекомендуется в одной четверти интегрировать (по возможности) цели обучения со сквозными темами, исходя из расчета – 2 сквозные темы на четверть.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