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ff6de" w14:textId="48ff6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условий, объема и целевого назначения выпуска государственных ценных бумаг местными исполнительными органами Восточно-Казахстанской, Атырауской, Жамбылской, Кызылординской, Мангистауской, Акмолинской, Западно-Казахстанской, Алматинской областей и города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5 августа 2016 года № 431. Зарегистрирован в Министерстве юстиции Республики Казахстан 6 августа 2016 года № 14080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212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 октября 2009 года № 1520 "Об утверждении Правил выпуска ценных бумаг для обращения на внутреннем рынке местным исполнительным органом области, города республиканского значения, столицы",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условия, объем и целевое назначение выпуска местными исполнительными органами Восточно-Казахстанской, Атырауской, Жамбылской, Кызылординской, Мангыстауской, Акмолинсокой, Западно-Казахстанкой, Алматинской областей и города Алматы государственных ценных бумаг для обращения на внутреннем рынке: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условия: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год выпуска государственных ценных бумаг – 2016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 ценных бумаг – государственные ценные бумаги, выпускаемые местными исполнительными органами областей, города республиканского значения, столицы для обращения на внутреннем рынке для финансирования строительства жилья в рамках реализации государственных и правительственных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объемы: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Восточно-Казахстанской области – не более 1 329 161 000 (один миллиард триста двадцать девять миллионов сто шестьдесят одна тысяча)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Атырауской области – не более 2 000 000 000 (два миллиарда)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Жамбылской области – не более 3 000 000 000 (три миллиарда)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Кызылординской области – не более 6 222 997 000 (шесть миллиардов двести двадцать два миллиона девятьсот девяносто семь)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Мангыстауской области – не более 2 623 958 000 (два миллиарда шестьсот двадцать три миллиона девятьсот пятьдесят восемь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Акмолинсокой области – не более 1 258 988 000 (один миллиард двести пятьдесят восемь миллионов девятьсот восемьдесят восемь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Западно-Казахстанкой области – не более 1 635 807 000 (один миллиард шестьсот тридцать пять миллионов восемьсот семь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Алматинской области – не более 1 637 278 000 (один миллиард шестьсот тридцать семь миллионов двести семьдесят восемь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Алматы – не более 2 882 682 000 (два миллиарда восемьсот восемьдесят два миллиона шестьсот восемьдесят две тысячи)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целевое назначение – финансирование строительства жилья в рамках реализации государственных и правительственных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приказом Министра финансов РК от 13.09.2016 </w:t>
      </w:r>
      <w:r>
        <w:rPr>
          <w:rFonts w:ascii="Times New Roman"/>
          <w:b w:val="false"/>
          <w:i w:val="false"/>
          <w:color w:val="000000"/>
          <w:sz w:val="28"/>
        </w:rPr>
        <w:t>№ 487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государственного заимствования Министерства финансов Республики Казахстан (Мейрханов Р.Т.)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его направление на официальное опубликование в периодических печатных изданиях и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течение пяти рабочих дней со дня получения настоящего приказа от Министерства юстиции Республики Казахстан направление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размещения в Эталонном контрольном банке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государственной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Султанов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