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738c" w14:textId="51f7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Совета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8 июля 2016 года № 305. Зарегистрирован в Министерстве юстиции Республики Казахстан 13 августа 2016 года № 14106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70-10)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электроэнергетике»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Советом рынка объединение юридических лиц «Казахстанская Электроэнергетическая Ассоциация».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«Әділет», а также направление копии настоящего приказа в течение пяти календарных дней со дня его получения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Бозумбаев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