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0ec2" w14:textId="0b10e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 июля 2015 года № 437 "О распределении государственного образовательного заказа на подготовку специалистов с высшим и послевузовским образованием по специальностям на 2015-2016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15 июля 2016 года № 452. Зарегистрирован в Министерстве юстиции Республики Казахстан 16 августа 2016 года № 14111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освоения государственного образовательного заказа на подготовку кадров с послевузовским образованием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 июля 2015 года № 437 «О распределении государственного образовательного заказа на подготовку специалистов с высшим и послевузовским образованием по специальностям на 2015-2016 учебный год» (зарегистрированный в Реестре государственной регистрации нормативных правовых актов под № 11577, опубликованный в Информационно-правовой системе «Әділет» от 9 июля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высшим образованием на 2015-2016 учебный год в разрезе специальностей по очной форме обучения,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внесено изменение на государственном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магистров на 2015-2016 учебный год,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«2. Гуманитарные науки»: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5"/>
        <w:gridCol w:w="6947"/>
        <w:gridCol w:w="3708"/>
      </w:tblGrid>
      <w:tr>
        <w:trPr>
          <w:trHeight w:val="165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6М020200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5"/>
        <w:gridCol w:w="6947"/>
        <w:gridCol w:w="3708"/>
      </w:tblGrid>
      <w:tr>
        <w:trPr>
          <w:trHeight w:val="3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6М020200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отношения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«6. Естественные науки»: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5"/>
        <w:gridCol w:w="6947"/>
        <w:gridCol w:w="3708"/>
      </w:tblGrid>
      <w:tr>
        <w:trPr>
          <w:trHeight w:val="165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6М060700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5"/>
        <w:gridCol w:w="6947"/>
        <w:gridCol w:w="3708"/>
      </w:tblGrid>
      <w:tr>
        <w:trPr>
          <w:trHeight w:val="330" w:hRule="atLeast"/>
        </w:trPr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6М060700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(Кобенова Г.И.)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направить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образования и науки Республики Казахстан Суханбердиеву Э.А.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Е. Сагадиев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