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9bb5" w14:textId="e729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31 марта 2015 года № 398 "Об утверждении Правил осуществления государственного мониторинга недр"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июня 2016 года № 531. Зарегистрирован в Министерстве юстиции Республики Казахстан 23 августа 2016 года № 14132. Утратил силу приказом Министра по инвестициям и развитию Республики Казахстан от 5 мая 2018 года № 312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05.05.2018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398 "Об утверждении Правил осуществления государственного мониторинга недр" (зарегистрированный в Реестре государственной регистрации нормативных правовых актов за № 11519, опубликованный 3 августа 2015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мониторинга недр,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Государственный мониторинг недр представляет собой систему наблюдений за состоянием недр, в том числе с использованием данных дистанционного зондирования Земли из космоса,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последствий негативных процессов.".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(Токтабаев Т.С.)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электроном виде на официальном опубликование в периодические печатные издания и информационно-правовую систему "Әділет" в течение десяти календарных дней после его государтсвенной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Бозумбаев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-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Мырзахметов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