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934f" w14:textId="eba9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специальных транспортных средств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29 июня 2016 года № 11-1-2/303. Зарегистрирован в Министерстве юстиции Республики Казахстан 25 августа 2016 года № 14141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Министерства иностранных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государственной регистрации размещение настоящего приказа на интернет-ресурсе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июля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11-1-2/303 от 29 июня 2016 года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Натуральные нормы специальных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иностранных дел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4163"/>
        <w:gridCol w:w="4163"/>
        <w:gridCol w:w="2826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имеющие право использования специальных легковых автомобилей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Предельное количество автомобилей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визитов Глав государств, правительств, Министров иностранных дел прибывающих в Казахстан с официальными рабочими визитами, или визитами проездом;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и проводы Чрезвычайных и полномочных послов;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с участием дипломатического корпуса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государственного протокола Министерства иностранных дел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специальное транспортное средство - транспортное средство на базе легкового автомобиля, предназначенное для обеспечения визитов Глав государств, правительств, Министров иностранных дел прибывающих в Казахстан с официальными рабочими визитами, или визитами проездом; Встреча и проводы Чрезвычайных и полномочных послов; Организация и проведение мероприятий с участием дипломатического корпуса.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