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0133" w14:textId="d930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стипендии Президента Республики Казахстан по высшим учебным заведениям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26 июля 2016 года № 217. Зарегистрирован в Министерстве юстиции Республики Казахстан 25 августа 2016 года № 14144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Президента Республики Казахстан от 5 марта 1993 года № 1134 «Об учреждении стипендии Президента Республики Казахстан»,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13 апреля 2016 года № 269 «О распределении стипендии Президента Республики Казахстан на 2016 год», зарегистрированного в Реестре государственной регистрации нормативных правовых актов под № 13712,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стипендии Президента Республики Казахстан по высшим учебным заведениям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образовательной, научной деятельности и международного сотрудничества Министерства культуры и спорта Республики Казахстан (Д. Болатханұлы) в установленном законодательном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копий в графическом формате в полном соответствии с подлинником для официального опубликования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включения в Эталонный контрольный банк нормативных правовых актов Республики Казахстан, Государственный реестр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в течение десяти календарных дней после официального опубликования на интернет-ресурсе Министерства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экономики и финансов (А. Досходжаева) обеспечить выделение средств высшим учебным заведениям согласно прилагаемого распределения на 2016 год в пределах средств, предусмотренных в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культуры и 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культуры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Мухамедиулы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культуры и спорта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2016 года № 217 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Распределение стипендии Президента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высшим учебным заведениям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8039"/>
        <w:gridCol w:w="5099"/>
      </w:tblGrid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высших учебных заведений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Стипендия для студентов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национальная консерватория имени Курмангазы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университет искусств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национальная академия искусств имени Т.К. Жургенова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