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dc8de" w14:textId="18dc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по размещению, содержанию и техническим характеристикам абонентских почтовых ящиков</w:t>
      </w:r>
    </w:p>
    <w:p>
      <w:pPr>
        <w:spacing w:after="0"/>
        <w:ind w:left="0"/>
        <w:jc w:val="both"/>
      </w:pPr>
      <w:r>
        <w:rPr>
          <w:rFonts w:ascii="Times New Roman"/>
          <w:b w:val="false"/>
          <w:i w:val="false"/>
          <w:color w:val="000000"/>
          <w:sz w:val="28"/>
        </w:rPr>
        <w:t>Приказ Министра информации и коммуникаций Республики Казахстан от 29 июля 2016 года № 68. Зарегистрирован в Министерстве юстиции Республики Казахстан 25 августа 2016 года № 14148</w:t>
      </w:r>
    </w:p>
    <w:p>
      <w:pPr>
        <w:spacing w:after="0"/>
        <w:ind w:left="0"/>
        <w:jc w:val="both"/>
      </w:pPr>
      <w:bookmarkStart w:name="z3" w:id="0"/>
      <w:r>
        <w:rPr>
          <w:rFonts w:ascii="Times New Roman"/>
          <w:b w:val="false"/>
          <w:i w:val="false"/>
          <w:color w:val="000000"/>
          <w:sz w:val="28"/>
        </w:rPr>
        <w:t>
      В соответствии с подпунктом 20) </w:t>
      </w:r>
      <w:r>
        <w:rPr>
          <w:rFonts w:ascii="Times New Roman"/>
          <w:b w:val="false"/>
          <w:i w:val="false"/>
          <w:color w:val="000000"/>
          <w:sz w:val="28"/>
        </w:rPr>
        <w:t>пункта 1</w:t>
      </w:r>
      <w:r>
        <w:rPr>
          <w:rFonts w:ascii="Times New Roman"/>
          <w:b w:val="false"/>
          <w:i w:val="false"/>
          <w:color w:val="000000"/>
          <w:sz w:val="28"/>
        </w:rPr>
        <w:t xml:space="preserve"> статьи 5 Закона Республики Казахстан "О почте",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Требования</w:t>
      </w:r>
      <w:r>
        <w:rPr>
          <w:rFonts w:ascii="Times New Roman"/>
          <w:b w:val="false"/>
          <w:i w:val="false"/>
          <w:color w:val="000000"/>
          <w:sz w:val="28"/>
        </w:rPr>
        <w:t xml:space="preserve"> по размещению, содержанию и техническим характеристикам абонентских почтовых ящиков.</w:t>
      </w:r>
      <w:r>
        <w:br/>
      </w:r>
      <w:r>
        <w:rPr>
          <w:rFonts w:ascii="Times New Roman"/>
          <w:b w:val="false"/>
          <w:i w:val="false"/>
          <w:color w:val="000000"/>
          <w:sz w:val="28"/>
        </w:rPr>
        <w:t>
</w:t>
      </w:r>
      <w:r>
        <w:rPr>
          <w:rFonts w:ascii="Times New Roman"/>
          <w:b w:val="false"/>
          <w:i w:val="false"/>
          <w:color w:val="000000"/>
          <w:sz w:val="28"/>
        </w:rPr>
        <w:t>
      2. Департаменту связи Министерства информации и коммуникаций Республики Казахстан (Ярошенко В.В.) обеспечить:</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пяти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w:t>
      </w:r>
      <w:r>
        <w:br/>
      </w:r>
      <w:r>
        <w:rPr>
          <w:rFonts w:ascii="Times New Roman"/>
          <w:b w:val="false"/>
          <w:i w:val="false"/>
          <w:color w:val="000000"/>
          <w:sz w:val="28"/>
        </w:rPr>
        <w:t>
</w:t>
      </w:r>
      <w:r>
        <w:rPr>
          <w:rFonts w:ascii="Times New Roman"/>
          <w:b w:val="false"/>
          <w:i w:val="false"/>
          <w:color w:val="000000"/>
          <w:sz w:val="28"/>
        </w:rPr>
        <w:t>
      3) размещение настоящего приказа на интернет-ресурсе Министерства информации и коммуникации Республики Казахстан и на интранет-портале государственных органов;</w:t>
      </w:r>
      <w:r>
        <w:br/>
      </w:r>
      <w:r>
        <w:rPr>
          <w:rFonts w:ascii="Times New Roman"/>
          <w:b w:val="false"/>
          <w:i w:val="false"/>
          <w:color w:val="000000"/>
          <w:sz w:val="28"/>
        </w:rPr>
        <w:t>
</w:t>
      </w: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информации и коммуникации Республики Казахстан сведений об исполнении мероприятий, предусмотренных подпунктами 1), 2) и 3) настоящего пункта.</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курирующего вице-министра информации и коммуникаций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bookmarkStart w:name="z12" w:id="1"/>
          <w:p>
            <w:pPr>
              <w:spacing w:after="20"/>
              <w:ind w:left="20"/>
              <w:jc w:val="both"/>
            </w:pPr>
            <w:r>
              <w:rPr>
                <w:rFonts w:ascii="Times New Roman"/>
                <w:b w:val="false"/>
                <w:i w:val="false"/>
                <w:color w:val="000000"/>
                <w:sz w:val="20"/>
              </w:rPr>
              <w:t>
</w:t>
            </w:r>
            <w:r>
              <w:rPr>
                <w:rFonts w:ascii="Times New Roman"/>
                <w:b w:val="false"/>
                <w:i/>
                <w:color w:val="000000"/>
                <w:sz w:val="20"/>
              </w:rPr>
              <w:t>      Министр</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информации и коммуникаций</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xml:space="preserve">Республики Казахстан </w:t>
            </w:r>
          </w:p>
          <w:bookmarkEnd w:id="1"/>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Д. Абаев</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 w:id="2"/>
          <w:p>
            <w:pPr>
              <w:spacing w:after="20"/>
              <w:ind w:left="20"/>
              <w:jc w:val="both"/>
            </w:pPr>
            <w:r>
              <w:rPr>
                <w:rFonts w:ascii="Times New Roman"/>
                <w:b w:val="false"/>
                <w:i w:val="false"/>
                <w:color w:val="000000"/>
                <w:sz w:val="20"/>
              </w:rPr>
              <w:t>
Утверждены</w:t>
            </w:r>
            <w:r>
              <w:br/>
            </w:r>
            <w:r>
              <w:rPr>
                <w:rFonts w:ascii="Times New Roman"/>
                <w:b w:val="false"/>
                <w:i w:val="false"/>
                <w:color w:val="000000"/>
                <w:sz w:val="20"/>
              </w:rPr>
              <w:t>
приказом Министра</w:t>
            </w:r>
            <w:r>
              <w:br/>
            </w:r>
            <w:r>
              <w:rPr>
                <w:rFonts w:ascii="Times New Roman"/>
                <w:b w:val="false"/>
                <w:i w:val="false"/>
                <w:color w:val="000000"/>
                <w:sz w:val="20"/>
              </w:rPr>
              <w:t>
информации и коммуникаций</w:t>
            </w:r>
            <w:r>
              <w:br/>
            </w:r>
            <w:r>
              <w:rPr>
                <w:rFonts w:ascii="Times New Roman"/>
                <w:b w:val="false"/>
                <w:i w:val="false"/>
                <w:color w:val="000000"/>
                <w:sz w:val="20"/>
              </w:rPr>
              <w:t>
Республики Казахстан</w:t>
            </w:r>
            <w:r>
              <w:br/>
            </w:r>
            <w:r>
              <w:rPr>
                <w:rFonts w:ascii="Times New Roman"/>
                <w:b w:val="false"/>
                <w:i w:val="false"/>
                <w:color w:val="000000"/>
                <w:sz w:val="20"/>
              </w:rPr>
              <w:t>
от 29 июля 2016 года № 68</w:t>
            </w:r>
          </w:p>
          <w:bookmarkEnd w:id="2"/>
        </w:tc>
      </w:tr>
    </w:tbl>
    <w:bookmarkStart w:name="z48" w:id="3"/>
    <w:p>
      <w:pPr>
        <w:spacing w:after="0"/>
        <w:ind w:left="0"/>
        <w:jc w:val="left"/>
      </w:pPr>
      <w:r>
        <w:rPr>
          <w:rFonts w:ascii="Times New Roman"/>
          <w:b/>
          <w:i w:val="false"/>
          <w:color w:val="000000"/>
        </w:rPr>
        <w:t xml:space="preserve"> 
Требования по размещению, содержанию и техническим характеристикам абонентских почтовых ящиков</w:t>
      </w:r>
      <w:r>
        <w:br/>
      </w:r>
      <w:r>
        <w:rPr>
          <w:rFonts w:ascii="Times New Roman"/>
          <w:b/>
          <w:i w:val="false"/>
          <w:color w:val="000000"/>
        </w:rPr>
        <w:t>
Глава 1. Общие положения</w:t>
      </w:r>
    </w:p>
    <w:bookmarkEnd w:id="3"/>
    <w:bookmarkStart w:name="z18" w:id="4"/>
    <w:p>
      <w:pPr>
        <w:spacing w:after="0"/>
        <w:ind w:left="0"/>
        <w:jc w:val="both"/>
      </w:pPr>
      <w:r>
        <w:rPr>
          <w:rFonts w:ascii="Times New Roman"/>
          <w:b w:val="false"/>
          <w:i w:val="false"/>
          <w:color w:val="000000"/>
          <w:sz w:val="28"/>
        </w:rPr>
        <w:t>
      1. Настоящие Требования по размещению, содержанию и техническим характеристикам абонентских почтовых ящиков (далее - Требования)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апреля 2016 года "О почте" (далее – Закон), и устанавливают требования по размещению, содержанию абонентских почтовых ящиков и технические характеристики к ним. </w:t>
      </w:r>
      <w:r>
        <w:br/>
      </w:r>
      <w:r>
        <w:rPr>
          <w:rFonts w:ascii="Times New Roman"/>
          <w:b w:val="false"/>
          <w:i w:val="false"/>
          <w:color w:val="000000"/>
          <w:sz w:val="28"/>
        </w:rPr>
        <w:t>
</w:t>
      </w:r>
      <w:r>
        <w:rPr>
          <w:rFonts w:ascii="Times New Roman"/>
          <w:b w:val="false"/>
          <w:i w:val="false"/>
          <w:color w:val="000000"/>
          <w:sz w:val="28"/>
        </w:rPr>
        <w:t>
      2. В настоящих Требованиях используются следующие основные понятия:</w:t>
      </w:r>
      <w:r>
        <w:br/>
      </w:r>
      <w:r>
        <w:rPr>
          <w:rFonts w:ascii="Times New Roman"/>
          <w:b w:val="false"/>
          <w:i w:val="false"/>
          <w:color w:val="000000"/>
          <w:sz w:val="28"/>
        </w:rPr>
        <w:t>
</w:t>
      </w:r>
      <w:r>
        <w:rPr>
          <w:rFonts w:ascii="Times New Roman"/>
          <w:b w:val="false"/>
          <w:i w:val="false"/>
          <w:color w:val="000000"/>
          <w:sz w:val="28"/>
        </w:rPr>
        <w:t>
      1) абонентский почтовый ящик – специальный шкаф с ячейками, устанавливаемый в зданиях, жилых домах (жилых зданиях), индивидуальных жилых домах, для получения адресатами почтовых отправлений;</w:t>
      </w:r>
      <w:r>
        <w:br/>
      </w:r>
      <w:r>
        <w:rPr>
          <w:rFonts w:ascii="Times New Roman"/>
          <w:b w:val="false"/>
          <w:i w:val="false"/>
          <w:color w:val="000000"/>
          <w:sz w:val="28"/>
        </w:rPr>
        <w:t>
</w:t>
      </w:r>
      <w:r>
        <w:rPr>
          <w:rFonts w:ascii="Times New Roman"/>
          <w:b w:val="false"/>
          <w:i w:val="false"/>
          <w:color w:val="000000"/>
          <w:sz w:val="28"/>
        </w:rPr>
        <w:t>
      2) пользователь услуг оператора почты (далее - пользователь) – физическое или юридическое лицо, являющееся потребителем услуг, предоставляемых оператором почты, в том числе на основании договоров, заключаемых им с оператором почты;</w:t>
      </w:r>
      <w:r>
        <w:br/>
      </w:r>
      <w:r>
        <w:rPr>
          <w:rFonts w:ascii="Times New Roman"/>
          <w:b w:val="false"/>
          <w:i w:val="false"/>
          <w:color w:val="000000"/>
          <w:sz w:val="28"/>
        </w:rPr>
        <w:t>
</w:t>
      </w:r>
      <w:r>
        <w:rPr>
          <w:rFonts w:ascii="Times New Roman"/>
          <w:b w:val="false"/>
          <w:i w:val="false"/>
          <w:color w:val="000000"/>
          <w:sz w:val="28"/>
        </w:rPr>
        <w:t>
      3) оператор почты – зарегистрированное на территории Республики Казахстан физическое или юридическое лицо, предоставляющее услуги в сфере почтовой деятельности;</w:t>
      </w:r>
      <w:r>
        <w:br/>
      </w:r>
      <w:r>
        <w:rPr>
          <w:rFonts w:ascii="Times New Roman"/>
          <w:b w:val="false"/>
          <w:i w:val="false"/>
          <w:color w:val="000000"/>
          <w:sz w:val="28"/>
        </w:rPr>
        <w:t>
</w:t>
      </w:r>
      <w:r>
        <w:rPr>
          <w:rFonts w:ascii="Times New Roman"/>
          <w:b w:val="false"/>
          <w:i w:val="false"/>
          <w:color w:val="000000"/>
          <w:sz w:val="28"/>
        </w:rPr>
        <w:t>
      4) уполномоченный орган в области почты (далее – уполномоченный орган) – центральный исполнительный орган Республики Казахстан, осуществляющий в пределах своей компетенции реализацию государственной политики, государственный контроль, координацию и регулирование деятельности в области почты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5) Национальный оператор почты – оператор почты</w:t>
      </w:r>
      <w:r>
        <w:rPr>
          <w:rFonts w:ascii="Times New Roman"/>
          <w:b w:val="false"/>
          <w:i/>
          <w:color w:val="000000"/>
          <w:sz w:val="28"/>
        </w:rPr>
        <w:t>,</w:t>
      </w:r>
      <w:r>
        <w:rPr>
          <w:rFonts w:ascii="Times New Roman"/>
          <w:b w:val="false"/>
          <w:i w:val="false"/>
          <w:color w:val="000000"/>
          <w:sz w:val="28"/>
        </w:rPr>
        <w:t xml:space="preserve"> определяемый уполномоченным органом в области почты</w:t>
      </w:r>
      <w:r>
        <w:rPr>
          <w:rFonts w:ascii="Times New Roman"/>
          <w:b w:val="false"/>
          <w:i/>
          <w:color w:val="000000"/>
          <w:sz w:val="28"/>
        </w:rPr>
        <w:t xml:space="preserve">, </w:t>
      </w:r>
      <w:r>
        <w:rPr>
          <w:rFonts w:ascii="Times New Roman"/>
          <w:b w:val="false"/>
          <w:i w:val="false"/>
          <w:color w:val="000000"/>
          <w:sz w:val="28"/>
        </w:rPr>
        <w:t>созданный в организационно-правовой форме акционерного общества, контрольный пакет акций которого принадлежит национальному управляющему холдингу, на которого возложены обязательства, предусмотренные Законом.</w:t>
      </w:r>
      <w:r>
        <w:br/>
      </w:r>
      <w:r>
        <w:rPr>
          <w:rFonts w:ascii="Times New Roman"/>
          <w:b w:val="false"/>
          <w:i w:val="false"/>
          <w:color w:val="000000"/>
          <w:sz w:val="28"/>
        </w:rPr>
        <w:t>
</w:t>
      </w:r>
      <w:r>
        <w:rPr>
          <w:rFonts w:ascii="Times New Roman"/>
          <w:b w:val="false"/>
          <w:i w:val="false"/>
          <w:color w:val="000000"/>
          <w:sz w:val="28"/>
        </w:rPr>
        <w:t>
      3. Абонентские почтовые ящики находятся в жилых и нежилых зданиях, индивидуальных жилых домах в местах, доступных для пользователей услуг оператора почты и почтальонов операторов почты, и принадлежат их собственникам, которые обеспечивают размещение и содержание в надлежащем состоянии абонентских почтовых ящиков.</w:t>
      </w:r>
      <w:r>
        <w:br/>
      </w:r>
      <w:r>
        <w:rPr>
          <w:rFonts w:ascii="Times New Roman"/>
          <w:b w:val="false"/>
          <w:i w:val="false"/>
          <w:color w:val="000000"/>
          <w:sz w:val="28"/>
        </w:rPr>
        <w:t>
 </w:t>
      </w:r>
    </w:p>
    <w:bookmarkEnd w:id="4"/>
    <w:bookmarkStart w:name="z26" w:id="5"/>
    <w:p>
      <w:pPr>
        <w:spacing w:after="0"/>
        <w:ind w:left="0"/>
        <w:jc w:val="left"/>
      </w:pPr>
      <w:r>
        <w:rPr>
          <w:rFonts w:ascii="Times New Roman"/>
          <w:b/>
          <w:i w:val="false"/>
          <w:color w:val="000000"/>
        </w:rPr>
        <w:t xml:space="preserve"> 
Глава 2. Требования по размещению и содержанию абонентского почтового ящика</w:t>
      </w:r>
    </w:p>
    <w:bookmarkEnd w:id="5"/>
    <w:bookmarkStart w:name="z27" w:id="6"/>
    <w:p>
      <w:pPr>
        <w:spacing w:after="0"/>
        <w:ind w:left="0"/>
        <w:jc w:val="both"/>
      </w:pPr>
      <w:r>
        <w:rPr>
          <w:rFonts w:ascii="Times New Roman"/>
          <w:b w:val="false"/>
          <w:i w:val="false"/>
          <w:color w:val="000000"/>
          <w:sz w:val="28"/>
        </w:rPr>
        <w:t>
      4. Абонентские почтовые ящики размещаются в каждом подъезде на площадке первого этажа многоквартирного жилого здания, в одноэтажном и многоэтажном нежилом здании на первом этаже в местах, удобных для доступа собственников, пользователей услуг почтовой связи и почтальонов (курьеров) операторов почты.</w:t>
      </w:r>
      <w:r>
        <w:br/>
      </w:r>
      <w:r>
        <w:rPr>
          <w:rFonts w:ascii="Times New Roman"/>
          <w:b w:val="false"/>
          <w:i w:val="false"/>
          <w:color w:val="000000"/>
          <w:sz w:val="28"/>
        </w:rPr>
        <w:t>
</w:t>
      </w:r>
      <w:r>
        <w:rPr>
          <w:rFonts w:ascii="Times New Roman"/>
          <w:b w:val="false"/>
          <w:i w:val="false"/>
          <w:color w:val="000000"/>
          <w:sz w:val="28"/>
        </w:rPr>
        <w:t xml:space="preserve">
      5. Собственники индивидуальных жилых домов размещают абонентские почтовые ящики на границе своего земельного участка при входе на его территорию, обеспечивая возможность почтальонам (курьерам) операторов почты доставить почтовые отправления не входя на территорию собственника. </w:t>
      </w:r>
      <w:r>
        <w:br/>
      </w:r>
      <w:r>
        <w:rPr>
          <w:rFonts w:ascii="Times New Roman"/>
          <w:b w:val="false"/>
          <w:i w:val="false"/>
          <w:color w:val="000000"/>
          <w:sz w:val="28"/>
        </w:rPr>
        <w:t>
</w:t>
      </w:r>
      <w:r>
        <w:rPr>
          <w:rFonts w:ascii="Times New Roman"/>
          <w:b w:val="false"/>
          <w:i w:val="false"/>
          <w:color w:val="000000"/>
          <w:sz w:val="28"/>
        </w:rPr>
        <w:t>
      6. Собственники квартир, помещений в многоквартирных жилых зданиях, индивидуальных жилых домов, нежилых помещений жилых зданий и нежилых зданий обеспечивают почтальонам (курьерам) беспрепятственный доступ к абонентским почтовым ящикам.</w:t>
      </w:r>
      <w:r>
        <w:br/>
      </w:r>
      <w:r>
        <w:rPr>
          <w:rFonts w:ascii="Times New Roman"/>
          <w:b w:val="false"/>
          <w:i w:val="false"/>
          <w:color w:val="000000"/>
          <w:sz w:val="28"/>
        </w:rPr>
        <w:t>
</w:t>
      </w:r>
      <w:r>
        <w:rPr>
          <w:rFonts w:ascii="Times New Roman"/>
          <w:b w:val="false"/>
          <w:i w:val="false"/>
          <w:color w:val="000000"/>
          <w:sz w:val="28"/>
        </w:rPr>
        <w:t>
      7. По решению собственников жилых и нежилых зданий, индивидуальных жилых домов обязательства по обеспечению установки, содержания и сохранности абонентских почтовых ящиков могут передаваться органу управления объекта кондоминиума по договору.</w:t>
      </w:r>
      <w:r>
        <w:br/>
      </w:r>
      <w:r>
        <w:rPr>
          <w:rFonts w:ascii="Times New Roman"/>
          <w:b w:val="false"/>
          <w:i w:val="false"/>
          <w:color w:val="000000"/>
          <w:sz w:val="28"/>
        </w:rPr>
        <w:t>
</w:t>
      </w:r>
      <w:r>
        <w:rPr>
          <w:rFonts w:ascii="Times New Roman"/>
          <w:b w:val="false"/>
          <w:i w:val="false"/>
          <w:color w:val="000000"/>
          <w:sz w:val="28"/>
        </w:rPr>
        <w:t>
      8. Собственники, пользователи, субъекты кондоминиума содержат абонентские почтовые ящики в исправном состоянии и чистоте.</w:t>
      </w:r>
      <w:r>
        <w:br/>
      </w:r>
      <w:r>
        <w:rPr>
          <w:rFonts w:ascii="Times New Roman"/>
          <w:b w:val="false"/>
          <w:i w:val="false"/>
          <w:color w:val="000000"/>
          <w:sz w:val="28"/>
        </w:rPr>
        <w:t>
</w:t>
      </w:r>
      <w:r>
        <w:rPr>
          <w:rFonts w:ascii="Times New Roman"/>
          <w:b w:val="false"/>
          <w:i w:val="false"/>
          <w:color w:val="000000"/>
          <w:sz w:val="28"/>
        </w:rPr>
        <w:t xml:space="preserve">
      В случае отсутствия или неисправности абонентского почтового ящика оператор почты не доставляет почтовые отправления на адрес получателя, а осуществляет выдачу почтового отправления из производственного объекта оператора почты, обслуживающего район проживания получателя. </w:t>
      </w:r>
      <w:r>
        <w:br/>
      </w:r>
      <w:r>
        <w:rPr>
          <w:rFonts w:ascii="Times New Roman"/>
          <w:b w:val="false"/>
          <w:i w:val="false"/>
          <w:color w:val="000000"/>
          <w:sz w:val="28"/>
        </w:rPr>
        <w:t>
</w:t>
      </w:r>
      <w:r>
        <w:rPr>
          <w:rFonts w:ascii="Times New Roman"/>
          <w:b w:val="false"/>
          <w:i w:val="false"/>
          <w:color w:val="000000"/>
          <w:sz w:val="28"/>
        </w:rPr>
        <w:t>
      9. Пользователи услуг почтовой связи при получении почтового отправления через абонентский почтовый ящик используют ключ для его открытия и закрытия.</w:t>
      </w:r>
      <w:r>
        <w:br/>
      </w:r>
      <w:r>
        <w:rPr>
          <w:rFonts w:ascii="Times New Roman"/>
          <w:b w:val="false"/>
          <w:i w:val="false"/>
          <w:color w:val="000000"/>
          <w:sz w:val="28"/>
        </w:rPr>
        <w:t>
 </w:t>
      </w:r>
    </w:p>
    <w:bookmarkEnd w:id="6"/>
    <w:bookmarkStart w:name="z34" w:id="7"/>
    <w:p>
      <w:pPr>
        <w:spacing w:after="0"/>
        <w:ind w:left="0"/>
        <w:jc w:val="left"/>
      </w:pPr>
      <w:r>
        <w:rPr>
          <w:rFonts w:ascii="Times New Roman"/>
          <w:b/>
          <w:i w:val="false"/>
          <w:color w:val="000000"/>
        </w:rPr>
        <w:t xml:space="preserve"> 
Глава 3. Технические характеристики абонентских почтовых ящиков</w:t>
      </w:r>
    </w:p>
    <w:bookmarkEnd w:id="7"/>
    <w:bookmarkStart w:name="z35" w:id="8"/>
    <w:p>
      <w:pPr>
        <w:spacing w:after="0"/>
        <w:ind w:left="0"/>
        <w:jc w:val="both"/>
      </w:pPr>
      <w:r>
        <w:rPr>
          <w:rFonts w:ascii="Times New Roman"/>
          <w:b w:val="false"/>
          <w:i w:val="false"/>
          <w:color w:val="000000"/>
          <w:sz w:val="28"/>
        </w:rPr>
        <w:t>
      10. Абонентский почтовый ящик изготавливается из металлического листового проката толщиной 0,5–1,5 миллиметр. Отдельные элементы конструкции абонентского почтового ящика соединяются сваркой или клепкой и окрашиваются эмалевой краской. Абонентский почтовый ящик состоит из корпуса и задней глухой стенкой и открывающейся дверью с запирающимся устройством (замком) и петлями.</w:t>
      </w:r>
      <w:r>
        <w:br/>
      </w:r>
      <w:r>
        <w:rPr>
          <w:rFonts w:ascii="Times New Roman"/>
          <w:b w:val="false"/>
          <w:i w:val="false"/>
          <w:color w:val="000000"/>
          <w:sz w:val="28"/>
        </w:rPr>
        <w:t>
</w:t>
      </w:r>
      <w:r>
        <w:rPr>
          <w:rFonts w:ascii="Times New Roman"/>
          <w:b w:val="false"/>
          <w:i w:val="false"/>
          <w:color w:val="000000"/>
          <w:sz w:val="28"/>
        </w:rPr>
        <w:t>
      11. Абонентские почтовые ящики подразделяются на следующие виды:</w:t>
      </w:r>
      <w:r>
        <w:br/>
      </w:r>
      <w:r>
        <w:rPr>
          <w:rFonts w:ascii="Times New Roman"/>
          <w:b w:val="false"/>
          <w:i w:val="false"/>
          <w:color w:val="000000"/>
          <w:sz w:val="28"/>
        </w:rPr>
        <w:t>
</w:t>
      </w:r>
      <w:r>
        <w:rPr>
          <w:rFonts w:ascii="Times New Roman"/>
          <w:b w:val="false"/>
          <w:i w:val="false"/>
          <w:color w:val="000000"/>
          <w:sz w:val="28"/>
        </w:rPr>
        <w:t>
      1) по технологии исполнения:</w:t>
      </w:r>
      <w:r>
        <w:br/>
      </w:r>
      <w:r>
        <w:rPr>
          <w:rFonts w:ascii="Times New Roman"/>
          <w:b w:val="false"/>
          <w:i w:val="false"/>
          <w:color w:val="000000"/>
          <w:sz w:val="28"/>
        </w:rPr>
        <w:t>
</w:t>
      </w:r>
      <w:r>
        <w:rPr>
          <w:rFonts w:ascii="Times New Roman"/>
          <w:b w:val="false"/>
          <w:i w:val="false"/>
          <w:color w:val="000000"/>
          <w:sz w:val="28"/>
        </w:rPr>
        <w:t>
      вертикальный – включает в себя несколько ячеек с дверцами, расположенными вертикально;</w:t>
      </w:r>
      <w:r>
        <w:br/>
      </w:r>
      <w:r>
        <w:rPr>
          <w:rFonts w:ascii="Times New Roman"/>
          <w:b w:val="false"/>
          <w:i w:val="false"/>
          <w:color w:val="000000"/>
          <w:sz w:val="28"/>
        </w:rPr>
        <w:t>
</w:t>
      </w:r>
      <w:r>
        <w:rPr>
          <w:rFonts w:ascii="Times New Roman"/>
          <w:b w:val="false"/>
          <w:i w:val="false"/>
          <w:color w:val="000000"/>
          <w:sz w:val="28"/>
        </w:rPr>
        <w:t>
      горизонтальный – включает в себя несколько ячеек с дверцами, расположенными горизонтально;</w:t>
      </w:r>
      <w:r>
        <w:br/>
      </w:r>
      <w:r>
        <w:rPr>
          <w:rFonts w:ascii="Times New Roman"/>
          <w:b w:val="false"/>
          <w:i w:val="false"/>
          <w:color w:val="000000"/>
          <w:sz w:val="28"/>
        </w:rPr>
        <w:t>
</w:t>
      </w:r>
      <w:r>
        <w:rPr>
          <w:rFonts w:ascii="Times New Roman"/>
          <w:b w:val="false"/>
          <w:i w:val="false"/>
          <w:color w:val="000000"/>
          <w:sz w:val="28"/>
        </w:rPr>
        <w:t>
      индивидуальный – состоит из одной ячейки с дверцей, которая может быть вертикальной или горизонтальной.</w:t>
      </w:r>
      <w:r>
        <w:br/>
      </w:r>
      <w:r>
        <w:rPr>
          <w:rFonts w:ascii="Times New Roman"/>
          <w:b w:val="false"/>
          <w:i w:val="false"/>
          <w:color w:val="000000"/>
          <w:sz w:val="28"/>
        </w:rPr>
        <w:t>
</w:t>
      </w:r>
      <w:r>
        <w:rPr>
          <w:rFonts w:ascii="Times New Roman"/>
          <w:b w:val="false"/>
          <w:i w:val="false"/>
          <w:color w:val="000000"/>
          <w:sz w:val="28"/>
        </w:rPr>
        <w:t>
      2) по конструкции:</w:t>
      </w:r>
      <w:r>
        <w:br/>
      </w:r>
      <w:r>
        <w:rPr>
          <w:rFonts w:ascii="Times New Roman"/>
          <w:b w:val="false"/>
          <w:i w:val="false"/>
          <w:color w:val="000000"/>
          <w:sz w:val="28"/>
        </w:rPr>
        <w:t>
</w:t>
      </w:r>
      <w:r>
        <w:rPr>
          <w:rFonts w:ascii="Times New Roman"/>
          <w:b w:val="false"/>
          <w:i w:val="false"/>
          <w:color w:val="000000"/>
          <w:sz w:val="28"/>
        </w:rPr>
        <w:t>
      щелевой — загрузка почтовых отправлений осуществляется через щели между ячейками;</w:t>
      </w:r>
      <w:r>
        <w:br/>
      </w:r>
      <w:r>
        <w:rPr>
          <w:rFonts w:ascii="Times New Roman"/>
          <w:b w:val="false"/>
          <w:i w:val="false"/>
          <w:color w:val="000000"/>
          <w:sz w:val="28"/>
        </w:rPr>
        <w:t>
</w:t>
      </w:r>
      <w:r>
        <w:rPr>
          <w:rFonts w:ascii="Times New Roman"/>
          <w:b w:val="false"/>
          <w:i w:val="false"/>
          <w:color w:val="000000"/>
          <w:sz w:val="28"/>
        </w:rPr>
        <w:t>
      антивандальный — загрузка почтовых отправлений осуществляется при открытии всех ячеек почтальоном (курьером) оператора почты с помощью мастер-ключа.</w:t>
      </w:r>
      <w:r>
        <w:br/>
      </w:r>
      <w:r>
        <w:rPr>
          <w:rFonts w:ascii="Times New Roman"/>
          <w:b w:val="false"/>
          <w:i w:val="false"/>
          <w:color w:val="000000"/>
          <w:sz w:val="28"/>
        </w:rPr>
        <w:t>
</w:t>
      </w:r>
      <w:r>
        <w:rPr>
          <w:rFonts w:ascii="Times New Roman"/>
          <w:b w:val="false"/>
          <w:i w:val="false"/>
          <w:color w:val="000000"/>
          <w:sz w:val="28"/>
        </w:rPr>
        <w:t xml:space="preserve">
      12. Объем и внутренние размеры ячеек абонентского почтового ящика должны обеспечивать свободное вмещение почтовых отправлений, подлежащих доставке через абонентский почтовый ящик и быть не ниже следующих размеров: </w:t>
      </w:r>
      <w:r>
        <w:br/>
      </w:r>
      <w:r>
        <w:rPr>
          <w:rFonts w:ascii="Times New Roman"/>
          <w:b w:val="false"/>
          <w:i w:val="false"/>
          <w:color w:val="000000"/>
          <w:sz w:val="28"/>
        </w:rPr>
        <w:t>
</w:t>
      </w:r>
      <w:r>
        <w:rPr>
          <w:rFonts w:ascii="Times New Roman"/>
          <w:b w:val="false"/>
          <w:i w:val="false"/>
          <w:color w:val="000000"/>
          <w:sz w:val="28"/>
        </w:rPr>
        <w:t>
      Длина – 400 милиметр;</w:t>
      </w:r>
      <w:r>
        <w:br/>
      </w:r>
      <w:r>
        <w:rPr>
          <w:rFonts w:ascii="Times New Roman"/>
          <w:b w:val="false"/>
          <w:i w:val="false"/>
          <w:color w:val="000000"/>
          <w:sz w:val="28"/>
        </w:rPr>
        <w:t>
</w:t>
      </w:r>
      <w:r>
        <w:rPr>
          <w:rFonts w:ascii="Times New Roman"/>
          <w:b w:val="false"/>
          <w:i w:val="false"/>
          <w:color w:val="000000"/>
          <w:sz w:val="28"/>
        </w:rPr>
        <w:t>
      Ширина – 250 милиметр;</w:t>
      </w:r>
      <w:r>
        <w:br/>
      </w:r>
      <w:r>
        <w:rPr>
          <w:rFonts w:ascii="Times New Roman"/>
          <w:b w:val="false"/>
          <w:i w:val="false"/>
          <w:color w:val="000000"/>
          <w:sz w:val="28"/>
        </w:rPr>
        <w:t>
</w:t>
      </w:r>
      <w:r>
        <w:rPr>
          <w:rFonts w:ascii="Times New Roman"/>
          <w:b w:val="false"/>
          <w:i w:val="false"/>
          <w:color w:val="000000"/>
          <w:sz w:val="28"/>
        </w:rPr>
        <w:t>
      Высота – 120 милиметр.</w:t>
      </w:r>
      <w:r>
        <w:br/>
      </w:r>
      <w:r>
        <w:rPr>
          <w:rFonts w:ascii="Times New Roman"/>
          <w:b w:val="false"/>
          <w:i w:val="false"/>
          <w:color w:val="000000"/>
          <w:sz w:val="28"/>
        </w:rPr>
        <w:t>
 </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