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d0669" w14:textId="b2d06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совместные приказы Председателя Агентства Республики Казахстан по регулированию естественных монополий и Министра транспорта и коммуникаций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национальной экономики Республики Казахстан от 1 июля 2016 года № 307 и Министра по инвестициям и развитию Республики Казахстан от 21 июля 2016 года № 564. Зарегистрирован в Министерстве юстиции Республики Казахстан 25 августа 2016 года № 14150. Утратил силу совместным приказом Министра национальной экономики Республики Казахстан от 6 апреля 2020 года № 25 и и.о. Министра индустрии и инфраструктурного развития Республики Казахстан от 13 апреля 2020 года № 199.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национальной экономики РК от 06.04.2020 № 25 и и.о. Министра индустрии и инфраструктурного развития РК от 13.04.2020 № 199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18-1 Закона Республики Казахстан от 9 июля 1998 года "О естественных монополиях и регулируемых рынках"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совместные приказы Председателя Агентства Республики Казахстан по регулированию естественных монополий и Министра транспорта и коммуникаций Республики Казахстан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совместный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20 июня 2006 года № 146 и Председателя Агентства Республики Казахстан по регулированию естественных монополий от 20 июня 2006 года № 161-ОД "Об утверждении перечня видов деятельности, технологически связанных с регулируемыми услугами (товарами, работами) аэронавигации" (зарегистрированный в Реестре государственной регистрации нормативных правовых актов за № 4282, опубликованный в газете "Юридическая газета" от 19 июля 2006 года № 132 (1112):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пунктом 1-1 статьи 18-1 Закона Республики Казахстан от 9 июля 1998 года "О естественных монополиях и регулируемых рынках",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совместный приказ Председателя Агентства Республики Казахстан по регулированию естественных монополий от 29 января 2008 года № 31-ОД и Министра транспорта и коммуникаций Республики Казахстан от 13 марта 2008 года № 116 "Об утверждении перечня видов деятельности, технологически связанных с регулируемыми услугами (товарами, работами) портов" (зарегистрированный в Реестре государственной регистрации нормативных правовых актов за № 5186, опубликованный в бюллетене нормативных правовых актов центральных исполнительных и иных государственных органов Республики Казахстан за № 7 от 17 июля 2008 года):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пунктом 1-1 статьи 18-1 Закона Республики Казахстан от 9 июля 1998 года "О естественных монополиях и регулируемых рынках",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регулированию естественных монополий и защите конкуренции Министерства национальной экономики Республики Казахстан в установленном законодательством Республики Казахстан порядке обеспечить: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направление копии настоящего совместного приказа в печатном и электронном виде на официальное опубликование в периодических печатных изданиях и в информационно-правовой системе "Әділет" в течение десяти календарных дней после его государственной регистрации в Министерстве юстиции Республики Казахстан, а также в Республиканский центр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правовой информации в течение пяти рабочих дней со дня получения зарегистрированного приказа для включения в эталонный контрольный банк нормативных правовых актов Республики Казахстан;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совместного приказа на интернет-ресурсе Министерства национальной экономики Республики Казахстан;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совместного приказа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1), 2) и 3) настоящего пункта.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курирующего вице-министра национальной экономики Республики Казахстан.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4"/>
        <w:gridCol w:w="7016"/>
      </w:tblGrid>
      <w:tr>
        <w:trPr>
          <w:trHeight w:val="30" w:hRule="atLeast"/>
        </w:trPr>
        <w:tc>
          <w:tcPr>
            <w:tcW w:w="52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 К. Бишимбаев</w:t>
            </w:r>
          </w:p>
        </w:tc>
        <w:tc>
          <w:tcPr>
            <w:tcW w:w="7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 Ж. Касымбек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