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2f43" w14:textId="1172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присвоению почтовых индексов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29 июля 2016 года № 66. Зарегистрирован в Министерстве юстиции Республики Казахстан 25 августа 2016 года № 14158.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апреля 2016 года "О почте",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присвоению почтовых индексов в Республике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Министерства информации и коммуникаций Республики Казахстан (В. Ярошенко)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зерегистрированного приказа для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                                                                                                       Д. Абаев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2016 года № 66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присвоению почтовых индексов в Республике Казахстан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– в редакции приказа Министра цифрового развития, инноваций и аэрокосмической промышленности РК от 10.12.2020 </w:t>
      </w:r>
      <w:r>
        <w:rPr>
          <w:rFonts w:ascii="Times New Roman"/>
          <w:b w:val="false"/>
          <w:i w:val="false"/>
          <w:color w:val="ff0000"/>
          <w:sz w:val="28"/>
        </w:rPr>
        <w:t>№ 462/НҚ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присвоению почтовых индексов в Республике Казахстан (далее – Правила) разработаны в соответствии с подпунктом 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почте" (далее - Закон) и определяют порядок присвоения почтовых индексов в Республике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06.10.2022 </w:t>
      </w:r>
      <w:r>
        <w:rPr>
          <w:rFonts w:ascii="Times New Roman"/>
          <w:b w:val="false"/>
          <w:i w:val="false"/>
          <w:color w:val="000000"/>
          <w:sz w:val="28"/>
        </w:rPr>
        <w:t>№ 376/НҚ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почтовый индекс – условное цифровое и буквенное обозначение адреса, присваиваемое объектам недвижимости для их административно-территориальной идентификации и систематизации в целях ускорения пересылки почтового отправления или почтового перевода денег;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Национальный оператор почты – оператор почты, определяемый уполномоченным органом в области почты, созданный в организационно-правовой форме акционерного общества, на которого возложены обязательства,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почты (далее – уполномоченный орган) – центральный исполнительный орган Республики Казахстан, осуществляющий в пределах своей компетенции реализацию государственной политики, государственный контроль, координацию и регулирование деятельности в области почты на территории Республики Казахстан;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 почты – зарегистрированное на территории Республики Казахстан физическое или юридическое лицо, предоставляющее услуги в сфере почтовой деятельности.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РК от 06.10.2022 </w:t>
      </w:r>
      <w:r>
        <w:rPr>
          <w:rFonts w:ascii="Times New Roman"/>
          <w:b w:val="false"/>
          <w:i w:val="false"/>
          <w:color w:val="000000"/>
          <w:sz w:val="28"/>
        </w:rPr>
        <w:t>№ 376/НҚ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почтовых индексов в Республике Казахстан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– в редакции приказа Министра цифрового развития, инноваций и аэрокосмической промышленности РК от 10.12.2020 </w:t>
      </w:r>
      <w:r>
        <w:rPr>
          <w:rFonts w:ascii="Times New Roman"/>
          <w:b w:val="false"/>
          <w:i w:val="false"/>
          <w:color w:val="ff0000"/>
          <w:sz w:val="28"/>
        </w:rPr>
        <w:t>№ 462/НҚ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единой базы почтовых индексов на территории Республики Казахстан осуществляет Национальный оператор почты в соответствии с настоящими Правилами.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Министра цифрового развития, инноваций и аэрокосмической промышленности РК от 10.12.2020 </w:t>
      </w:r>
      <w:r>
        <w:rPr>
          <w:rFonts w:ascii="Times New Roman"/>
          <w:b w:val="false"/>
          <w:i w:val="false"/>
          <w:color w:val="000000"/>
          <w:sz w:val="28"/>
        </w:rPr>
        <w:t>№ 462/НҚ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Почтовый индекс присваивается каждому объекту недвижимости: многоквартирному жилому зданию, индивидуальному жилому дому, нежилому зданию (строению).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Почтовый индекс является уникальным и неповторяющимся обозначением объекта недвижимости, позволяющим идентифицировать месторасположение объекта недвижимости на территории Республики Казахстан.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Почтовый индекс состоит из семи знаков и выглядит следующим образом: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(первый) знак (латинская буква) – код области и (или) города республиканского значения и столицы;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(второй) и 3 (третий) знак (арабские цифры) – код района области и (или) города республиканского значения и столицы;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(четвертый) знак (латинская буква), 5 (пятый) знак (арабская цифра), 6 (шестой) знак (латинская буква), 7 (седьмой) знак (арабская цифра) – код объекта недвижимости.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Почтовые индексы указывается на почтовых отправлениях всех видов, как в адресе получателя, так и в адресе отправителя.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почтовых индексах названия не сокращаются, а также не указываются условные буквы, цифры и какие-либо знаки. При этом соблюдается порядок написания согласно пункту 5 Правил.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Национальный оператор почты присваивает почтовый индекс каждому объекту недвижимости, который имеет адрес местонахождения и включен в информационную систему "Адресный регистр".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единой базы почтовых индексов на территории Республики Казахстан осуществляет Национальный оператор почты в соответствии с настоящими Правилами.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актуализации базы данных по почтовым индексам Национальный оператор почты интегрирует собственную информационную систему с информационной системой "Адресный регистр".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Национальный оператор почты запрашивает и получает сведения либо получает доступ к информационной системе "Адресный регистр". Доступ к информационной системе "Адресный регистр" производится в соответствии с Правилами интеграции объектов информатизации "электронного правительства",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коммуникаций Республики Казахстан от 29 марта 2018 года № 123 (зарегистрирован в Реестре государственной регистрации нормативных правовых актов под № 16777).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Министра цифрового развития, инноваций и аэрокосмической промышленности РК от 10.12.2020 </w:t>
      </w:r>
      <w:r>
        <w:rPr>
          <w:rFonts w:ascii="Times New Roman"/>
          <w:b w:val="false"/>
          <w:i w:val="false"/>
          <w:color w:val="000000"/>
          <w:sz w:val="28"/>
        </w:rPr>
        <w:t>№ 462/НҚ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Национальный оператор почты обеспечивает безопасность работы информационной системы единой базы почтовых индексов, а также осуществляет контроль за доступом в единую базу почтовых индексов.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Национальный оператор почты и операторы почты используют в почтовой деятельности почтовые индексы для осуществления пересылки почтовых отправлений.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оператор почты на безвозмездной основе предоставляет физическим и юридическим лицам доступ к единой базе почтовых индексов Республики Казахстан путем, размещения почтовых индексов на Интернет-ресурсе уполномоченного органа и на собственном веб-сайте https://api.post.kz.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цифрового развития, инноваций и аэрокосмической промышленности РК от 06.10.2022 </w:t>
      </w:r>
      <w:r>
        <w:rPr>
          <w:rFonts w:ascii="Times New Roman"/>
          <w:b w:val="false"/>
          <w:i w:val="false"/>
          <w:color w:val="000000"/>
          <w:sz w:val="28"/>
        </w:rPr>
        <w:t>№ 376/НҚ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Национальный оператор почты направляет местным исполнительным органам информацию о присвоенных почтовых индексах каждому объекту недвижимости, либо предоставляет открытый доступ местным исполнительным органам к базе данных справочника о присвоенных почтовых индексах каждому объекту недвижимости через сети Интернета.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