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5d1f" w14:textId="1735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21 апреля 2015 года № 472 "Об утверждении положений о Государственной комиссии по запасам полезных ископаемых Республики Казахстан и межрегиональных комиссиях по запасам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5 июля 2016 года № 539. Зарегистрирован в Министерстве юстиции Республики Казахстан 29 августа 2016 года № 14173. Утратил силу приказом Министра по инвестициям и развитию Республики Казахстан от 15 мая 2018 года № 330 (вводится в действие с 29.06.2018 и действует до 01.01.2024)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15.05.2018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 и действует до 01.01.2024).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21 апреля 2015 года № 472 "Об утверждении положений о Государственной комиссии по запасам полезных ископаемых Республики Казахстан и межрегиональных комиссиях по запасам полезных ископаемых" (зарегистрированный в Реестре государственной регистрации нормативных правовых актов за № 11200, опубликованный 18 июня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комиссии по запасам полезных ископаемых Республики Казахстан,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Протокол пленарного заседания ГКЗ РК составляется в течение четырнадцати рабочих дней со дня проведения заседания. В протоколе содержатся сведения о представленных на Экспертизу материалов отчета, выявленные в ходе экспертизы замечания, решение ГКЗ РК и его рекомендации.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пленарного заседания ГКЗ РК в протоколах отражаются решения с одним из следующих индексов: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промежуточным отчетам, представленным недропользователями, по участкам недр, работы по разведке по которым не завершены: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"П", означающий, что объемы предварительно оцененных запасов полезных ископаемых приняты к сведению;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итоговым отчетам, представленным недропользователями, по результатам проведенных оценочных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"У", означающий, что запасы полезных ископаемых утверждены и подлежат постановке на Государственный баланс.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подписания Протокола пленарного заседания ГКЗ РК с индексом "У" по рентабельным (извлекаемым) запасам коммерческое обнаружение считается подтвержденным.".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геологии и недропользования Министерства по инвестициям и развитию Республики Казахстан (Нурабаев Б.К.) в течение 6 месяцев со дня введения в действие настоящего приказа по соответствующему обращению недропользователей обеспечить в установленном законодательством порядке переоформление ранее принятых решений по подсчету запасов в части присвоения индекса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Государственной комиссии по запасам полезных ископаемых Республики Казахстан и межрегиональных комиссиях по запасам полезных ископаемых, утвержденного приказом Министра по инвестициям и развитию Республики Казахстан от 21 апреля 2015 года № 472 "Об утверждении положений о Государственной комиссии по запасам полезных ископаемых Республики Казахстан и межрегиональных комиссиях по запасам полезных ископаемых".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геологии и недропользования Министерства по инвестициям и развитию Республики Казахстан (Нурабаев Б.К.)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1), 2) и 3) настоящего пункта.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по инвестициям и развитию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К. Бозумбаев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августа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