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a456" w14:textId="996a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справки по результатам инспектирования и ведомости объекта с описанием выявленных дефектов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июля 2016 года № 354. Зарегистрирован в Министерстве юстиции Республики Казахстан 29 августа 2016 года № 14176. Утратил силу приказом Министра индустрии и инфраструктурного развития Республики Казахстан от 19 августа 2019 года № 653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19.08.2019 </w:t>
      </w:r>
      <w:r>
        <w:rPr>
          <w:rFonts w:ascii="Times New Roman"/>
          <w:b w:val="false"/>
          <w:i w:val="false"/>
          <w:color w:val="ff0000"/>
          <w:sz w:val="28"/>
        </w:rPr>
        <w:t>№ 653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16 июля 2001 года "Об архитектурной, градостроительной и строительной деятельности в Республике Казахстан"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137 Предпринимательского кодекса Республики Казахстан от 29 октября 2015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справки по результатам инспектирования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ведомости объекта с описанием выявленных дефектов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марта 2012 года № 78 "Об утверждении форм справки по результатам инспектирования и ведомости объекта с описанием выявленных дефектов" (зарегистрированный в Реестре государственной регистрации нормативных правовых актов под № 7522, опубликованный в газете "Юридическая газета" от 8 мая 2012 года № 65).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строительства и жилищно-коммунального хозяйства Министерства национальной экономики Республики Казахстан в установленном законодательством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  <w:bookmarkEnd w:id="1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Бишимбаев</w:t>
            </w:r>
          </w:p>
          <w:bookmarkEnd w:id="1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Министра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национальной экономики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27 июля 2016 года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№ 354 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14"/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по результатам инспектирования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"___"_____________20___года                                                                                                            ___________________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(город, область, район)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месторасположение строящегося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должность государственного строительного инспектора проводившего инспектирование)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Заказчик 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адрес и телефон физических лиц, либо наименование, адрес и телефон юридических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Генеральный подрядчик 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адрес и телефон физических лиц, либо наименование, адрес и телефон юридических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Субподрядчик 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адрес и телефон физических лиц, либо наименование, адрес и телефон юридических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Технический надзор 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адрес и телефон, номер, дата получения и специализация аттестатов экспертов, либо наименование,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 телефон, номер и дата получения свидетельства об аккредитации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момент посещения объекта ведутся следующие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(необходимые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выявлены. Приведены в прилагаемой ведомости объекта с описанием выявленных дефектов;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выявлены.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6"/>
        <w:gridCol w:w="12044"/>
      </w:tblGrid>
      <w:tr>
        <w:trPr>
          <w:trHeight w:val="30" w:hRule="atLeast"/>
        </w:trPr>
        <w:tc>
          <w:tcPr>
            <w:tcW w:w="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строительный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инспектор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должность, подпись)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Заказчик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должность, подпись)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Подрядчик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должность, подпись)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Технический надзор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должность, подпись)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оформлена в 3 (трех) экземплярах.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Министра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национальной экономики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29 июля 2016 года № 354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Форма</w:t>
                  </w:r>
                </w:p>
              </w:tc>
            </w:tr>
          </w:tbl>
          <w:p/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объекта с описанием выявленных дефектов</w:t>
      </w:r>
      <w:r>
        <w:br/>
      </w:r>
      <w:r>
        <w:rPr>
          <w:rFonts w:ascii="Times New Roman"/>
          <w:b/>
          <w:i w:val="false"/>
          <w:color w:val="000000"/>
        </w:rPr>
        <w:t>(приложение к справке по результатам инспектирования</w:t>
      </w:r>
      <w:r>
        <w:br/>
      </w:r>
      <w:r>
        <w:rPr>
          <w:rFonts w:ascii="Times New Roman"/>
          <w:b/>
          <w:i w:val="false"/>
          <w:color w:val="000000"/>
        </w:rPr>
        <w:t>от "___"_____________20___года)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(наименование, месторасположение строящегося объекта)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выявленных дефектов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6"/>
        <w:gridCol w:w="12044"/>
      </w:tblGrid>
      <w:tr>
        <w:trPr>
          <w:trHeight w:val="30" w:hRule="atLeast"/>
        </w:trPr>
        <w:tc>
          <w:tcPr>
            <w:tcW w:w="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строительный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инспектор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должность, подпись)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Заказчик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должность, подпись)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Подрядчик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должность, подпись)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Технический надзор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должность, подпись)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Ведомость оформлена в 3 (трех) экземплярах.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