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cd2c3" w14:textId="c5cd2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форм представления брокерами сведений о сделках проверяемых физических лиц с ценными бумагами или биржевыми товарами, реализованными на товарной бирже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28 июля 2016 года № 408. Зарегистрирован в Министерстве юстиции Республики Казахстан 31 августа 2016 года № 14178. Утратил силу приказом Министра финансов Республики Казахстан от 4 июня 2020 года № 568.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финансов РК от 04.06.2020 </w:t>
      </w:r>
      <w:r>
        <w:rPr>
          <w:rFonts w:ascii="Times New Roman"/>
          <w:b w:val="false"/>
          <w:i w:val="false"/>
          <w:color w:val="000000"/>
          <w:sz w:val="28"/>
        </w:rPr>
        <w:t>№ 568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7-5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583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Правила представления брокерами сведений о сделках проверяемых физических лиц с ценными бумагами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форму сведений, представляемых брокерами, о сделках проверяемых физических лиц с ценными бумагами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Правила представления брокерами сведений о сделках проверяемых физических лиц с биржевыми товарами, реализованными на товарной бирже,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форму сведений, представляемых брокерами, о сделках проверяемых физических лиц с биржевыми товарами, реализованными на товарной бирже,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Комитету государственных доходов Министерства финансов Республики Казахстан (Ергожин Д.Е.) в установленном законодательстве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 течение пяти рабочих дней со дня получения настоящего приказа от Министерства юстиции Республики Казахстан его направление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размещение настоящего приказа на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Настоящий приказ вводится в действие с 1 января 2020 года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финансов РК от 31.03.2017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8"/>
        <w:gridCol w:w="4172"/>
      </w:tblGrid>
      <w:tr>
        <w:trPr>
          <w:trHeight w:val="30" w:hRule="atLeast"/>
        </w:trPr>
        <w:tc>
          <w:tcPr>
            <w:tcW w:w="7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"СОГЛАСОВАН"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 Г. Пирматов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"_____"_____________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"СОГЛАСОВАН"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 К. Бишимбаев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"_____" _____________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2016 года № 408</w:t>
            </w:r>
          </w:p>
        </w:tc>
      </w:tr>
    </w:tbl>
    <w:bookmarkStart w:name="z2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 xml:space="preserve">представления брокерами сведений о сделках проверяемых физических лиц с ценными бумагами </w:t>
      </w:r>
    </w:p>
    <w:bookmarkEnd w:id="1"/>
    <w:bookmarkStart w:name="z2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пунктом 7-5 </w:t>
      </w:r>
      <w:r>
        <w:rPr>
          <w:rFonts w:ascii="Times New Roman"/>
          <w:b w:val="false"/>
          <w:i w:val="false"/>
          <w:color w:val="000000"/>
          <w:sz w:val="28"/>
        </w:rPr>
        <w:t>статьи 583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и определяют порядок представления брокерами сведений о сделках проверяемых физических лиц с ценными бумагами (далее – сведения).</w:t>
      </w:r>
    </w:p>
    <w:bookmarkEnd w:id="2"/>
    <w:bookmarkStart w:name="z3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составляются брокерами, совершающими сделки с ценными бумагами и иными финансовыми инструментами на рынке ценных бумаг (далее – брокеры).</w:t>
      </w:r>
    </w:p>
    <w:bookmarkEnd w:id="3"/>
    <w:bookmarkStart w:name="z3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представляются брокерами электронным способом через веб-приложение или посредством передачи по информационно-коммуникационной сети, обеспечивающей гарантированную доставку сообщений в течение тридцати рабочих дней со дня получения запроса органа государственных доходов Республики Казахстан.</w:t>
      </w:r>
    </w:p>
    <w:bookmarkEnd w:id="4"/>
    <w:bookmarkStart w:name="z3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включают в себя следующие данные:</w:t>
      </w:r>
    </w:p>
    <w:bookmarkEnd w:id="5"/>
    <w:bookmarkStart w:name="z3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– порядковый номер строки;</w:t>
      </w:r>
    </w:p>
    <w:bookmarkEnd w:id="6"/>
    <w:bookmarkStart w:name="z3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– индивидуальный идентификационный номер физического лица-держателя ценных бумаг;</w:t>
      </w:r>
    </w:p>
    <w:bookmarkEnd w:id="7"/>
    <w:bookmarkStart w:name="z3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графе 3 – фамилия, имя, отчество (если оно указано в документе, удостоверяющем личность) физического лица-держателя ценных бумаг; </w:t>
      </w:r>
    </w:p>
    <w:bookmarkEnd w:id="8"/>
    <w:bookmarkStart w:name="z3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– вид ценной бумаги, держателем которой является физическое лицо, указанное в графе 2;</w:t>
      </w:r>
    </w:p>
    <w:bookmarkEnd w:id="9"/>
    <w:bookmarkStart w:name="z3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– национальный идентификационный номер ценной бумаги;</w:t>
      </w:r>
    </w:p>
    <w:bookmarkEnd w:id="10"/>
    <w:bookmarkStart w:name="z3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– количество ценных бумаг того вида, который указан в графе 4;</w:t>
      </w:r>
    </w:p>
    <w:bookmarkEnd w:id="11"/>
    <w:bookmarkStart w:name="z3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7 – номинальная стоимость ценных бумаг;</w:t>
      </w:r>
    </w:p>
    <w:bookmarkEnd w:id="12"/>
    <w:bookmarkStart w:name="z4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8 – дата сделки;</w:t>
      </w:r>
    </w:p>
    <w:bookmarkEnd w:id="13"/>
    <w:bookmarkStart w:name="z4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графе 9 – вид сделки;</w:t>
      </w:r>
    </w:p>
    <w:bookmarkEnd w:id="14"/>
    <w:bookmarkStart w:name="z4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графе 10 – контрагент по сделке.</w:t>
      </w:r>
    </w:p>
    <w:bookmarkEnd w:id="15"/>
    <w:bookmarkStart w:name="z4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представления информации по депозитарным распискам, то дополнительно представляется следующая информация:</w:t>
      </w:r>
    </w:p>
    <w:bookmarkEnd w:id="16"/>
    <w:bookmarkStart w:name="z4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графе 11 – количество ценных бумаг, составляющее базовый актив одной депозитарной расписки; </w:t>
      </w:r>
    </w:p>
    <w:bookmarkEnd w:id="17"/>
    <w:bookmarkStart w:name="z4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12 – цена размещения депозитарных расписок;</w:t>
      </w:r>
    </w:p>
    <w:bookmarkEnd w:id="18"/>
    <w:bookmarkStart w:name="z4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13 – срок обращения депозитарных расписок.</w:t>
      </w:r>
    </w:p>
    <w:bookmarkEnd w:id="19"/>
    <w:bookmarkStart w:name="z4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представления информации по паям дополнительно представляется следующая информация:</w:t>
      </w:r>
    </w:p>
    <w:bookmarkEnd w:id="20"/>
    <w:bookmarkStart w:name="z4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– наименование паевого инвестиционного фонда;</w:t>
      </w:r>
    </w:p>
    <w:bookmarkEnd w:id="21"/>
    <w:bookmarkStart w:name="z4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– бизнес-идентификационный номер управляющей компании;</w:t>
      </w:r>
    </w:p>
    <w:bookmarkEnd w:id="22"/>
    <w:bookmarkStart w:name="z5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– наименование управляющей компании.</w:t>
      </w:r>
    </w:p>
    <w:bookmarkEnd w:id="23"/>
    <w:bookmarkStart w:name="z5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представляются отдельно в разрезе видов ценных бумаг.</w:t>
      </w:r>
    </w:p>
    <w:bookmarkEnd w:id="24"/>
    <w:bookmarkStart w:name="z5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Сведения заверяются электронной цифровой подписью брокера.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2016 года № 408</w:t>
            </w:r>
          </w:p>
        </w:tc>
      </w:tr>
    </w:tbl>
    <w:bookmarkStart w:name="z5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Сведения, представляемые брокерами, о сделках проверяемых физических лиц с ценными бумагами 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94"/>
        <w:gridCol w:w="40"/>
        <w:gridCol w:w="40"/>
      </w:tblGrid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473"/>
              <w:gridCol w:w="443"/>
              <w:gridCol w:w="2094"/>
              <w:gridCol w:w="443"/>
              <w:gridCol w:w="704"/>
              <w:gridCol w:w="443"/>
              <w:gridCol w:w="1051"/>
              <w:gridCol w:w="444"/>
              <w:gridCol w:w="444"/>
              <w:gridCol w:w="703"/>
              <w:gridCol w:w="1530"/>
              <w:gridCol w:w="703"/>
              <w:gridCol w:w="703"/>
              <w:gridCol w:w="703"/>
              <w:gridCol w:w="703"/>
              <w:gridCol w:w="716"/>
            </w:tblGrid>
            <w:tr>
              <w:trPr>
                <w:trHeight w:val="30" w:hRule="atLeast"/>
              </w:trPr>
              <w:tc>
                <w:tcPr>
                  <w:tcW w:w="473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№ п/п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Физическое лицо</w:t>
                  </w:r>
                </w:p>
              </w:tc>
              <w:tc>
                <w:tcPr>
                  <w:tcW w:w="443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Вид ценной бумаги</w:t>
                  </w:r>
                </w:p>
              </w:tc>
              <w:tc>
                <w:tcPr>
                  <w:tcW w:w="704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Национальный идентификационный номер ценной бумаги</w:t>
                  </w:r>
                </w:p>
              </w:tc>
              <w:tc>
                <w:tcPr>
                  <w:tcW w:w="443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Количество ценных бумаг</w:t>
                  </w:r>
                </w:p>
              </w:tc>
              <w:tc>
                <w:tcPr>
                  <w:tcW w:w="1051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Номинальная стоимость ценных бумаг (тенге)</w:t>
                  </w:r>
                </w:p>
              </w:tc>
              <w:tc>
                <w:tcPr>
                  <w:tcW w:w="444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Дата сделки</w:t>
                  </w:r>
                </w:p>
              </w:tc>
              <w:tc>
                <w:tcPr>
                  <w:tcW w:w="444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Вид сделки</w:t>
                  </w:r>
                </w:p>
              </w:tc>
              <w:tc>
                <w:tcPr>
                  <w:tcW w:w="703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Контрагент по сделке</w:t>
                  </w:r>
                </w:p>
              </w:tc>
              <w:tc>
                <w:tcPr>
                  <w:tcW w:w="1530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Кол-во ценных бумаг, составляющее базовый актив одной депозитарной расписки</w:t>
                  </w:r>
                </w:p>
              </w:tc>
              <w:tc>
                <w:tcPr>
                  <w:tcW w:w="703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Цена размещения депозитарных расписок</w:t>
                  </w:r>
                </w:p>
              </w:tc>
              <w:tc>
                <w:tcPr>
                  <w:tcW w:w="703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Срок обращения депозитарных расписок</w:t>
                  </w:r>
                </w:p>
              </w:tc>
              <w:tc>
                <w:tcPr>
                  <w:tcW w:w="703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Наименование паевого инвестиционного фонда</w:t>
                  </w:r>
                </w:p>
              </w:tc>
              <w:tc>
                <w:tcPr>
                  <w:tcW w:w="703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БИН управляющей компании</w:t>
                  </w:r>
                </w:p>
              </w:tc>
              <w:tc>
                <w:tcPr>
                  <w:tcW w:w="716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Наименование управляющей компании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4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ИИН</w:t>
                  </w:r>
                </w:p>
              </w:tc>
              <w:tc>
                <w:tcPr>
                  <w:tcW w:w="20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Фамилия, имя, отчество (если оно указано в документе, удостоверяющем личность)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47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4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</w:t>
                  </w:r>
                </w:p>
              </w:tc>
              <w:tc>
                <w:tcPr>
                  <w:tcW w:w="20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</w:t>
                  </w:r>
                </w:p>
              </w:tc>
              <w:tc>
                <w:tcPr>
                  <w:tcW w:w="4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</w:t>
                  </w:r>
                </w:p>
              </w:tc>
              <w:tc>
                <w:tcPr>
                  <w:tcW w:w="70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</w:t>
                  </w:r>
                </w:p>
              </w:tc>
              <w:tc>
                <w:tcPr>
                  <w:tcW w:w="4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</w:t>
                  </w:r>
                </w:p>
              </w:tc>
              <w:tc>
                <w:tcPr>
                  <w:tcW w:w="105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</w:t>
                  </w:r>
                </w:p>
              </w:tc>
              <w:tc>
                <w:tcPr>
                  <w:tcW w:w="4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</w:t>
                  </w:r>
                </w:p>
              </w:tc>
              <w:tc>
                <w:tcPr>
                  <w:tcW w:w="4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</w:t>
                  </w:r>
                </w:p>
              </w:tc>
              <w:tc>
                <w:tcPr>
                  <w:tcW w:w="7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10</w:t>
                  </w:r>
                </w:p>
              </w:tc>
              <w:tc>
                <w:tcPr>
                  <w:tcW w:w="153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</w:t>
                  </w:r>
                </w:p>
              </w:tc>
              <w:tc>
                <w:tcPr>
                  <w:tcW w:w="7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</w:t>
                  </w:r>
                </w:p>
              </w:tc>
              <w:tc>
                <w:tcPr>
                  <w:tcW w:w="7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13</w:t>
                  </w:r>
                </w:p>
              </w:tc>
              <w:tc>
                <w:tcPr>
                  <w:tcW w:w="7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14</w:t>
                  </w:r>
                </w:p>
              </w:tc>
              <w:tc>
                <w:tcPr>
                  <w:tcW w:w="7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15</w:t>
                  </w:r>
                </w:p>
              </w:tc>
              <w:tc>
                <w:tcPr>
                  <w:tcW w:w="7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0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5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3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0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5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3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___________________________________________________/_________________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(если оно указано в документе, 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удостоверяющем личность) биржевого брокера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2016 года № 408</w:t>
            </w:r>
          </w:p>
        </w:tc>
      </w:tr>
    </w:tbl>
    <w:bookmarkStart w:name="z6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 xml:space="preserve">представления брокерами сведений о сделках проверяемых физических лиц с биржевыми товарами, реализованными на товарной бирже </w:t>
      </w:r>
    </w:p>
    <w:bookmarkEnd w:id="27"/>
    <w:bookmarkStart w:name="z6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пунктом 7-5 </w:t>
      </w:r>
      <w:r>
        <w:rPr>
          <w:rFonts w:ascii="Times New Roman"/>
          <w:b w:val="false"/>
          <w:i w:val="false"/>
          <w:color w:val="000000"/>
          <w:sz w:val="28"/>
        </w:rPr>
        <w:t>статьи 583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и определяют порядок представления брокерами сведений о сделках проверяемых физических лиц с биржевыми товарами, реализованными на товарной бирже (далее – сведения). </w:t>
      </w:r>
    </w:p>
    <w:bookmarkEnd w:id="28"/>
    <w:bookmarkStart w:name="z6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Сведения составляются биржевыми брокерами, осуществляющими деятельность на товарной бирже на основании лицензии (далее – биржевые брокеры). </w:t>
      </w:r>
    </w:p>
    <w:bookmarkEnd w:id="29"/>
    <w:bookmarkStart w:name="z6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Сведения представляются биржевыми брокерами электронным способом через веб-приложение или посредством передачи по информационно-коммуникационной сети, обеспечивающей гарантированную доставку сообщений в течение тридцати рабочих дней со дня получения запроса органа государственных доходов Республики Казахстан. </w:t>
      </w:r>
    </w:p>
    <w:bookmarkEnd w:id="30"/>
    <w:bookmarkStart w:name="z6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включают в себя следующие данные:</w:t>
      </w:r>
    </w:p>
    <w:bookmarkEnd w:id="31"/>
    <w:bookmarkStart w:name="z6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– порядковый номер строки;</w:t>
      </w:r>
    </w:p>
    <w:bookmarkEnd w:id="32"/>
    <w:bookmarkStart w:name="z6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– индивидуальный идентификационный номер физического лица-покупателя биржевого товара;</w:t>
      </w:r>
    </w:p>
    <w:bookmarkEnd w:id="33"/>
    <w:bookmarkStart w:name="z6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графе 3 – фамилия, имя, отчество (если оно указано в документе, удостоверяющем личность) физического лица-покупателя биржевого товара; </w:t>
      </w:r>
    </w:p>
    <w:bookmarkEnd w:id="34"/>
    <w:bookmarkStart w:name="z7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– наименование биржевого товара;</w:t>
      </w:r>
    </w:p>
    <w:bookmarkEnd w:id="35"/>
    <w:bookmarkStart w:name="z7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– единица измерения биржевого товара;</w:t>
      </w:r>
    </w:p>
    <w:bookmarkEnd w:id="36"/>
    <w:bookmarkStart w:name="z7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– стоимость биржевого товара.</w:t>
      </w:r>
    </w:p>
    <w:bookmarkEnd w:id="37"/>
    <w:bookmarkStart w:name="z7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 представляются отдельно в разрезе видов биржевого товара.</w:t>
      </w:r>
    </w:p>
    <w:bookmarkEnd w:id="38"/>
    <w:bookmarkStart w:name="z7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Сведения заверяются электронной цифровой подписью биржевого брокера. 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2016 года № 408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Сведения, представляемые брокерами, о сделках проверяемых физических лиц</w:t>
      </w:r>
      <w:r>
        <w:br/>
      </w:r>
      <w:r>
        <w:rPr>
          <w:rFonts w:ascii="Times New Roman"/>
          <w:b/>
          <w:i w:val="false"/>
          <w:color w:val="000000"/>
        </w:rPr>
        <w:t xml:space="preserve">с биржевыми товарами, реализованными на товарной бирже 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4"/>
        <w:gridCol w:w="1605"/>
        <w:gridCol w:w="3090"/>
        <w:gridCol w:w="1605"/>
        <w:gridCol w:w="1605"/>
        <w:gridCol w:w="2791"/>
      </w:tblGrid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ФИО (если оно указано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документе, удостоверяющем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личность) физического лица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товара (тенге)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___________________________________________________/_________________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Ф.И.О. (если оно указано в документе,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удостоверяющем личность) биржевого брокера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