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1514" w14:textId="4cd1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формы договора о долевом участии в жилищном строительстве</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июля 2016 года № 345. Зарегистрирован в Министерстве юстиции Республики Казахстан 31 августа 2016 года № 14185.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5 Закона Республики Казахстан от 7 апреля 2016 года "О долевом участии в жилищном строительстве"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типовую форму</w:t>
      </w:r>
      <w:r>
        <w:rPr>
          <w:rFonts w:ascii="Times New Roman"/>
          <w:b w:val="false"/>
          <w:i w:val="false"/>
          <w:color w:val="000000"/>
          <w:sz w:val="28"/>
        </w:rPr>
        <w:t xml:space="preserve"> договора о долевом участии в жилищном строительстве.</w:t>
      </w:r>
    </w:p>
    <w:bookmarkEnd w:id="1"/>
    <w:bookmarkStart w:name="z5" w:id="2"/>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национальной экономики Республики Казахстан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xml:space="preserve">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 </w:t>
      </w:r>
    </w:p>
    <w:bookmarkEnd w:id="4"/>
    <w:bookmarkStart w:name="z8"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9"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0" w:id="7"/>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3 декабря 2014 года № 123 "Об утверждении типового договора о долевом участии в жилищном строительстве" (зарегистрированный в Реестре государственной регистрации нормативных правовых актов под №10071, опубликованный в газете "Казахстанская правда" от 16 апреля 2015 года № 69 (27945).</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8"/>
    <w:bookmarkStart w:name="z12" w:id="9"/>
    <w:p>
      <w:pPr>
        <w:spacing w:after="0"/>
        <w:ind w:left="0"/>
        <w:jc w:val="both"/>
      </w:pPr>
      <w:r>
        <w:rPr>
          <w:rFonts w:ascii="Times New Roman"/>
          <w:b w:val="false"/>
          <w:i w:val="false"/>
          <w:color w:val="000000"/>
          <w:sz w:val="28"/>
        </w:rPr>
        <w:t>
      5. Настоящий приказ вводится в действие с 10 октября 2016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национальной экономики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                 К. Бишимбаев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июля 2016 года № 345</w:t>
            </w:r>
          </w:p>
        </w:tc>
      </w:tr>
    </w:tbl>
    <w:bookmarkStart w:name="z22" w:id="10"/>
    <w:p>
      <w:pPr>
        <w:spacing w:after="0"/>
        <w:ind w:left="0"/>
        <w:jc w:val="left"/>
      </w:pPr>
      <w:r>
        <w:rPr>
          <w:rFonts w:ascii="Times New Roman"/>
          <w:b/>
          <w:i w:val="false"/>
          <w:color w:val="000000"/>
        </w:rPr>
        <w:t xml:space="preserve">             Типовая форма договора о долевом участии в жилищном строительстве</w:t>
      </w:r>
    </w:p>
    <w:bookmarkEnd w:id="10"/>
    <w:p>
      <w:pPr>
        <w:spacing w:after="0"/>
        <w:ind w:left="0"/>
        <w:jc w:val="both"/>
      </w:pPr>
      <w:r>
        <w:rPr>
          <w:rFonts w:ascii="Times New Roman"/>
          <w:b w:val="false"/>
          <w:i w:val="false"/>
          <w:color w:val="ff0000"/>
          <w:sz w:val="28"/>
        </w:rPr>
        <w:t xml:space="preserve">
      Сноска. Типовая форма - в редакции приказа Министра индустрии и инфраструктурного развития РК от 30.09.2020 </w:t>
      </w:r>
      <w:r>
        <w:rPr>
          <w:rFonts w:ascii="Times New Roman"/>
          <w:b w:val="false"/>
          <w:i w:val="false"/>
          <w:color w:val="ff0000"/>
          <w:sz w:val="28"/>
        </w:rPr>
        <w:t>№ 504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город____ "___" ____ 20__ года</w:t>
      </w:r>
    </w:p>
    <w:p>
      <w:pPr>
        <w:spacing w:after="0"/>
        <w:ind w:left="0"/>
        <w:jc w:val="both"/>
      </w:pPr>
      <w:r>
        <w:rPr>
          <w:rFonts w:ascii="Times New Roman"/>
          <w:b w:val="false"/>
          <w:i w:val="false"/>
          <w:color w:val="000000"/>
          <w:sz w:val="28"/>
        </w:rPr>
        <w:t>
      _______________________________________________________________ именуемое в дальнейшем "Уполномоченная компания", в лице ____________________________, действующего на основании ____________________________________________________________________, именуемое в дальнейшем "Дольщик", в лице ___________________________, действующего на основании ________________, далее совместно именуемые "Стороны", в соответствии с Законом Республики Казахстан от 7 апреля 2016 года "О долевом участии в жилищном строительстве" (далее – Закон) заключили настоящий договор о долевом участии в жилищном строительстве (далее – Договор) о нижеследующем:</w:t>
      </w:r>
    </w:p>
    <w:bookmarkStart w:name="z24" w:id="11"/>
    <w:p>
      <w:pPr>
        <w:spacing w:after="0"/>
        <w:ind w:left="0"/>
        <w:jc w:val="left"/>
      </w:pPr>
      <w:r>
        <w:rPr>
          <w:rFonts w:ascii="Times New Roman"/>
          <w:b/>
          <w:i w:val="false"/>
          <w:color w:val="000000"/>
        </w:rPr>
        <w:t xml:space="preserve"> 1. Предмет Договора</w:t>
      </w:r>
    </w:p>
    <w:bookmarkEnd w:id="11"/>
    <w:bookmarkStart w:name="z25" w:id="12"/>
    <w:p>
      <w:pPr>
        <w:spacing w:after="0"/>
        <w:ind w:left="0"/>
        <w:jc w:val="both"/>
      </w:pPr>
      <w:r>
        <w:rPr>
          <w:rFonts w:ascii="Times New Roman"/>
          <w:b w:val="false"/>
          <w:i w:val="false"/>
          <w:color w:val="000000"/>
          <w:sz w:val="28"/>
        </w:rPr>
        <w:t xml:space="preserve">
      1. По Договору Уполномоченная компания в соответствии с проектно-сметной документацией в срок до ___________ 20____ года обеспечивает строительство многоквартирного жилого дома, по адресу _____________________ и при наличии зарегистрированного акта приемки в эксплуатацию в течение 60 календарных дней передает по Договору о передаче доли в многоквартирном жилом доме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типовой форме договора, Дольщику его долю – жилое/нежилое помещение общей площадью ___ квадратных метров с указанием характеристики доли,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типовой форме договора. Принадлежность земельного участка, площадью ___ га, предназначенного для строительства многоквартирного жилого дома, Уполномоченной компании подтверждается следующими документами (выбрать нужное):</w:t>
      </w:r>
    </w:p>
    <w:bookmarkEnd w:id="12"/>
    <w:bookmarkStart w:name="z26" w:id="13"/>
    <w:p>
      <w:pPr>
        <w:spacing w:after="0"/>
        <w:ind w:left="0"/>
        <w:jc w:val="both"/>
      </w:pPr>
      <w:r>
        <w:rPr>
          <w:rFonts w:ascii="Times New Roman"/>
          <w:b w:val="false"/>
          <w:i w:val="false"/>
          <w:color w:val="000000"/>
          <w:sz w:val="28"/>
        </w:rPr>
        <w:t>
      акт на право частной собственности на земельный участок № _______ от ________, или акт на право постоянного землепользования на земельный участок № -______ от ________, постановление местного исполнительного органа о предоставлении земельного участка ______№______ от _______ г., договор купли-продажи земельного участка на праве собственности или землепользования № _____ от __________.</w:t>
      </w:r>
    </w:p>
    <w:bookmarkEnd w:id="13"/>
    <w:bookmarkStart w:name="z27" w:id="14"/>
    <w:p>
      <w:pPr>
        <w:spacing w:after="0"/>
        <w:ind w:left="0"/>
        <w:jc w:val="both"/>
      </w:pPr>
      <w:r>
        <w:rPr>
          <w:rFonts w:ascii="Times New Roman"/>
          <w:b w:val="false"/>
          <w:i w:val="false"/>
          <w:color w:val="000000"/>
          <w:sz w:val="28"/>
        </w:rPr>
        <w:t xml:space="preserve">
      2. Дольщик вносит деньги на банковский счет Уполномоченной компании, указанный в </w:t>
      </w:r>
      <w:r>
        <w:rPr>
          <w:rFonts w:ascii="Times New Roman"/>
          <w:b w:val="false"/>
          <w:i w:val="false"/>
          <w:color w:val="000000"/>
          <w:sz w:val="28"/>
        </w:rPr>
        <w:t>пункте 39</w:t>
      </w:r>
      <w:r>
        <w:rPr>
          <w:rFonts w:ascii="Times New Roman"/>
          <w:b w:val="false"/>
          <w:i w:val="false"/>
          <w:color w:val="000000"/>
          <w:sz w:val="28"/>
        </w:rPr>
        <w:t xml:space="preserve"> настоящего Договора, в размере и порядке, согласно </w:t>
      </w:r>
      <w:r>
        <w:rPr>
          <w:rFonts w:ascii="Times New Roman"/>
          <w:b w:val="false"/>
          <w:i w:val="false"/>
          <w:color w:val="000000"/>
          <w:sz w:val="28"/>
        </w:rPr>
        <w:t>пунктам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Договора, и принимает долю в многоквартирном жилом доме при наличии зарегистрированного в установленном законодательством порядке акта приемки в эксплуатацию многоквартирного жилого дома.</w:t>
      </w:r>
    </w:p>
    <w:bookmarkEnd w:id="14"/>
    <w:bookmarkStart w:name="z28" w:id="15"/>
    <w:p>
      <w:pPr>
        <w:spacing w:after="0"/>
        <w:ind w:left="0"/>
        <w:jc w:val="both"/>
      </w:pPr>
      <w:r>
        <w:rPr>
          <w:rFonts w:ascii="Times New Roman"/>
          <w:b w:val="false"/>
          <w:i w:val="false"/>
          <w:color w:val="000000"/>
          <w:sz w:val="28"/>
        </w:rPr>
        <w:t>
      3. Настоящий Договор заключается до получения уполномоченной компанией зарегистрированного в установленном законодательством порядке акта приемки в эксплуатацию многоквартирном жилом доме.</w:t>
      </w:r>
    </w:p>
    <w:bookmarkEnd w:id="15"/>
    <w:bookmarkStart w:name="z29" w:id="16"/>
    <w:p>
      <w:pPr>
        <w:spacing w:after="0"/>
        <w:ind w:left="0"/>
        <w:jc w:val="both"/>
      </w:pPr>
      <w:r>
        <w:rPr>
          <w:rFonts w:ascii="Times New Roman"/>
          <w:b w:val="false"/>
          <w:i w:val="false"/>
          <w:color w:val="000000"/>
          <w:sz w:val="28"/>
        </w:rPr>
        <w:t>
      4. Основанием для заключения Уполномоченной компанией и Дольщиком настоящего Договора в зависимости от способа организации строительства является одно из следующих оснований:</w:t>
      </w:r>
    </w:p>
    <w:bookmarkEnd w:id="16"/>
    <w:bookmarkStart w:name="z30" w:id="17"/>
    <w:p>
      <w:pPr>
        <w:spacing w:after="0"/>
        <w:ind w:left="0"/>
        <w:jc w:val="both"/>
      </w:pPr>
      <w:r>
        <w:rPr>
          <w:rFonts w:ascii="Times New Roman"/>
          <w:b w:val="false"/>
          <w:i w:val="false"/>
          <w:color w:val="000000"/>
          <w:sz w:val="28"/>
        </w:rPr>
        <w:t>
      1) наличие разрешения местного исполнительного органа областей, городов республиканского значения, столицы, районов, городов областного значения (далее – местный исполнительный орган) на привлечение денег Дольщиков;</w:t>
      </w:r>
    </w:p>
    <w:bookmarkEnd w:id="17"/>
    <w:bookmarkStart w:name="z31" w:id="18"/>
    <w:p>
      <w:pPr>
        <w:spacing w:after="0"/>
        <w:ind w:left="0"/>
        <w:jc w:val="both"/>
      </w:pPr>
      <w:r>
        <w:rPr>
          <w:rFonts w:ascii="Times New Roman"/>
          <w:b w:val="false"/>
          <w:i w:val="false"/>
          <w:color w:val="000000"/>
          <w:sz w:val="28"/>
        </w:rPr>
        <w:t>
      2) наличие договора о предоставлении гарантии Единого оператора жилищного строительства.</w:t>
      </w:r>
    </w:p>
    <w:bookmarkEnd w:id="18"/>
    <w:bookmarkStart w:name="z32" w:id="19"/>
    <w:p>
      <w:pPr>
        <w:spacing w:after="0"/>
        <w:ind w:left="0"/>
        <w:jc w:val="left"/>
      </w:pPr>
      <w:r>
        <w:rPr>
          <w:rFonts w:ascii="Times New Roman"/>
          <w:b/>
          <w:i w:val="false"/>
          <w:color w:val="000000"/>
        </w:rPr>
        <w:t xml:space="preserve"> 2. Стоимость Договора и порядок расчетов</w:t>
      </w:r>
    </w:p>
    <w:bookmarkEnd w:id="19"/>
    <w:bookmarkStart w:name="z33" w:id="20"/>
    <w:p>
      <w:pPr>
        <w:spacing w:after="0"/>
        <w:ind w:left="0"/>
        <w:jc w:val="both"/>
      </w:pPr>
      <w:r>
        <w:rPr>
          <w:rFonts w:ascii="Times New Roman"/>
          <w:b w:val="false"/>
          <w:i w:val="false"/>
          <w:color w:val="000000"/>
          <w:sz w:val="28"/>
        </w:rPr>
        <w:t>
      5. Дольщик вносит в качестве долевого участия деньги на банковский счет Уполномоченной компании в сумме ____ (сумма прописью) тенге, исходя из расчета ____ (сумма прописью) тенге за 1 квадратный метр общей площади жилого/нежилого помещения и/или из расчета _________ (сумма прописью) за парковочное место.</w:t>
      </w:r>
    </w:p>
    <w:bookmarkEnd w:id="20"/>
    <w:bookmarkStart w:name="z34" w:id="21"/>
    <w:p>
      <w:pPr>
        <w:spacing w:after="0"/>
        <w:ind w:left="0"/>
        <w:jc w:val="both"/>
      </w:pPr>
      <w:r>
        <w:rPr>
          <w:rFonts w:ascii="Times New Roman"/>
          <w:b w:val="false"/>
          <w:i w:val="false"/>
          <w:color w:val="000000"/>
          <w:sz w:val="28"/>
        </w:rPr>
        <w:t>
      6. Дольщик вносит деньги в размере и в сроки, определенные в приложении 3 "График оплаты Дольщиком доли в многоквартирном жилом доме" к настоящему Договору.</w:t>
      </w:r>
    </w:p>
    <w:bookmarkEnd w:id="21"/>
    <w:bookmarkStart w:name="z35" w:id="22"/>
    <w:p>
      <w:pPr>
        <w:spacing w:after="0"/>
        <w:ind w:left="0"/>
        <w:jc w:val="both"/>
      </w:pPr>
      <w:r>
        <w:rPr>
          <w:rFonts w:ascii="Times New Roman"/>
          <w:b w:val="false"/>
          <w:i w:val="false"/>
          <w:color w:val="000000"/>
          <w:sz w:val="28"/>
        </w:rPr>
        <w:t xml:space="preserve">
      7. Для привлечения денег Дольщика с целью строительства многоквартирного жилого дома,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Договора, Дольщик производит зачисление денег на банковский счет Уполномоченной компании, указанный в </w:t>
      </w:r>
      <w:r>
        <w:rPr>
          <w:rFonts w:ascii="Times New Roman"/>
          <w:b w:val="false"/>
          <w:i w:val="false"/>
          <w:color w:val="000000"/>
          <w:sz w:val="28"/>
        </w:rPr>
        <w:t>пункте 38</w:t>
      </w:r>
      <w:r>
        <w:rPr>
          <w:rFonts w:ascii="Times New Roman"/>
          <w:b w:val="false"/>
          <w:i w:val="false"/>
          <w:color w:val="000000"/>
          <w:sz w:val="28"/>
        </w:rPr>
        <w:t xml:space="preserve"> настоящего договора. Привлечение Уполномоченной компанией денег Дольщика на иные банковские счета не допускается.</w:t>
      </w:r>
    </w:p>
    <w:bookmarkEnd w:id="22"/>
    <w:bookmarkStart w:name="z36" w:id="23"/>
    <w:p>
      <w:pPr>
        <w:spacing w:after="0"/>
        <w:ind w:left="0"/>
        <w:jc w:val="both"/>
      </w:pPr>
      <w:r>
        <w:rPr>
          <w:rFonts w:ascii="Times New Roman"/>
          <w:b w:val="false"/>
          <w:i w:val="false"/>
          <w:color w:val="000000"/>
          <w:sz w:val="28"/>
        </w:rPr>
        <w:t>
      8. Стоимость Договора является фиксированной и увеличению не подлежит.</w:t>
      </w:r>
    </w:p>
    <w:bookmarkEnd w:id="23"/>
    <w:bookmarkStart w:name="z37" w:id="24"/>
    <w:p>
      <w:pPr>
        <w:spacing w:after="0"/>
        <w:ind w:left="0"/>
        <w:jc w:val="left"/>
      </w:pPr>
      <w:r>
        <w:rPr>
          <w:rFonts w:ascii="Times New Roman"/>
          <w:b/>
          <w:i w:val="false"/>
          <w:color w:val="000000"/>
        </w:rPr>
        <w:t xml:space="preserve"> 3. Права и обязанности Сторон</w:t>
      </w:r>
    </w:p>
    <w:bookmarkEnd w:id="24"/>
    <w:bookmarkStart w:name="z38" w:id="25"/>
    <w:p>
      <w:pPr>
        <w:spacing w:after="0"/>
        <w:ind w:left="0"/>
        <w:jc w:val="both"/>
      </w:pPr>
      <w:r>
        <w:rPr>
          <w:rFonts w:ascii="Times New Roman"/>
          <w:b w:val="false"/>
          <w:i w:val="false"/>
          <w:color w:val="000000"/>
          <w:sz w:val="28"/>
        </w:rPr>
        <w:t>
      9. Уполномоченная компания обязуется:</w:t>
      </w:r>
    </w:p>
    <w:bookmarkEnd w:id="25"/>
    <w:bookmarkStart w:name="z39" w:id="26"/>
    <w:p>
      <w:pPr>
        <w:spacing w:after="0"/>
        <w:ind w:left="0"/>
        <w:jc w:val="both"/>
      </w:pPr>
      <w:r>
        <w:rPr>
          <w:rFonts w:ascii="Times New Roman"/>
          <w:b w:val="false"/>
          <w:i w:val="false"/>
          <w:color w:val="000000"/>
          <w:sz w:val="28"/>
        </w:rPr>
        <w:t>
      1) до подписания Договора представить на ознакомление Дольщику договор о предоставлении гарантии жилищного строительства, заключенный с Единым оператором жилищного строительства или разрешение, выданное местным исполнительным органом на привлечение денег Дольщиков;</w:t>
      </w:r>
    </w:p>
    <w:bookmarkEnd w:id="26"/>
    <w:bookmarkStart w:name="z40" w:id="27"/>
    <w:p>
      <w:pPr>
        <w:spacing w:after="0"/>
        <w:ind w:left="0"/>
        <w:jc w:val="both"/>
      </w:pPr>
      <w:r>
        <w:rPr>
          <w:rFonts w:ascii="Times New Roman"/>
          <w:b w:val="false"/>
          <w:i w:val="false"/>
          <w:color w:val="000000"/>
          <w:sz w:val="28"/>
        </w:rPr>
        <w:t>
      2) обеспечить оплату строительных работ и других расходов для завершения строительства и передачу доли в многоквартирном жилом доме в соответствии с требованиями Закона;</w:t>
      </w:r>
    </w:p>
    <w:bookmarkEnd w:id="27"/>
    <w:bookmarkStart w:name="z41" w:id="28"/>
    <w:p>
      <w:pPr>
        <w:spacing w:after="0"/>
        <w:ind w:left="0"/>
        <w:jc w:val="both"/>
      </w:pPr>
      <w:r>
        <w:rPr>
          <w:rFonts w:ascii="Times New Roman"/>
          <w:b w:val="false"/>
          <w:i w:val="false"/>
          <w:color w:val="000000"/>
          <w:sz w:val="28"/>
        </w:rPr>
        <w:t>
      3) обеспечить осуществление технического надзора за ходом строительства многоквартирного жилого дома в соответствии с законодательством в сфере архитектурной, градостроительной и строительной деятельности;</w:t>
      </w:r>
    </w:p>
    <w:bookmarkEnd w:id="28"/>
    <w:bookmarkStart w:name="z42" w:id="29"/>
    <w:p>
      <w:pPr>
        <w:spacing w:after="0"/>
        <w:ind w:left="0"/>
        <w:jc w:val="both"/>
      </w:pPr>
      <w:r>
        <w:rPr>
          <w:rFonts w:ascii="Times New Roman"/>
          <w:b w:val="false"/>
          <w:i w:val="false"/>
          <w:color w:val="000000"/>
          <w:sz w:val="28"/>
        </w:rPr>
        <w:t>
      4) предоставлять информацию физическим и юридическим лицам о ходе строительства многоквартирного жилого дома в порядке установленном Законом;</w:t>
      </w:r>
    </w:p>
    <w:bookmarkEnd w:id="29"/>
    <w:bookmarkStart w:name="z43" w:id="30"/>
    <w:p>
      <w:pPr>
        <w:spacing w:after="0"/>
        <w:ind w:left="0"/>
        <w:jc w:val="both"/>
      </w:pPr>
      <w:r>
        <w:rPr>
          <w:rFonts w:ascii="Times New Roman"/>
          <w:b w:val="false"/>
          <w:i w:val="false"/>
          <w:color w:val="000000"/>
          <w:sz w:val="28"/>
        </w:rPr>
        <w:t>
      5) не позднее пяти рабочих дней со дня подписания Сторонами Договора (вносимых в него изменений и (или) дополнений) представить документы в местный исполнительный орган по местонахождению многоквартирного жилого дома для постановки на учет Договора (вносимых в него изменений и (или) дополнений) в установленном порядке;</w:t>
      </w:r>
    </w:p>
    <w:bookmarkEnd w:id="30"/>
    <w:bookmarkStart w:name="z44" w:id="31"/>
    <w:p>
      <w:pPr>
        <w:spacing w:after="0"/>
        <w:ind w:left="0"/>
        <w:jc w:val="both"/>
      </w:pPr>
      <w:r>
        <w:rPr>
          <w:rFonts w:ascii="Times New Roman"/>
          <w:b w:val="false"/>
          <w:i w:val="false"/>
          <w:color w:val="000000"/>
          <w:sz w:val="28"/>
        </w:rPr>
        <w:t xml:space="preserve">
      6) представить Дольщику выписку об учетной записи Договора после постановки его на учет в местном исполнительном органе, путем направления по почте, по адресу указанному Дольщиком в </w:t>
      </w:r>
      <w:r>
        <w:rPr>
          <w:rFonts w:ascii="Times New Roman"/>
          <w:b w:val="false"/>
          <w:i w:val="false"/>
          <w:color w:val="000000"/>
          <w:sz w:val="28"/>
        </w:rPr>
        <w:t>пункте 40</w:t>
      </w:r>
      <w:r>
        <w:rPr>
          <w:rFonts w:ascii="Times New Roman"/>
          <w:b w:val="false"/>
          <w:i w:val="false"/>
          <w:color w:val="000000"/>
          <w:sz w:val="28"/>
        </w:rPr>
        <w:t xml:space="preserve"> настоящего Договора или вручается Дольщику лично под расписку;</w:t>
      </w:r>
    </w:p>
    <w:bookmarkEnd w:id="31"/>
    <w:bookmarkStart w:name="z45" w:id="32"/>
    <w:p>
      <w:pPr>
        <w:spacing w:after="0"/>
        <w:ind w:left="0"/>
        <w:jc w:val="both"/>
      </w:pPr>
      <w:r>
        <w:rPr>
          <w:rFonts w:ascii="Times New Roman"/>
          <w:b w:val="false"/>
          <w:i w:val="false"/>
          <w:color w:val="000000"/>
          <w:sz w:val="28"/>
        </w:rPr>
        <w:t>
      7) обеспечить строительство многоквартирного жилого дома в установленный Договором срок, приемку его в эксплуатацию, передачу Дольщику его доли в многоквартирном жилом доме;</w:t>
      </w:r>
    </w:p>
    <w:bookmarkEnd w:id="32"/>
    <w:bookmarkStart w:name="z46" w:id="33"/>
    <w:p>
      <w:pPr>
        <w:spacing w:after="0"/>
        <w:ind w:left="0"/>
        <w:jc w:val="both"/>
      </w:pPr>
      <w:r>
        <w:rPr>
          <w:rFonts w:ascii="Times New Roman"/>
          <w:b w:val="false"/>
          <w:i w:val="false"/>
          <w:color w:val="000000"/>
          <w:sz w:val="28"/>
        </w:rPr>
        <w:t xml:space="preserve">
      8) обеспечить устранение нарушений, указанных Дольщиком в передаточном акте доли в многоквартирном жилом доме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настоящего Договора;</w:t>
      </w:r>
    </w:p>
    <w:bookmarkEnd w:id="33"/>
    <w:bookmarkStart w:name="z47" w:id="34"/>
    <w:p>
      <w:pPr>
        <w:spacing w:after="0"/>
        <w:ind w:left="0"/>
        <w:jc w:val="both"/>
      </w:pPr>
      <w:r>
        <w:rPr>
          <w:rFonts w:ascii="Times New Roman"/>
          <w:b w:val="false"/>
          <w:i w:val="false"/>
          <w:color w:val="000000"/>
          <w:sz w:val="28"/>
        </w:rPr>
        <w:t>
      9) обеспечить сохранение в течение гарантийного срока показателей многоквартирного жилого дома, указанных в проектно-сметной документации и Договоре;</w:t>
      </w:r>
    </w:p>
    <w:bookmarkEnd w:id="34"/>
    <w:bookmarkStart w:name="z48" w:id="35"/>
    <w:p>
      <w:pPr>
        <w:spacing w:after="0"/>
        <w:ind w:left="0"/>
        <w:jc w:val="both"/>
      </w:pPr>
      <w:r>
        <w:rPr>
          <w:rFonts w:ascii="Times New Roman"/>
          <w:b w:val="false"/>
          <w:i w:val="false"/>
          <w:color w:val="000000"/>
          <w:sz w:val="28"/>
        </w:rPr>
        <w:t>
      10) уведомить по почте Дольщика о неуплате очередного платежа в случае неисполнения или ненадлежащего исполнения Дольщиком обязательства по уплате стоимости доли по настоящему Договору. Такое уведомление осуществляется заказным письмом с описью вложения или вручается Дольщику лично под расписку.</w:t>
      </w:r>
    </w:p>
    <w:bookmarkEnd w:id="35"/>
    <w:bookmarkStart w:name="z49" w:id="36"/>
    <w:p>
      <w:pPr>
        <w:spacing w:after="0"/>
        <w:ind w:left="0"/>
        <w:jc w:val="both"/>
      </w:pPr>
      <w:r>
        <w:rPr>
          <w:rFonts w:ascii="Times New Roman"/>
          <w:b w:val="false"/>
          <w:i w:val="false"/>
          <w:color w:val="000000"/>
          <w:sz w:val="28"/>
        </w:rPr>
        <w:t>
      Для признания факта отказа Дольщиком от исполнения договорных обязательств необходимо установление наличия не менее трех уведомлений о неуплате платежа (платежей) с общим сроком просрочки платежа (платежей) не менее трех месяцев.</w:t>
      </w:r>
    </w:p>
    <w:bookmarkEnd w:id="36"/>
    <w:bookmarkStart w:name="z50" w:id="37"/>
    <w:p>
      <w:pPr>
        <w:spacing w:after="0"/>
        <w:ind w:left="0"/>
        <w:jc w:val="both"/>
      </w:pPr>
      <w:r>
        <w:rPr>
          <w:rFonts w:ascii="Times New Roman"/>
          <w:b w:val="false"/>
          <w:i w:val="false"/>
          <w:color w:val="000000"/>
          <w:sz w:val="28"/>
        </w:rPr>
        <w:t xml:space="preserve">
      10. Уполномоченная компания вправе: </w:t>
      </w:r>
    </w:p>
    <w:bookmarkEnd w:id="37"/>
    <w:bookmarkStart w:name="z51" w:id="38"/>
    <w:p>
      <w:pPr>
        <w:spacing w:after="0"/>
        <w:ind w:left="0"/>
        <w:jc w:val="both"/>
      </w:pPr>
      <w:r>
        <w:rPr>
          <w:rFonts w:ascii="Times New Roman"/>
          <w:b w:val="false"/>
          <w:i w:val="false"/>
          <w:color w:val="000000"/>
          <w:sz w:val="28"/>
        </w:rPr>
        <w:t xml:space="preserve">
      1) в случае, предусмотренном </w:t>
      </w:r>
      <w:r>
        <w:rPr>
          <w:rFonts w:ascii="Times New Roman"/>
          <w:b w:val="false"/>
          <w:i w:val="false"/>
          <w:color w:val="000000"/>
          <w:sz w:val="28"/>
        </w:rPr>
        <w:t>пунктом 5</w:t>
      </w:r>
      <w:r>
        <w:rPr>
          <w:rFonts w:ascii="Times New Roman"/>
          <w:b w:val="false"/>
          <w:i w:val="false"/>
          <w:color w:val="000000"/>
          <w:sz w:val="28"/>
        </w:rPr>
        <w:t xml:space="preserve"> статьи 16 Закона:</w:t>
      </w:r>
    </w:p>
    <w:bookmarkEnd w:id="38"/>
    <w:bookmarkStart w:name="z52" w:id="39"/>
    <w:p>
      <w:pPr>
        <w:spacing w:after="0"/>
        <w:ind w:left="0"/>
        <w:jc w:val="both"/>
      </w:pPr>
      <w:r>
        <w:rPr>
          <w:rFonts w:ascii="Times New Roman"/>
          <w:b w:val="false"/>
          <w:i w:val="false"/>
          <w:color w:val="000000"/>
          <w:sz w:val="28"/>
        </w:rPr>
        <w:t>
      принять финансирование (деньги) от третьего лица на оплату такой доли с последующим оказанием содействия в оформлении уступки права требования (с возвратом прежнему Дольщику внесенных денег);</w:t>
      </w:r>
    </w:p>
    <w:bookmarkEnd w:id="39"/>
    <w:bookmarkStart w:name="z53" w:id="40"/>
    <w:p>
      <w:pPr>
        <w:spacing w:after="0"/>
        <w:ind w:left="0"/>
        <w:jc w:val="both"/>
      </w:pPr>
      <w:r>
        <w:rPr>
          <w:rFonts w:ascii="Times New Roman"/>
          <w:b w:val="false"/>
          <w:i w:val="false"/>
          <w:color w:val="000000"/>
          <w:sz w:val="28"/>
        </w:rPr>
        <w:t>
      расторгнуть Договор и реализовать долю третьему лицу и в течение трех месяцев со дня приемки многоквартирного жилого дома в эксплуатацию возвратить Дольщику вырученные от продажи денег, либо обеспечить их хранение на банковском счете до обращения прежнего Дольщика за ними;</w:t>
      </w:r>
    </w:p>
    <w:bookmarkEnd w:id="40"/>
    <w:bookmarkStart w:name="z54" w:id="41"/>
    <w:p>
      <w:pPr>
        <w:spacing w:after="0"/>
        <w:ind w:left="0"/>
        <w:jc w:val="both"/>
      </w:pPr>
      <w:r>
        <w:rPr>
          <w:rFonts w:ascii="Times New Roman"/>
          <w:b w:val="false"/>
          <w:i w:val="false"/>
          <w:color w:val="000000"/>
          <w:sz w:val="28"/>
        </w:rPr>
        <w:t>
      при уклонении (отказа) Дольщика от принятия доли в установленный срок, в случае отсутствия претензий, по истечению месяца со дня, предусмотренного Договором для передачи доли в многоквартирном жилом доме, обратиться в суд о понуждении Дольщика принять долю в многоквартирном жилом доме либо расторгнуть Договор и реализовать долю третьему лицу и в течение трех месяцев с момента реализации доли возвратить Дольщику сумму равную сумме вносимой Дольщиком за приобретаемую им долю в многоквартирном жилом доме;</w:t>
      </w:r>
    </w:p>
    <w:bookmarkEnd w:id="41"/>
    <w:bookmarkStart w:name="z55" w:id="42"/>
    <w:p>
      <w:pPr>
        <w:spacing w:after="0"/>
        <w:ind w:left="0"/>
        <w:jc w:val="both"/>
      </w:pPr>
      <w:r>
        <w:rPr>
          <w:rFonts w:ascii="Times New Roman"/>
          <w:b w:val="false"/>
          <w:i w:val="false"/>
          <w:color w:val="000000"/>
          <w:sz w:val="28"/>
        </w:rPr>
        <w:t xml:space="preserve">
      2) принять оплату от Дольщика в случае нарушения им условий, предусмотренных в пункте 6 после истечения трех последующих месяцев с применением неустойки (пени) в размере 0,1 % от суммы, подлежащей уплате Дольщиком согласно условиям настоящего Договора за каждый день просрочки путем внесения на банковский счет Уполномоченной компании; </w:t>
      </w:r>
    </w:p>
    <w:bookmarkEnd w:id="42"/>
    <w:bookmarkStart w:name="z56" w:id="43"/>
    <w:p>
      <w:pPr>
        <w:spacing w:after="0"/>
        <w:ind w:left="0"/>
        <w:jc w:val="both"/>
      </w:pPr>
      <w:r>
        <w:rPr>
          <w:rFonts w:ascii="Times New Roman"/>
          <w:b w:val="false"/>
          <w:i w:val="false"/>
          <w:color w:val="000000"/>
          <w:sz w:val="28"/>
        </w:rPr>
        <w:t>
      3) после подписания акта приемки построенного многоквартирного жилого дома в эксплуатацию досрочно исполнить обязательства по передаче доли Дольщику.</w:t>
      </w:r>
    </w:p>
    <w:bookmarkEnd w:id="43"/>
    <w:bookmarkStart w:name="z57" w:id="44"/>
    <w:p>
      <w:pPr>
        <w:spacing w:after="0"/>
        <w:ind w:left="0"/>
        <w:jc w:val="both"/>
      </w:pPr>
      <w:r>
        <w:rPr>
          <w:rFonts w:ascii="Times New Roman"/>
          <w:b w:val="false"/>
          <w:i w:val="false"/>
          <w:color w:val="000000"/>
          <w:sz w:val="28"/>
        </w:rPr>
        <w:t>
      11. Дольщик обязуется:</w:t>
      </w:r>
    </w:p>
    <w:bookmarkEnd w:id="44"/>
    <w:bookmarkStart w:name="z58" w:id="45"/>
    <w:p>
      <w:pPr>
        <w:spacing w:after="0"/>
        <w:ind w:left="0"/>
        <w:jc w:val="both"/>
      </w:pPr>
      <w:r>
        <w:rPr>
          <w:rFonts w:ascii="Times New Roman"/>
          <w:b w:val="false"/>
          <w:i w:val="false"/>
          <w:color w:val="000000"/>
          <w:sz w:val="28"/>
        </w:rPr>
        <w:t>
      1) своевременно исполнять условия настоящего Договора;</w:t>
      </w:r>
    </w:p>
    <w:bookmarkEnd w:id="45"/>
    <w:bookmarkStart w:name="z59" w:id="46"/>
    <w:p>
      <w:pPr>
        <w:spacing w:after="0"/>
        <w:ind w:left="0"/>
        <w:jc w:val="both"/>
      </w:pPr>
      <w:r>
        <w:rPr>
          <w:rFonts w:ascii="Times New Roman"/>
          <w:b w:val="false"/>
          <w:i w:val="false"/>
          <w:color w:val="000000"/>
          <w:sz w:val="28"/>
        </w:rPr>
        <w:t xml:space="preserve">
      2) внести деньги на банковский счет Уполномоченной компании в размере и порядке,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Договора;</w:t>
      </w:r>
    </w:p>
    <w:bookmarkEnd w:id="46"/>
    <w:bookmarkStart w:name="z60" w:id="47"/>
    <w:p>
      <w:pPr>
        <w:spacing w:after="0"/>
        <w:ind w:left="0"/>
        <w:jc w:val="both"/>
      </w:pPr>
      <w:r>
        <w:rPr>
          <w:rFonts w:ascii="Times New Roman"/>
          <w:b w:val="false"/>
          <w:i w:val="false"/>
          <w:color w:val="000000"/>
          <w:sz w:val="28"/>
        </w:rPr>
        <w:t xml:space="preserve">
      3) принять долю в многоквартирном жилом доме, при наличии зарегистрированного акта приемки многоквартирного жилого дома в эксплуатацию, в течение тридцати календарных дней с момента получения Дольщиком уведомления от Уполномоченной компании с подписанием договора о передаче доли в жилом здании; </w:t>
      </w:r>
    </w:p>
    <w:bookmarkEnd w:id="47"/>
    <w:bookmarkStart w:name="z61" w:id="48"/>
    <w:p>
      <w:pPr>
        <w:spacing w:after="0"/>
        <w:ind w:left="0"/>
        <w:jc w:val="both"/>
      </w:pPr>
      <w:r>
        <w:rPr>
          <w:rFonts w:ascii="Times New Roman"/>
          <w:b w:val="false"/>
          <w:i w:val="false"/>
          <w:color w:val="000000"/>
          <w:sz w:val="28"/>
        </w:rPr>
        <w:t>
      4) в случае изменения фактического адреса и (или) других персональных данных, письменно уведомить Уполномоченную компанию об этом в течение тридцати календарных дней;</w:t>
      </w:r>
    </w:p>
    <w:bookmarkEnd w:id="48"/>
    <w:bookmarkStart w:name="z62" w:id="49"/>
    <w:p>
      <w:pPr>
        <w:spacing w:after="0"/>
        <w:ind w:left="0"/>
        <w:jc w:val="both"/>
      </w:pPr>
      <w:r>
        <w:rPr>
          <w:rFonts w:ascii="Times New Roman"/>
          <w:b w:val="false"/>
          <w:i w:val="false"/>
          <w:color w:val="000000"/>
          <w:sz w:val="28"/>
        </w:rPr>
        <w:t>
      5) произвести оплату расходов, связанных с изготовлением технического паспорта и регистрацией права собственности Дольщика на долю;</w:t>
      </w:r>
    </w:p>
    <w:bookmarkEnd w:id="49"/>
    <w:bookmarkStart w:name="z63" w:id="50"/>
    <w:p>
      <w:pPr>
        <w:spacing w:after="0"/>
        <w:ind w:left="0"/>
        <w:jc w:val="both"/>
      </w:pPr>
      <w:r>
        <w:rPr>
          <w:rFonts w:ascii="Times New Roman"/>
          <w:b w:val="false"/>
          <w:i w:val="false"/>
          <w:color w:val="000000"/>
          <w:sz w:val="28"/>
        </w:rPr>
        <w:t xml:space="preserve">
      6) со дня истечения срока, указанного в </w:t>
      </w:r>
      <w:r>
        <w:rPr>
          <w:rFonts w:ascii="Times New Roman"/>
          <w:b w:val="false"/>
          <w:i w:val="false"/>
          <w:color w:val="000000"/>
          <w:sz w:val="28"/>
        </w:rPr>
        <w:t>подпункте 3)</w:t>
      </w:r>
      <w:r>
        <w:rPr>
          <w:rFonts w:ascii="Times New Roman"/>
          <w:b w:val="false"/>
          <w:i w:val="false"/>
          <w:color w:val="000000"/>
          <w:sz w:val="28"/>
        </w:rPr>
        <w:t xml:space="preserve"> пункта 11 настоящего Договора, возмещать затраты Уполномоченной компании за потребляемое Дольщиком количество тепло/водо/энергоресурсов, канализации, вывоза мусора и возмещение услуг по содержанию многоквартирного жилого дома до заключения договоров с соответствующими коммунальными организациями;</w:t>
      </w:r>
    </w:p>
    <w:bookmarkEnd w:id="50"/>
    <w:bookmarkStart w:name="z64" w:id="51"/>
    <w:p>
      <w:pPr>
        <w:spacing w:after="0"/>
        <w:ind w:left="0"/>
        <w:jc w:val="both"/>
      </w:pPr>
      <w:r>
        <w:rPr>
          <w:rFonts w:ascii="Times New Roman"/>
          <w:b w:val="false"/>
          <w:i w:val="false"/>
          <w:color w:val="000000"/>
          <w:sz w:val="28"/>
        </w:rPr>
        <w:t>
      7) со дня подписания Договора передачи доли в многоквартирном жилом доме Дольщик зарегистрирует право собственности на нее в органах юстиции Республики Казахстан в течение 30 календарных дней;</w:t>
      </w:r>
    </w:p>
    <w:bookmarkEnd w:id="51"/>
    <w:bookmarkStart w:name="z65" w:id="52"/>
    <w:p>
      <w:pPr>
        <w:spacing w:after="0"/>
        <w:ind w:left="0"/>
        <w:jc w:val="both"/>
      </w:pPr>
      <w:r>
        <w:rPr>
          <w:rFonts w:ascii="Times New Roman"/>
          <w:b w:val="false"/>
          <w:i w:val="false"/>
          <w:color w:val="000000"/>
          <w:sz w:val="28"/>
        </w:rPr>
        <w:t>
      8) не проводить перепланировку (реконструкцию, переоборудование) своей доли до регистрации права собственности Дольщика.</w:t>
      </w:r>
    </w:p>
    <w:bookmarkEnd w:id="52"/>
    <w:bookmarkStart w:name="z66" w:id="53"/>
    <w:p>
      <w:pPr>
        <w:spacing w:after="0"/>
        <w:ind w:left="0"/>
        <w:jc w:val="both"/>
      </w:pPr>
      <w:r>
        <w:rPr>
          <w:rFonts w:ascii="Times New Roman"/>
          <w:b w:val="false"/>
          <w:i w:val="false"/>
          <w:color w:val="000000"/>
          <w:sz w:val="28"/>
        </w:rPr>
        <w:t>
      12. Дольщик вправе:</w:t>
      </w:r>
    </w:p>
    <w:bookmarkEnd w:id="53"/>
    <w:bookmarkStart w:name="z67" w:id="54"/>
    <w:p>
      <w:pPr>
        <w:spacing w:after="0"/>
        <w:ind w:left="0"/>
        <w:jc w:val="both"/>
      </w:pPr>
      <w:r>
        <w:rPr>
          <w:rFonts w:ascii="Times New Roman"/>
          <w:b w:val="false"/>
          <w:i w:val="false"/>
          <w:color w:val="000000"/>
          <w:sz w:val="28"/>
        </w:rPr>
        <w:t xml:space="preserve">
      1) получить информацию от Уполномоченной компании, определенную </w:t>
      </w:r>
      <w:r>
        <w:rPr>
          <w:rFonts w:ascii="Times New Roman"/>
          <w:b w:val="false"/>
          <w:i w:val="false"/>
          <w:color w:val="000000"/>
          <w:sz w:val="28"/>
        </w:rPr>
        <w:t>статьей 22</w:t>
      </w:r>
      <w:r>
        <w:rPr>
          <w:rFonts w:ascii="Times New Roman"/>
          <w:b w:val="false"/>
          <w:i w:val="false"/>
          <w:color w:val="000000"/>
          <w:sz w:val="28"/>
        </w:rPr>
        <w:t xml:space="preserve"> Закона;</w:t>
      </w:r>
    </w:p>
    <w:bookmarkEnd w:id="54"/>
    <w:bookmarkStart w:name="z68" w:id="55"/>
    <w:p>
      <w:pPr>
        <w:spacing w:after="0"/>
        <w:ind w:left="0"/>
        <w:jc w:val="both"/>
      </w:pPr>
      <w:r>
        <w:rPr>
          <w:rFonts w:ascii="Times New Roman"/>
          <w:b w:val="false"/>
          <w:i w:val="false"/>
          <w:color w:val="000000"/>
          <w:sz w:val="28"/>
        </w:rPr>
        <w:t>
      2) требовать надлежащего исполнения от Уполномоченной компании условий настоящего Договора;</w:t>
      </w:r>
    </w:p>
    <w:bookmarkEnd w:id="55"/>
    <w:bookmarkStart w:name="z69" w:id="56"/>
    <w:p>
      <w:pPr>
        <w:spacing w:after="0"/>
        <w:ind w:left="0"/>
        <w:jc w:val="both"/>
      </w:pPr>
      <w:r>
        <w:rPr>
          <w:rFonts w:ascii="Times New Roman"/>
          <w:b w:val="false"/>
          <w:i w:val="false"/>
          <w:color w:val="000000"/>
          <w:sz w:val="28"/>
        </w:rPr>
        <w:t>
      3) обратиться в суд с иском о признании Договора недействительным в случае предоставления Уполномоченной компанией неполной и недостоверной информации, предусмотренной статьей 22 Закона;</w:t>
      </w:r>
    </w:p>
    <w:bookmarkEnd w:id="56"/>
    <w:bookmarkStart w:name="z70" w:id="57"/>
    <w:p>
      <w:pPr>
        <w:spacing w:after="0"/>
        <w:ind w:left="0"/>
        <w:jc w:val="both"/>
      </w:pPr>
      <w:r>
        <w:rPr>
          <w:rFonts w:ascii="Times New Roman"/>
          <w:b w:val="false"/>
          <w:i w:val="false"/>
          <w:color w:val="000000"/>
          <w:sz w:val="28"/>
        </w:rPr>
        <w:t>
      4) уступить право требования по Договору о долевом участии в жилищном строительстве только после уплаты им цены договора или одновременно в случае согласия Уполномоченной компании с переводом долга на нового Дольщика в соответствии с гражданским законодательством Республики Казахстан в безналичном порядке;</w:t>
      </w:r>
    </w:p>
    <w:bookmarkEnd w:id="57"/>
    <w:bookmarkStart w:name="z71" w:id="58"/>
    <w:p>
      <w:pPr>
        <w:spacing w:after="0"/>
        <w:ind w:left="0"/>
        <w:jc w:val="both"/>
      </w:pPr>
      <w:r>
        <w:rPr>
          <w:rFonts w:ascii="Times New Roman"/>
          <w:b w:val="false"/>
          <w:i w:val="false"/>
          <w:color w:val="000000"/>
          <w:sz w:val="28"/>
        </w:rPr>
        <w:t>
      5) при обнаружении во время приемки результатов работы отступления в ней от проектно-сметной документации и Договора потребовать от Уполномоченной компании в согласованный сторонами срок устранения выявленных недостатков.</w:t>
      </w:r>
    </w:p>
    <w:bookmarkEnd w:id="58"/>
    <w:bookmarkStart w:name="z72" w:id="59"/>
    <w:p>
      <w:pPr>
        <w:spacing w:after="0"/>
        <w:ind w:left="0"/>
        <w:jc w:val="left"/>
      </w:pPr>
      <w:r>
        <w:rPr>
          <w:rFonts w:ascii="Times New Roman"/>
          <w:b/>
          <w:i w:val="false"/>
          <w:color w:val="000000"/>
        </w:rPr>
        <w:t xml:space="preserve"> 4. Порядок приема-передачи доли</w:t>
      </w:r>
    </w:p>
    <w:bookmarkEnd w:id="59"/>
    <w:bookmarkStart w:name="z73" w:id="60"/>
    <w:p>
      <w:pPr>
        <w:spacing w:after="0"/>
        <w:ind w:left="0"/>
        <w:jc w:val="both"/>
      </w:pPr>
      <w:r>
        <w:rPr>
          <w:rFonts w:ascii="Times New Roman"/>
          <w:b w:val="false"/>
          <w:i w:val="false"/>
          <w:color w:val="000000"/>
          <w:sz w:val="28"/>
        </w:rPr>
        <w:t>
      13. При условии выполнения Дольщиком обязательств по оплате доли, передача Дольщику доли в многоквартирном жилом доме осуществляется Уполномоченной компанией после подписания акта приемки построенного многоквартирного жилого дома в эксплуатацию и устранения недостатков указанных дольщиком в передаточном акте. Срок передачи Дольщику доли может быть продлен Уполномоченной компанией на общий срок задержки Дольщиком платежей, предусмотренных условиями Договора.</w:t>
      </w:r>
    </w:p>
    <w:bookmarkEnd w:id="60"/>
    <w:bookmarkStart w:name="z74" w:id="61"/>
    <w:p>
      <w:pPr>
        <w:spacing w:after="0"/>
        <w:ind w:left="0"/>
        <w:jc w:val="both"/>
      </w:pPr>
      <w:r>
        <w:rPr>
          <w:rFonts w:ascii="Times New Roman"/>
          <w:b w:val="false"/>
          <w:i w:val="false"/>
          <w:color w:val="000000"/>
          <w:sz w:val="28"/>
        </w:rPr>
        <w:t xml:space="preserve">
      14. Уполномоченная компания направляет Дольщику письмо о завершении строительства многоквартирного жилого дома по Договору и о готовности доли к передаче, а также предупреждает Дольщика о необходимости принятия доли и о последствиях бездействия Дольщика,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10 настоящего Договора. Письмо направляется по почте заказным письмом с описью вложения и уведомлением о получении адресатом почтового отправления или вручается Дольщику лично под расписку.</w:t>
      </w:r>
    </w:p>
    <w:bookmarkEnd w:id="61"/>
    <w:bookmarkStart w:name="z75" w:id="62"/>
    <w:p>
      <w:pPr>
        <w:spacing w:after="0"/>
        <w:ind w:left="0"/>
        <w:jc w:val="both"/>
      </w:pPr>
      <w:r>
        <w:rPr>
          <w:rFonts w:ascii="Times New Roman"/>
          <w:b w:val="false"/>
          <w:i w:val="false"/>
          <w:color w:val="000000"/>
          <w:sz w:val="28"/>
        </w:rPr>
        <w:t>
      15. Дольщик, получивший письменное уведомление уполномоченной компании о завершении строительства многоквартирного жилого дома и готовности доли в многоквартирном жилом доме к передаче, приступает к ее принятию в предусмотренный договором о долевом участии в жилищном строительстве срок или, если такой срок не установлен, в течение десяти рабочих дней со дня получения указанного уведомления.</w:t>
      </w:r>
    </w:p>
    <w:bookmarkEnd w:id="62"/>
    <w:bookmarkStart w:name="z76" w:id="63"/>
    <w:p>
      <w:pPr>
        <w:spacing w:after="0"/>
        <w:ind w:left="0"/>
        <w:jc w:val="both"/>
      </w:pPr>
      <w:r>
        <w:rPr>
          <w:rFonts w:ascii="Times New Roman"/>
          <w:b w:val="false"/>
          <w:i w:val="false"/>
          <w:color w:val="000000"/>
          <w:sz w:val="28"/>
        </w:rPr>
        <w:t>
      16. Передача доли Уполномоченной компанией Дольщику осуществляется с подписанием договора о передаче доли в многоквартирном жилом доме.</w:t>
      </w:r>
    </w:p>
    <w:bookmarkEnd w:id="63"/>
    <w:bookmarkStart w:name="z77" w:id="64"/>
    <w:p>
      <w:pPr>
        <w:spacing w:after="0"/>
        <w:ind w:left="0"/>
        <w:jc w:val="both"/>
      </w:pPr>
      <w:r>
        <w:rPr>
          <w:rFonts w:ascii="Times New Roman"/>
          <w:b w:val="false"/>
          <w:i w:val="false"/>
          <w:color w:val="000000"/>
          <w:sz w:val="28"/>
        </w:rPr>
        <w:t>
      17. Гарантийный срок на многоквартирный жилой дом, построенное в соответствии с условиями Договора, составляет не менее двух лет со дня приемки многоквартирного жилого дома в эксплуатацию.</w:t>
      </w:r>
    </w:p>
    <w:bookmarkEnd w:id="64"/>
    <w:bookmarkStart w:name="z78" w:id="65"/>
    <w:p>
      <w:pPr>
        <w:spacing w:after="0"/>
        <w:ind w:left="0"/>
        <w:jc w:val="left"/>
      </w:pPr>
      <w:r>
        <w:rPr>
          <w:rFonts w:ascii="Times New Roman"/>
          <w:b/>
          <w:i w:val="false"/>
          <w:color w:val="000000"/>
        </w:rPr>
        <w:t xml:space="preserve"> 5. Обстоятельства непреодолимой силы</w:t>
      </w:r>
    </w:p>
    <w:bookmarkEnd w:id="65"/>
    <w:bookmarkStart w:name="z79" w:id="66"/>
    <w:p>
      <w:pPr>
        <w:spacing w:after="0"/>
        <w:ind w:left="0"/>
        <w:jc w:val="both"/>
      </w:pPr>
      <w:r>
        <w:rPr>
          <w:rFonts w:ascii="Times New Roman"/>
          <w:b w:val="false"/>
          <w:i w:val="false"/>
          <w:color w:val="000000"/>
          <w:sz w:val="28"/>
        </w:rPr>
        <w:t>
      18. Обстоятельство непреодолимой силы означает событие, не подвластное контролю со стороны Уполномоченной компании, Дольщика, и делает невозможным выполнение Сторонами обязательств по настоящему Договору.</w:t>
      </w:r>
    </w:p>
    <w:bookmarkEnd w:id="66"/>
    <w:bookmarkStart w:name="z80" w:id="67"/>
    <w:p>
      <w:pPr>
        <w:spacing w:after="0"/>
        <w:ind w:left="0"/>
        <w:jc w:val="both"/>
      </w:pPr>
      <w:r>
        <w:rPr>
          <w:rFonts w:ascii="Times New Roman"/>
          <w:b w:val="false"/>
          <w:i w:val="false"/>
          <w:color w:val="000000"/>
          <w:sz w:val="28"/>
        </w:rPr>
        <w:t>
      19. Обстоятельства непреодолимой силы включают в себя (но, не ограничиваются) такие события как: военные действия, природные и стихийные бедствия, эпидемия, карантин.</w:t>
      </w:r>
    </w:p>
    <w:bookmarkEnd w:id="67"/>
    <w:bookmarkStart w:name="z81" w:id="68"/>
    <w:p>
      <w:pPr>
        <w:spacing w:after="0"/>
        <w:ind w:left="0"/>
        <w:jc w:val="both"/>
      </w:pPr>
      <w:r>
        <w:rPr>
          <w:rFonts w:ascii="Times New Roman"/>
          <w:b w:val="false"/>
          <w:i w:val="false"/>
          <w:color w:val="000000"/>
          <w:sz w:val="28"/>
        </w:rPr>
        <w:t xml:space="preserve">
      20. Обстоятельства, указанные в </w:t>
      </w:r>
      <w:r>
        <w:rPr>
          <w:rFonts w:ascii="Times New Roman"/>
          <w:b w:val="false"/>
          <w:i w:val="false"/>
          <w:color w:val="000000"/>
          <w:sz w:val="28"/>
        </w:rPr>
        <w:t>пункте 18</w:t>
      </w:r>
      <w:r>
        <w:rPr>
          <w:rFonts w:ascii="Times New Roman"/>
          <w:b w:val="false"/>
          <w:i w:val="false"/>
          <w:color w:val="000000"/>
          <w:sz w:val="28"/>
        </w:rPr>
        <w:t xml:space="preserve"> настоящего Договора, правомочны, если они должным образом подтверждены соответствующими государственными органами и иными организациями.</w:t>
      </w:r>
    </w:p>
    <w:bookmarkEnd w:id="68"/>
    <w:bookmarkStart w:name="z82" w:id="69"/>
    <w:p>
      <w:pPr>
        <w:spacing w:after="0"/>
        <w:ind w:left="0"/>
        <w:jc w:val="both"/>
      </w:pPr>
      <w:r>
        <w:rPr>
          <w:rFonts w:ascii="Times New Roman"/>
          <w:b w:val="false"/>
          <w:i w:val="false"/>
          <w:color w:val="000000"/>
          <w:sz w:val="28"/>
        </w:rPr>
        <w:t>
      21. К обстоятельствам непреодолимой силы не относятся:</w:t>
      </w:r>
    </w:p>
    <w:bookmarkEnd w:id="69"/>
    <w:bookmarkStart w:name="z83" w:id="70"/>
    <w:p>
      <w:pPr>
        <w:spacing w:after="0"/>
        <w:ind w:left="0"/>
        <w:jc w:val="both"/>
      </w:pPr>
      <w:r>
        <w:rPr>
          <w:rFonts w:ascii="Times New Roman"/>
          <w:b w:val="false"/>
          <w:i w:val="false"/>
          <w:color w:val="000000"/>
          <w:sz w:val="28"/>
        </w:rPr>
        <w:t>
      1) события, вызванные умышленными и неосторожными действиями Уполномоченной компании, Дольщика;</w:t>
      </w:r>
    </w:p>
    <w:bookmarkEnd w:id="70"/>
    <w:bookmarkStart w:name="z84" w:id="71"/>
    <w:p>
      <w:pPr>
        <w:spacing w:after="0"/>
        <w:ind w:left="0"/>
        <w:jc w:val="both"/>
      </w:pPr>
      <w:r>
        <w:rPr>
          <w:rFonts w:ascii="Times New Roman"/>
          <w:b w:val="false"/>
          <w:i w:val="false"/>
          <w:color w:val="000000"/>
          <w:sz w:val="28"/>
        </w:rPr>
        <w:t>
      2) события, которые сторона, добросовестно выполняющая свои обязательства по настоящему Договору, могла предвидеть и преодолеть;</w:t>
      </w:r>
    </w:p>
    <w:bookmarkEnd w:id="71"/>
    <w:bookmarkStart w:name="z85" w:id="72"/>
    <w:p>
      <w:pPr>
        <w:spacing w:after="0"/>
        <w:ind w:left="0"/>
        <w:jc w:val="both"/>
      </w:pPr>
      <w:r>
        <w:rPr>
          <w:rFonts w:ascii="Times New Roman"/>
          <w:b w:val="false"/>
          <w:i w:val="false"/>
          <w:color w:val="000000"/>
          <w:sz w:val="28"/>
        </w:rPr>
        <w:t>
      3) отсутствие денег у Дольщика или неосуществление им оплаты;</w:t>
      </w:r>
    </w:p>
    <w:bookmarkEnd w:id="72"/>
    <w:bookmarkStart w:name="z86" w:id="73"/>
    <w:p>
      <w:pPr>
        <w:spacing w:after="0"/>
        <w:ind w:left="0"/>
        <w:jc w:val="both"/>
      </w:pPr>
      <w:r>
        <w:rPr>
          <w:rFonts w:ascii="Times New Roman"/>
          <w:b w:val="false"/>
          <w:i w:val="false"/>
          <w:color w:val="000000"/>
          <w:sz w:val="28"/>
        </w:rPr>
        <w:t>
      4) В течение 5 рабочих дней с начала обстоятельств непреодолимой силы Сторона, встречающая помехи в результате обстоятельств непреодолимой силы в исполнении своих обязательств по настоящему Договору, письменно уведомляет другую Сторону о возникновении обстоятельств непреодолимой силы.</w:t>
      </w:r>
    </w:p>
    <w:bookmarkEnd w:id="73"/>
    <w:bookmarkStart w:name="z87" w:id="74"/>
    <w:p>
      <w:pPr>
        <w:spacing w:after="0"/>
        <w:ind w:left="0"/>
        <w:jc w:val="both"/>
      </w:pPr>
      <w:r>
        <w:rPr>
          <w:rFonts w:ascii="Times New Roman"/>
          <w:b w:val="false"/>
          <w:i w:val="false"/>
          <w:color w:val="000000"/>
          <w:sz w:val="28"/>
        </w:rPr>
        <w:t>
      22. Невыполнение Стороной своих обязательств по настоящему Договору не рассматривается как нарушение или отступление от настоящего Договора, если это является следствием обстоятельств непреодолимой силы, при условии, что Сторона, подвергшаяся воздействию обстоятельств непреодолимой силы, предприняла все необходимые меры для устранения таких последствий.</w:t>
      </w:r>
    </w:p>
    <w:bookmarkEnd w:id="74"/>
    <w:bookmarkStart w:name="z88" w:id="75"/>
    <w:p>
      <w:pPr>
        <w:spacing w:after="0"/>
        <w:ind w:left="0"/>
        <w:jc w:val="both"/>
      </w:pPr>
      <w:r>
        <w:rPr>
          <w:rFonts w:ascii="Times New Roman"/>
          <w:b w:val="false"/>
          <w:i w:val="false"/>
          <w:color w:val="000000"/>
          <w:sz w:val="28"/>
        </w:rPr>
        <w:t>
      23. В течение трех рабочих дней после прекращения форс-мажора, пострадавшая Сторона письменно уведомляет другую Сторону о прекращении обстоятельств непреодолимой силы и возобновляет осуществление своих обязательств по настоящему Договору. При этом срок исполнения обязательств по настоящему Договору продлевается соразмерно времени воздействия обстоятельств непреодолимой силы.</w:t>
      </w:r>
    </w:p>
    <w:bookmarkEnd w:id="75"/>
    <w:bookmarkStart w:name="z89" w:id="76"/>
    <w:p>
      <w:pPr>
        <w:spacing w:after="0"/>
        <w:ind w:left="0"/>
        <w:jc w:val="left"/>
      </w:pPr>
      <w:r>
        <w:rPr>
          <w:rFonts w:ascii="Times New Roman"/>
          <w:b/>
          <w:i w:val="false"/>
          <w:color w:val="000000"/>
        </w:rPr>
        <w:t xml:space="preserve"> 6. Ответственность Сторон</w:t>
      </w:r>
    </w:p>
    <w:bookmarkEnd w:id="76"/>
    <w:bookmarkStart w:name="z90" w:id="77"/>
    <w:p>
      <w:pPr>
        <w:spacing w:after="0"/>
        <w:ind w:left="0"/>
        <w:jc w:val="both"/>
      </w:pPr>
      <w:r>
        <w:rPr>
          <w:rFonts w:ascii="Times New Roman"/>
          <w:b w:val="false"/>
          <w:i w:val="false"/>
          <w:color w:val="000000"/>
          <w:sz w:val="28"/>
        </w:rPr>
        <w:t>
      24. Дольщик не несет ответственности за финансовые и прочие риски Уполномоченной компании при осуществлении строительства многоквартирного жилого дома.</w:t>
      </w:r>
    </w:p>
    <w:bookmarkEnd w:id="77"/>
    <w:bookmarkStart w:name="z91" w:id="78"/>
    <w:p>
      <w:pPr>
        <w:spacing w:after="0"/>
        <w:ind w:left="0"/>
        <w:jc w:val="both"/>
      </w:pPr>
      <w:r>
        <w:rPr>
          <w:rFonts w:ascii="Times New Roman"/>
          <w:b w:val="false"/>
          <w:i w:val="false"/>
          <w:color w:val="000000"/>
          <w:sz w:val="28"/>
        </w:rPr>
        <w:t>
      25. Уполномоченная компания несет ответственность по обеспечению контроля за ходом и качеством строительства.</w:t>
      </w:r>
    </w:p>
    <w:bookmarkEnd w:id="78"/>
    <w:bookmarkStart w:name="z92" w:id="79"/>
    <w:p>
      <w:pPr>
        <w:spacing w:after="0"/>
        <w:ind w:left="0"/>
        <w:jc w:val="both"/>
      </w:pPr>
      <w:r>
        <w:rPr>
          <w:rFonts w:ascii="Times New Roman"/>
          <w:b w:val="false"/>
          <w:i w:val="false"/>
          <w:color w:val="000000"/>
          <w:sz w:val="28"/>
        </w:rPr>
        <w:t>
      26. Уполномоченная компания распоряжается внесенными для строительства многоквартирного жилого дома деньгами и несет ответственность, предусмотренную законодательством Республики Казахстан и Договором, за:</w:t>
      </w:r>
    </w:p>
    <w:bookmarkEnd w:id="79"/>
    <w:bookmarkStart w:name="z93" w:id="80"/>
    <w:p>
      <w:pPr>
        <w:spacing w:after="0"/>
        <w:ind w:left="0"/>
        <w:jc w:val="both"/>
      </w:pPr>
      <w:r>
        <w:rPr>
          <w:rFonts w:ascii="Times New Roman"/>
          <w:b w:val="false"/>
          <w:i w:val="false"/>
          <w:color w:val="000000"/>
          <w:sz w:val="28"/>
        </w:rPr>
        <w:t>
      1) целевое и своевременное использование денег Дольщика;</w:t>
      </w:r>
    </w:p>
    <w:bookmarkEnd w:id="80"/>
    <w:bookmarkStart w:name="z94" w:id="81"/>
    <w:p>
      <w:pPr>
        <w:spacing w:after="0"/>
        <w:ind w:left="0"/>
        <w:jc w:val="both"/>
      </w:pPr>
      <w:r>
        <w:rPr>
          <w:rFonts w:ascii="Times New Roman"/>
          <w:b w:val="false"/>
          <w:i w:val="false"/>
          <w:color w:val="000000"/>
          <w:sz w:val="28"/>
        </w:rPr>
        <w:t>
      2) соблюдение требований нормативно-технических документов при строительстве объекта;</w:t>
      </w:r>
    </w:p>
    <w:bookmarkEnd w:id="81"/>
    <w:bookmarkStart w:name="z95" w:id="82"/>
    <w:p>
      <w:pPr>
        <w:spacing w:after="0"/>
        <w:ind w:left="0"/>
        <w:jc w:val="both"/>
      </w:pPr>
      <w:r>
        <w:rPr>
          <w:rFonts w:ascii="Times New Roman"/>
          <w:b w:val="false"/>
          <w:i w:val="false"/>
          <w:color w:val="000000"/>
          <w:sz w:val="28"/>
        </w:rPr>
        <w:t>
      3) качество используемых строительных материалов, конструкций, оборудования и ведение строительно-монтажных работ;</w:t>
      </w:r>
    </w:p>
    <w:bookmarkEnd w:id="82"/>
    <w:bookmarkStart w:name="z96" w:id="83"/>
    <w:p>
      <w:pPr>
        <w:spacing w:after="0"/>
        <w:ind w:left="0"/>
        <w:jc w:val="both"/>
      </w:pPr>
      <w:r>
        <w:rPr>
          <w:rFonts w:ascii="Times New Roman"/>
          <w:b w:val="false"/>
          <w:i w:val="false"/>
          <w:color w:val="000000"/>
          <w:sz w:val="28"/>
        </w:rPr>
        <w:t>
      4) сроки сдачи объекта в эксплуатацию;</w:t>
      </w:r>
    </w:p>
    <w:bookmarkEnd w:id="83"/>
    <w:bookmarkStart w:name="z97" w:id="84"/>
    <w:p>
      <w:pPr>
        <w:spacing w:after="0"/>
        <w:ind w:left="0"/>
        <w:jc w:val="both"/>
      </w:pPr>
      <w:r>
        <w:rPr>
          <w:rFonts w:ascii="Times New Roman"/>
          <w:b w:val="false"/>
          <w:i w:val="false"/>
          <w:color w:val="000000"/>
          <w:sz w:val="28"/>
        </w:rPr>
        <w:t>
      5) передачу Дольщику его доли.</w:t>
      </w:r>
    </w:p>
    <w:bookmarkEnd w:id="84"/>
    <w:bookmarkStart w:name="z98" w:id="85"/>
    <w:p>
      <w:pPr>
        <w:spacing w:after="0"/>
        <w:ind w:left="0"/>
        <w:jc w:val="both"/>
      </w:pPr>
      <w:r>
        <w:rPr>
          <w:rFonts w:ascii="Times New Roman"/>
          <w:b w:val="false"/>
          <w:i w:val="false"/>
          <w:color w:val="000000"/>
          <w:sz w:val="28"/>
        </w:rPr>
        <w:t>
      27. Уполномоченная компания несет ответственность за выбор подрядчика (генерального подрядчика) посредством предъявления квалификационных требований.</w:t>
      </w:r>
    </w:p>
    <w:bookmarkEnd w:id="85"/>
    <w:bookmarkStart w:name="z99" w:id="86"/>
    <w:p>
      <w:pPr>
        <w:spacing w:after="0"/>
        <w:ind w:left="0"/>
        <w:jc w:val="both"/>
      </w:pPr>
      <w:r>
        <w:rPr>
          <w:rFonts w:ascii="Times New Roman"/>
          <w:b w:val="false"/>
          <w:i w:val="false"/>
          <w:color w:val="000000"/>
          <w:sz w:val="28"/>
        </w:rPr>
        <w:t xml:space="preserve">
      28. В случае нарушения Уполномоченной компанией срока передачи Дольщику его доли (квартиры или нежилого помещения) в многоквартирном жилом доме, за исключением, когда нарушение произошло вследствие неисполнения Дольщиком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Договора, Уполномоченная компания уплачивает Дольщику неустойку (пеню) в размере 0,1% от суммы, уплаченной Дольщиком по Договору за каждый день просрочки за исключением случаев,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19 и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37 Закона. В случае наступления гарантийного случая по гарантии, предоставленной Единым оператором жилищного строительства, начисление пени приостанавливается.</w:t>
      </w:r>
    </w:p>
    <w:bookmarkEnd w:id="86"/>
    <w:bookmarkStart w:name="z100" w:id="87"/>
    <w:p>
      <w:pPr>
        <w:spacing w:after="0"/>
        <w:ind w:left="0"/>
        <w:jc w:val="both"/>
      </w:pPr>
      <w:r>
        <w:rPr>
          <w:rFonts w:ascii="Times New Roman"/>
          <w:b w:val="false"/>
          <w:i w:val="false"/>
          <w:color w:val="000000"/>
          <w:sz w:val="28"/>
        </w:rPr>
        <w:t xml:space="preserve">
      29. Уполномоченная компания несет ответственность за отступление от проектно-сметной документации и Договора, выразившиеся в уменьшении/увеличении площади доли. </w:t>
      </w:r>
    </w:p>
    <w:bookmarkEnd w:id="87"/>
    <w:bookmarkStart w:name="z101" w:id="88"/>
    <w:p>
      <w:pPr>
        <w:spacing w:after="0"/>
        <w:ind w:left="0"/>
        <w:jc w:val="both"/>
      </w:pPr>
      <w:r>
        <w:rPr>
          <w:rFonts w:ascii="Times New Roman"/>
          <w:b w:val="false"/>
          <w:i w:val="false"/>
          <w:color w:val="000000"/>
          <w:sz w:val="28"/>
        </w:rPr>
        <w:t>
      При этом отступлением от проектно-сметной документации и Договора не является уменьшении/увеличении площади доли на менее чем 3 %.</w:t>
      </w:r>
    </w:p>
    <w:bookmarkEnd w:id="88"/>
    <w:bookmarkStart w:name="z102" w:id="89"/>
    <w:p>
      <w:pPr>
        <w:spacing w:after="0"/>
        <w:ind w:left="0"/>
        <w:jc w:val="both"/>
      </w:pPr>
      <w:r>
        <w:rPr>
          <w:rFonts w:ascii="Times New Roman"/>
          <w:b w:val="false"/>
          <w:i w:val="false"/>
          <w:color w:val="000000"/>
          <w:sz w:val="28"/>
        </w:rPr>
        <w:t xml:space="preserve">
      30. В случае нарушения Дольщиком срока внесения денег на банковский счет Уполномоченной компании в размере и порядке, предусмотренными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Договора, Дольщик уплачивает Уполномоченной компании неустойку (пеню) в размере 0,1% от суммы, подлежащей уплате Дольщиком согласно условиям Договора, за каждый день просрочки путем внесения на банковский счет Уполномоченной компании.</w:t>
      </w:r>
    </w:p>
    <w:bookmarkEnd w:id="89"/>
    <w:bookmarkStart w:name="z103" w:id="90"/>
    <w:p>
      <w:pPr>
        <w:spacing w:after="0"/>
        <w:ind w:left="0"/>
        <w:jc w:val="left"/>
      </w:pPr>
      <w:r>
        <w:rPr>
          <w:rFonts w:ascii="Times New Roman"/>
          <w:b/>
          <w:i w:val="false"/>
          <w:color w:val="000000"/>
        </w:rPr>
        <w:t xml:space="preserve"> 7. Дополнительные положения</w:t>
      </w:r>
    </w:p>
    <w:bookmarkEnd w:id="90"/>
    <w:bookmarkStart w:name="z104" w:id="91"/>
    <w:p>
      <w:pPr>
        <w:spacing w:after="0"/>
        <w:ind w:left="0"/>
        <w:jc w:val="both"/>
      </w:pPr>
      <w:r>
        <w:rPr>
          <w:rFonts w:ascii="Times New Roman"/>
          <w:b w:val="false"/>
          <w:i w:val="false"/>
          <w:color w:val="000000"/>
          <w:sz w:val="28"/>
        </w:rPr>
        <w:t>
      31. Настоящий Договор считается заключенным между Сторонами с момента его учета в местном исполнительном органе по местонахождению строящегося многоквартирного жилого дома.</w:t>
      </w:r>
    </w:p>
    <w:bookmarkEnd w:id="91"/>
    <w:bookmarkStart w:name="z105" w:id="92"/>
    <w:p>
      <w:pPr>
        <w:spacing w:after="0"/>
        <w:ind w:left="0"/>
        <w:jc w:val="both"/>
      </w:pPr>
      <w:r>
        <w:rPr>
          <w:rFonts w:ascii="Times New Roman"/>
          <w:b w:val="false"/>
          <w:i w:val="false"/>
          <w:color w:val="000000"/>
          <w:sz w:val="28"/>
        </w:rPr>
        <w:t>
      32. В Договор после его заключения по согласию Сторон могут быть внесены изменения и (или) дополнения путем заключения дополнительного соглашения с обязательной постановкой дополнительного соглашения на учет в установленном порядке.</w:t>
      </w:r>
    </w:p>
    <w:bookmarkEnd w:id="92"/>
    <w:bookmarkStart w:name="z106" w:id="93"/>
    <w:p>
      <w:pPr>
        <w:spacing w:after="0"/>
        <w:ind w:left="0"/>
        <w:jc w:val="both"/>
      </w:pPr>
      <w:r>
        <w:rPr>
          <w:rFonts w:ascii="Times New Roman"/>
          <w:b w:val="false"/>
          <w:i w:val="false"/>
          <w:color w:val="000000"/>
          <w:sz w:val="28"/>
        </w:rPr>
        <w:t>
      При заключении настоящего договора Сторонами в Договор могут быть включены иные положения не противоречащие действующему законодательству.</w:t>
      </w:r>
    </w:p>
    <w:bookmarkEnd w:id="93"/>
    <w:bookmarkStart w:name="z107" w:id="94"/>
    <w:p>
      <w:pPr>
        <w:spacing w:after="0"/>
        <w:ind w:left="0"/>
        <w:jc w:val="both"/>
      </w:pPr>
      <w:r>
        <w:rPr>
          <w:rFonts w:ascii="Times New Roman"/>
          <w:b w:val="false"/>
          <w:i w:val="false"/>
          <w:color w:val="000000"/>
          <w:sz w:val="28"/>
        </w:rPr>
        <w:t>
      33. Обязательства Дольщика считаются исполненными с момента оплаты в полном объеме стоимости доли и принятия доли в многоквартирном жилом доме в соответствии с Договором.</w:t>
      </w:r>
    </w:p>
    <w:bookmarkEnd w:id="94"/>
    <w:bookmarkStart w:name="z108" w:id="95"/>
    <w:p>
      <w:pPr>
        <w:spacing w:after="0"/>
        <w:ind w:left="0"/>
        <w:jc w:val="both"/>
      </w:pPr>
      <w:r>
        <w:rPr>
          <w:rFonts w:ascii="Times New Roman"/>
          <w:b w:val="false"/>
          <w:i w:val="false"/>
          <w:color w:val="000000"/>
          <w:sz w:val="28"/>
        </w:rPr>
        <w:t xml:space="preserve">
      34. Обязательства Уполномоченной компании по передаче доли в многоквартирном жилом доме Дольщику считаются исполненными с момента приемки в эксплуатацию многоквартирного жилого дома и подписания Сторонами договора о передаче Дольщику доли в многоквартирном жилом доме. В случае уклонения Дольщика от принятия доли обязательства Уполномоченной компании считаются исполненными с момента реализации мер,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10 настоящего Договора.</w:t>
      </w:r>
    </w:p>
    <w:bookmarkEnd w:id="95"/>
    <w:bookmarkStart w:name="z109" w:id="96"/>
    <w:p>
      <w:pPr>
        <w:spacing w:after="0"/>
        <w:ind w:left="0"/>
        <w:jc w:val="both"/>
      </w:pPr>
      <w:r>
        <w:rPr>
          <w:rFonts w:ascii="Times New Roman"/>
          <w:b w:val="false"/>
          <w:i w:val="false"/>
          <w:color w:val="000000"/>
          <w:sz w:val="28"/>
        </w:rPr>
        <w:t>
      35. Обязательства Уполномоченной компании и подрядчика (генерального подрядчика) в части обязательств по качеству строительства считаются исполненными по истечении гарантийного срока и после выполнения им обязательств по устранению возникших в период гарантийного срока нарушений соответствия качественных показателей строительства многоквартирного жилого дома, указанных в проектно-сметной документации и Договоре.</w:t>
      </w:r>
    </w:p>
    <w:bookmarkEnd w:id="96"/>
    <w:bookmarkStart w:name="z110" w:id="97"/>
    <w:p>
      <w:pPr>
        <w:spacing w:after="0"/>
        <w:ind w:left="0"/>
        <w:jc w:val="both"/>
      </w:pPr>
      <w:r>
        <w:rPr>
          <w:rFonts w:ascii="Times New Roman"/>
          <w:b w:val="false"/>
          <w:i w:val="false"/>
          <w:color w:val="000000"/>
          <w:sz w:val="28"/>
        </w:rPr>
        <w:t xml:space="preserve">
      36. Риск случайной гибели или случайного повреждения доли в возведенном многоквартирном жилом доме до ее фактической передачи Дольщику несет Уполномоченная компания за исключением случая определенного </w:t>
      </w:r>
      <w:r>
        <w:rPr>
          <w:rFonts w:ascii="Times New Roman"/>
          <w:b w:val="false"/>
          <w:i w:val="false"/>
          <w:color w:val="000000"/>
          <w:sz w:val="28"/>
        </w:rPr>
        <w:t>подпунктом 1)</w:t>
      </w:r>
      <w:r>
        <w:rPr>
          <w:rFonts w:ascii="Times New Roman"/>
          <w:b w:val="false"/>
          <w:i w:val="false"/>
          <w:color w:val="000000"/>
          <w:sz w:val="28"/>
        </w:rPr>
        <w:t xml:space="preserve"> пункта 10 настоящего Договора. После фактической передачи доли в многоквартирном жилом доме риск случайной гибели или случайного повреждения переходит к Дольщику.</w:t>
      </w:r>
    </w:p>
    <w:bookmarkEnd w:id="97"/>
    <w:bookmarkStart w:name="z111" w:id="98"/>
    <w:p>
      <w:pPr>
        <w:spacing w:after="0"/>
        <w:ind w:left="0"/>
        <w:jc w:val="both"/>
      </w:pPr>
      <w:r>
        <w:rPr>
          <w:rFonts w:ascii="Times New Roman"/>
          <w:b w:val="false"/>
          <w:i w:val="false"/>
          <w:color w:val="000000"/>
          <w:sz w:val="28"/>
        </w:rPr>
        <w:t>
      37. Договор составлен в трех экземплярах, имеющих равную юридическую силу на казахском и русском языках.</w:t>
      </w:r>
    </w:p>
    <w:bookmarkEnd w:id="98"/>
    <w:bookmarkStart w:name="z112" w:id="99"/>
    <w:p>
      <w:pPr>
        <w:spacing w:after="0"/>
        <w:ind w:left="0"/>
        <w:jc w:val="both"/>
      </w:pPr>
      <w:r>
        <w:rPr>
          <w:rFonts w:ascii="Times New Roman"/>
          <w:b w:val="false"/>
          <w:i w:val="false"/>
          <w:color w:val="000000"/>
          <w:sz w:val="28"/>
        </w:rPr>
        <w:t xml:space="preserve">
      38. План-схема доли, этажность, а также качественные характеристики, относящиеся к жилому помещению в многоквартирном жилом доме, подлежащем передаче Дольщику в соответствии с проектной документацией объекта строительства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Договору. </w:t>
      </w:r>
    </w:p>
    <w:bookmarkEnd w:id="99"/>
    <w:bookmarkStart w:name="z113" w:id="100"/>
    <w:p>
      <w:pPr>
        <w:spacing w:after="0"/>
        <w:ind w:left="0"/>
        <w:jc w:val="both"/>
      </w:pPr>
      <w:r>
        <w:rPr>
          <w:rFonts w:ascii="Times New Roman"/>
          <w:b w:val="false"/>
          <w:i w:val="false"/>
          <w:color w:val="000000"/>
          <w:sz w:val="28"/>
        </w:rPr>
        <w:t>
      39. Все споры, которые могут возникнуть в связи с исполнением Договора, разрешаются путем переговоров, а при не достижении согласия в соответствии с законодательством Республики Казахстан.</w:t>
      </w:r>
    </w:p>
    <w:bookmarkEnd w:id="100"/>
    <w:bookmarkStart w:name="z114" w:id="101"/>
    <w:p>
      <w:pPr>
        <w:spacing w:after="0"/>
        <w:ind w:left="0"/>
        <w:jc w:val="both"/>
      </w:pPr>
      <w:r>
        <w:rPr>
          <w:rFonts w:ascii="Times New Roman"/>
          <w:b w:val="false"/>
          <w:i w:val="false"/>
          <w:color w:val="000000"/>
          <w:sz w:val="28"/>
        </w:rPr>
        <w:t>
      В Договор после его заключения по согласию Сторон могут быть внесены изменения и (или) дополнения, если Договором предусмотрены случаи и условия его изменения/дополнения.</w:t>
      </w:r>
    </w:p>
    <w:bookmarkEnd w:id="101"/>
    <w:bookmarkStart w:name="z115" w:id="102"/>
    <w:p>
      <w:pPr>
        <w:spacing w:after="0"/>
        <w:ind w:left="0"/>
        <w:jc w:val="left"/>
      </w:pPr>
      <w:r>
        <w:rPr>
          <w:rFonts w:ascii="Times New Roman"/>
          <w:b/>
          <w:i w:val="false"/>
          <w:color w:val="000000"/>
        </w:rPr>
        <w:t xml:space="preserve"> 8. Юридические адреса и банковские реквизиты Сторон</w:t>
      </w:r>
    </w:p>
    <w:bookmarkEnd w:id="102"/>
    <w:bookmarkStart w:name="z116" w:id="103"/>
    <w:p>
      <w:pPr>
        <w:spacing w:after="0"/>
        <w:ind w:left="0"/>
        <w:jc w:val="both"/>
      </w:pPr>
      <w:r>
        <w:rPr>
          <w:rFonts w:ascii="Times New Roman"/>
          <w:b w:val="false"/>
          <w:i w:val="false"/>
          <w:color w:val="000000"/>
          <w:sz w:val="28"/>
        </w:rPr>
        <w:t>
      40. Уполномоченная компания:</w:t>
      </w:r>
    </w:p>
    <w:bookmarkEnd w:id="103"/>
    <w:p>
      <w:pPr>
        <w:spacing w:after="0"/>
        <w:ind w:left="0"/>
        <w:jc w:val="both"/>
      </w:pPr>
      <w:r>
        <w:rPr>
          <w:rFonts w:ascii="Times New Roman"/>
          <w:b w:val="false"/>
          <w:i w:val="false"/>
          <w:color w:val="000000"/>
          <w:sz w:val="28"/>
        </w:rPr>
        <w:t>
      Наименование, бизнес-идентификационный номер (далее – БИН)</w:t>
      </w:r>
    </w:p>
    <w:p>
      <w:pPr>
        <w:spacing w:after="0"/>
        <w:ind w:left="0"/>
        <w:jc w:val="both"/>
      </w:pPr>
      <w:r>
        <w:rPr>
          <w:rFonts w:ascii="Times New Roman"/>
          <w:b w:val="false"/>
          <w:i w:val="false"/>
          <w:color w:val="000000"/>
          <w:sz w:val="28"/>
        </w:rPr>
        <w:t xml:space="preserve">
      Юридический (фактический) адрес: </w:t>
      </w:r>
    </w:p>
    <w:p>
      <w:pPr>
        <w:spacing w:after="0"/>
        <w:ind w:left="0"/>
        <w:jc w:val="both"/>
      </w:pPr>
      <w:r>
        <w:rPr>
          <w:rFonts w:ascii="Times New Roman"/>
          <w:b w:val="false"/>
          <w:i w:val="false"/>
          <w:color w:val="000000"/>
          <w:sz w:val="28"/>
        </w:rPr>
        <w:t xml:space="preserve">
      Телефон: _________. </w:t>
      </w:r>
    </w:p>
    <w:p>
      <w:pPr>
        <w:spacing w:after="0"/>
        <w:ind w:left="0"/>
        <w:jc w:val="both"/>
      </w:pPr>
      <w:r>
        <w:rPr>
          <w:rFonts w:ascii="Times New Roman"/>
          <w:b w:val="false"/>
          <w:i w:val="false"/>
          <w:color w:val="000000"/>
          <w:sz w:val="28"/>
        </w:rPr>
        <w:t>
      Телефакс: ____________.</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идентификационный код клиента (далее – ИКК)</w:t>
      </w:r>
    </w:p>
    <w:p>
      <w:pPr>
        <w:spacing w:after="0"/>
        <w:ind w:left="0"/>
        <w:jc w:val="both"/>
      </w:pPr>
      <w:r>
        <w:rPr>
          <w:rFonts w:ascii="Times New Roman"/>
          <w:b w:val="false"/>
          <w:i w:val="false"/>
          <w:color w:val="000000"/>
          <w:sz w:val="28"/>
        </w:rPr>
        <w:t>
      бизнес-идентификационный код (далее – БИК)</w:t>
      </w:r>
    </w:p>
    <w:p>
      <w:pPr>
        <w:spacing w:after="0"/>
        <w:ind w:left="0"/>
        <w:jc w:val="both"/>
      </w:pPr>
      <w:r>
        <w:rPr>
          <w:rFonts w:ascii="Times New Roman"/>
          <w:b w:val="false"/>
          <w:i w:val="false"/>
          <w:color w:val="000000"/>
          <w:sz w:val="28"/>
        </w:rPr>
        <w:t>
      Код</w:t>
      </w:r>
    </w:p>
    <w:p>
      <w:pPr>
        <w:spacing w:after="0"/>
        <w:ind w:left="0"/>
        <w:jc w:val="both"/>
      </w:pPr>
      <w:r>
        <w:rPr>
          <w:rFonts w:ascii="Times New Roman"/>
          <w:b w:val="false"/>
          <w:i w:val="false"/>
          <w:color w:val="000000"/>
          <w:sz w:val="28"/>
        </w:rPr>
        <w:t>
      Банк:</w:t>
      </w:r>
    </w:p>
    <w:p>
      <w:pPr>
        <w:spacing w:after="0"/>
        <w:ind w:left="0"/>
        <w:jc w:val="both"/>
      </w:pPr>
      <w:r>
        <w:rPr>
          <w:rFonts w:ascii="Times New Roman"/>
          <w:b w:val="false"/>
          <w:i w:val="false"/>
          <w:color w:val="000000"/>
          <w:sz w:val="28"/>
        </w:rPr>
        <w:t>
      Адрес Банка:</w:t>
      </w:r>
    </w:p>
    <w:p>
      <w:pPr>
        <w:spacing w:after="0"/>
        <w:ind w:left="0"/>
        <w:jc w:val="both"/>
      </w:pPr>
      <w:r>
        <w:rPr>
          <w:rFonts w:ascii="Times New Roman"/>
          <w:b w:val="false"/>
          <w:i w:val="false"/>
          <w:color w:val="000000"/>
          <w:sz w:val="28"/>
        </w:rPr>
        <w:t xml:space="preserve">
      Руководитель Уполномоченной компании или Уполномоченное лицо, действующее от имени Уполномоченной компании </w:t>
      </w:r>
    </w:p>
    <w:p>
      <w:pPr>
        <w:spacing w:after="0"/>
        <w:ind w:left="0"/>
        <w:jc w:val="both"/>
      </w:pPr>
      <w:r>
        <w:rPr>
          <w:rFonts w:ascii="Times New Roman"/>
          <w:b w:val="false"/>
          <w:i w:val="false"/>
          <w:color w:val="000000"/>
          <w:sz w:val="28"/>
        </w:rPr>
        <w:t>
      ________________________________________________________, ___________</w:t>
      </w:r>
    </w:p>
    <w:p>
      <w:pPr>
        <w:spacing w:after="0"/>
        <w:ind w:left="0"/>
        <w:jc w:val="both"/>
      </w:pPr>
      <w:r>
        <w:rPr>
          <w:rFonts w:ascii="Times New Roman"/>
          <w:b w:val="false"/>
          <w:i w:val="false"/>
          <w:color w:val="000000"/>
          <w:sz w:val="28"/>
        </w:rPr>
        <w:t>
                               ФИО (при наличии)                         подпись</w:t>
      </w:r>
    </w:p>
    <w:p>
      <w:pPr>
        <w:spacing w:after="0"/>
        <w:ind w:left="0"/>
        <w:jc w:val="both"/>
      </w:pPr>
      <w:r>
        <w:rPr>
          <w:rFonts w:ascii="Times New Roman"/>
          <w:b w:val="false"/>
          <w:i w:val="false"/>
          <w:color w:val="000000"/>
          <w:sz w:val="28"/>
        </w:rPr>
        <w:t>
      Место печати (при наличии)</w:t>
      </w:r>
    </w:p>
    <w:bookmarkStart w:name="z117" w:id="104"/>
    <w:p>
      <w:pPr>
        <w:spacing w:after="0"/>
        <w:ind w:left="0"/>
        <w:jc w:val="both"/>
      </w:pPr>
      <w:r>
        <w:rPr>
          <w:rFonts w:ascii="Times New Roman"/>
          <w:b w:val="false"/>
          <w:i w:val="false"/>
          <w:color w:val="000000"/>
          <w:sz w:val="28"/>
        </w:rPr>
        <w:t xml:space="preserve">
      41. Дольщик: </w:t>
      </w:r>
    </w:p>
    <w:bookmarkEnd w:id="104"/>
    <w:p>
      <w:pPr>
        <w:spacing w:after="0"/>
        <w:ind w:left="0"/>
        <w:jc w:val="both"/>
      </w:pPr>
      <w:r>
        <w:rPr>
          <w:rFonts w:ascii="Times New Roman"/>
          <w:b w:val="false"/>
          <w:i w:val="false"/>
          <w:color w:val="000000"/>
          <w:sz w:val="28"/>
        </w:rPr>
        <w:t xml:space="preserve">
      Для физического лица: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xml:space="preserve">
      Данные документа, удостоверяющего личность дольщика: </w:t>
      </w:r>
    </w:p>
    <w:p>
      <w:pPr>
        <w:spacing w:after="0"/>
        <w:ind w:left="0"/>
        <w:jc w:val="both"/>
      </w:pPr>
      <w:r>
        <w:rPr>
          <w:rFonts w:ascii="Times New Roman"/>
          <w:b w:val="false"/>
          <w:i w:val="false"/>
          <w:color w:val="000000"/>
          <w:sz w:val="28"/>
        </w:rPr>
        <w:t>
      № документа, дата выдачи, срок действия, орган выдачи.</w:t>
      </w:r>
    </w:p>
    <w:p>
      <w:pPr>
        <w:spacing w:after="0"/>
        <w:ind w:left="0"/>
        <w:jc w:val="both"/>
      </w:pPr>
      <w:r>
        <w:rPr>
          <w:rFonts w:ascii="Times New Roman"/>
          <w:b w:val="false"/>
          <w:i w:val="false"/>
          <w:color w:val="000000"/>
          <w:sz w:val="28"/>
        </w:rPr>
        <w:t xml:space="preserve">
      идентификационный номер налогоплательщика (далее – ИНН): </w:t>
      </w:r>
    </w:p>
    <w:p>
      <w:pPr>
        <w:spacing w:after="0"/>
        <w:ind w:left="0"/>
        <w:jc w:val="both"/>
      </w:pPr>
      <w:r>
        <w:rPr>
          <w:rFonts w:ascii="Times New Roman"/>
          <w:b w:val="false"/>
          <w:i w:val="false"/>
          <w:color w:val="000000"/>
          <w:sz w:val="28"/>
        </w:rPr>
        <w:t xml:space="preserve">
      Адрес прописки и проживания, контактные телефоны: </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ИКК</w:t>
      </w:r>
    </w:p>
    <w:p>
      <w:pPr>
        <w:spacing w:after="0"/>
        <w:ind w:left="0"/>
        <w:jc w:val="both"/>
      </w:pPr>
      <w:r>
        <w:rPr>
          <w:rFonts w:ascii="Times New Roman"/>
          <w:b w:val="false"/>
          <w:i w:val="false"/>
          <w:color w:val="000000"/>
          <w:sz w:val="28"/>
        </w:rPr>
        <w:t>
      БИК</w:t>
      </w:r>
    </w:p>
    <w:p>
      <w:pPr>
        <w:spacing w:after="0"/>
        <w:ind w:left="0"/>
        <w:jc w:val="both"/>
      </w:pPr>
      <w:r>
        <w:rPr>
          <w:rFonts w:ascii="Times New Roman"/>
          <w:b w:val="false"/>
          <w:i w:val="false"/>
          <w:color w:val="000000"/>
          <w:sz w:val="28"/>
        </w:rPr>
        <w:t>
      Код</w:t>
      </w:r>
    </w:p>
    <w:p>
      <w:pPr>
        <w:spacing w:after="0"/>
        <w:ind w:left="0"/>
        <w:jc w:val="both"/>
      </w:pPr>
      <w:r>
        <w:rPr>
          <w:rFonts w:ascii="Times New Roman"/>
          <w:b w:val="false"/>
          <w:i w:val="false"/>
          <w:color w:val="000000"/>
          <w:sz w:val="28"/>
        </w:rPr>
        <w:t>
      Банк:</w:t>
      </w:r>
    </w:p>
    <w:p>
      <w:pPr>
        <w:spacing w:after="0"/>
        <w:ind w:left="0"/>
        <w:jc w:val="both"/>
      </w:pPr>
      <w:r>
        <w:rPr>
          <w:rFonts w:ascii="Times New Roman"/>
          <w:b w:val="false"/>
          <w:i w:val="false"/>
          <w:color w:val="000000"/>
          <w:sz w:val="28"/>
        </w:rPr>
        <w:t>
      Адрес Банка:</w:t>
      </w:r>
    </w:p>
    <w:p>
      <w:pPr>
        <w:spacing w:after="0"/>
        <w:ind w:left="0"/>
        <w:jc w:val="both"/>
      </w:pPr>
      <w:r>
        <w:rPr>
          <w:rFonts w:ascii="Times New Roman"/>
          <w:b w:val="false"/>
          <w:i w:val="false"/>
          <w:color w:val="000000"/>
          <w:sz w:val="28"/>
        </w:rPr>
        <w:t>
      ______________________________________________________, ___________</w:t>
      </w:r>
    </w:p>
    <w:p>
      <w:pPr>
        <w:spacing w:after="0"/>
        <w:ind w:left="0"/>
        <w:jc w:val="both"/>
      </w:pPr>
      <w:r>
        <w:rPr>
          <w:rFonts w:ascii="Times New Roman"/>
          <w:b w:val="false"/>
          <w:i w:val="false"/>
          <w:color w:val="000000"/>
          <w:sz w:val="28"/>
        </w:rPr>
        <w:t xml:space="preserve">
                         ФИО (при наличии)                         подпись </w:t>
      </w:r>
    </w:p>
    <w:p>
      <w:pPr>
        <w:spacing w:after="0"/>
        <w:ind w:left="0"/>
        <w:jc w:val="both"/>
      </w:pPr>
      <w:r>
        <w:rPr>
          <w:rFonts w:ascii="Times New Roman"/>
          <w:b w:val="false"/>
          <w:i w:val="false"/>
          <w:color w:val="000000"/>
          <w:sz w:val="28"/>
        </w:rPr>
        <w:t xml:space="preserve">
      Для юридического лица: </w:t>
      </w:r>
    </w:p>
    <w:p>
      <w:pPr>
        <w:spacing w:after="0"/>
        <w:ind w:left="0"/>
        <w:jc w:val="both"/>
      </w:pPr>
      <w:r>
        <w:rPr>
          <w:rFonts w:ascii="Times New Roman"/>
          <w:b w:val="false"/>
          <w:i w:val="false"/>
          <w:color w:val="000000"/>
          <w:sz w:val="28"/>
        </w:rPr>
        <w:t>
      Наименование, БИН</w:t>
      </w:r>
    </w:p>
    <w:p>
      <w:pPr>
        <w:spacing w:after="0"/>
        <w:ind w:left="0"/>
        <w:jc w:val="both"/>
      </w:pPr>
      <w:r>
        <w:rPr>
          <w:rFonts w:ascii="Times New Roman"/>
          <w:b w:val="false"/>
          <w:i w:val="false"/>
          <w:color w:val="000000"/>
          <w:sz w:val="28"/>
        </w:rPr>
        <w:t xml:space="preserve">
      Юридический (фактический) адрес, контактные телефоны, </w:t>
      </w:r>
    </w:p>
    <w:p>
      <w:pPr>
        <w:spacing w:after="0"/>
        <w:ind w:left="0"/>
        <w:jc w:val="both"/>
      </w:pPr>
      <w:r>
        <w:rPr>
          <w:rFonts w:ascii="Times New Roman"/>
          <w:b w:val="false"/>
          <w:i w:val="false"/>
          <w:color w:val="000000"/>
          <w:sz w:val="28"/>
        </w:rPr>
        <w:t xml:space="preserve">
      Банковские реквизиты: </w:t>
      </w:r>
    </w:p>
    <w:p>
      <w:pPr>
        <w:spacing w:after="0"/>
        <w:ind w:left="0"/>
        <w:jc w:val="both"/>
      </w:pPr>
      <w:r>
        <w:rPr>
          <w:rFonts w:ascii="Times New Roman"/>
          <w:b w:val="false"/>
          <w:i w:val="false"/>
          <w:color w:val="000000"/>
          <w:sz w:val="28"/>
        </w:rPr>
        <w:t>
      ИКК</w:t>
      </w:r>
    </w:p>
    <w:p>
      <w:pPr>
        <w:spacing w:after="0"/>
        <w:ind w:left="0"/>
        <w:jc w:val="both"/>
      </w:pPr>
      <w:r>
        <w:rPr>
          <w:rFonts w:ascii="Times New Roman"/>
          <w:b w:val="false"/>
          <w:i w:val="false"/>
          <w:color w:val="000000"/>
          <w:sz w:val="28"/>
        </w:rPr>
        <w:t>
      БИК</w:t>
      </w:r>
    </w:p>
    <w:p>
      <w:pPr>
        <w:spacing w:after="0"/>
        <w:ind w:left="0"/>
        <w:jc w:val="both"/>
      </w:pPr>
      <w:r>
        <w:rPr>
          <w:rFonts w:ascii="Times New Roman"/>
          <w:b w:val="false"/>
          <w:i w:val="false"/>
          <w:color w:val="000000"/>
          <w:sz w:val="28"/>
        </w:rPr>
        <w:t>
      Банк</w:t>
      </w:r>
    </w:p>
    <w:p>
      <w:pPr>
        <w:spacing w:after="0"/>
        <w:ind w:left="0"/>
        <w:jc w:val="both"/>
      </w:pPr>
      <w:r>
        <w:rPr>
          <w:rFonts w:ascii="Times New Roman"/>
          <w:b w:val="false"/>
          <w:i w:val="false"/>
          <w:color w:val="000000"/>
          <w:sz w:val="28"/>
        </w:rPr>
        <w:t>
      Код</w:t>
      </w:r>
    </w:p>
    <w:p>
      <w:pPr>
        <w:spacing w:after="0"/>
        <w:ind w:left="0"/>
        <w:jc w:val="both"/>
      </w:pPr>
      <w:r>
        <w:rPr>
          <w:rFonts w:ascii="Times New Roman"/>
          <w:b w:val="false"/>
          <w:i w:val="false"/>
          <w:color w:val="000000"/>
          <w:sz w:val="28"/>
        </w:rPr>
        <w:t>
      Адрес Банка:</w:t>
      </w:r>
    </w:p>
    <w:p>
      <w:pPr>
        <w:spacing w:after="0"/>
        <w:ind w:left="0"/>
        <w:jc w:val="both"/>
      </w:pPr>
      <w:r>
        <w:rPr>
          <w:rFonts w:ascii="Times New Roman"/>
          <w:b w:val="false"/>
          <w:i w:val="false"/>
          <w:color w:val="000000"/>
          <w:sz w:val="28"/>
        </w:rPr>
        <w:t>
      Первый руководитель или лицо, уполномоченное действовать от имени юридического лица</w:t>
      </w:r>
    </w:p>
    <w:p>
      <w:pPr>
        <w:spacing w:after="0"/>
        <w:ind w:left="0"/>
        <w:jc w:val="both"/>
      </w:pPr>
      <w:r>
        <w:rPr>
          <w:rFonts w:ascii="Times New Roman"/>
          <w:b w:val="false"/>
          <w:i w:val="false"/>
          <w:color w:val="000000"/>
          <w:sz w:val="28"/>
        </w:rPr>
        <w:t>
      ______________________________________________________, ___________</w:t>
      </w:r>
      <w:r>
        <w:br/>
      </w:r>
      <w:r>
        <w:rPr>
          <w:rFonts w:ascii="Times New Roman"/>
          <w:b w:val="false"/>
          <w:i w:val="false"/>
          <w:color w:val="000000"/>
          <w:sz w:val="28"/>
        </w:rPr>
        <w:t xml:space="preserve">                               ФИО (при наличии)                         подпись</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форме договора</w:t>
            </w:r>
            <w:r>
              <w:br/>
            </w:r>
            <w:r>
              <w:rPr>
                <w:rFonts w:ascii="Times New Roman"/>
                <w:b w:val="false"/>
                <w:i w:val="false"/>
                <w:color w:val="000000"/>
                <w:sz w:val="20"/>
              </w:rPr>
              <w:t>о долевом участии в</w:t>
            </w:r>
            <w:r>
              <w:br/>
            </w:r>
            <w:r>
              <w:rPr>
                <w:rFonts w:ascii="Times New Roman"/>
                <w:b w:val="false"/>
                <w:i w:val="false"/>
                <w:color w:val="000000"/>
                <w:sz w:val="20"/>
              </w:rPr>
              <w:t>жилищном строительстве</w:t>
            </w:r>
            <w:r>
              <w:br/>
            </w:r>
            <w:r>
              <w:rPr>
                <w:rFonts w:ascii="Times New Roman"/>
                <w:b w:val="false"/>
                <w:i w:val="false"/>
                <w:color w:val="000000"/>
                <w:sz w:val="20"/>
              </w:rPr>
              <w:t>от 28 июля 2016 года № 345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 w:id="105"/>
    <w:p>
      <w:pPr>
        <w:spacing w:after="0"/>
        <w:ind w:left="0"/>
        <w:jc w:val="left"/>
      </w:pPr>
      <w:r>
        <w:rPr>
          <w:rFonts w:ascii="Times New Roman"/>
          <w:b/>
          <w:i w:val="false"/>
          <w:color w:val="000000"/>
        </w:rPr>
        <w:t xml:space="preserve">              Договор о передаче доли в многоквартирном жилом доме</w:t>
      </w:r>
    </w:p>
    <w:bookmarkEnd w:id="105"/>
    <w:p>
      <w:pPr>
        <w:spacing w:after="0"/>
        <w:ind w:left="0"/>
        <w:jc w:val="both"/>
      </w:pPr>
      <w:r>
        <w:rPr>
          <w:rFonts w:ascii="Times New Roman"/>
          <w:b w:val="false"/>
          <w:i w:val="false"/>
          <w:color w:val="000000"/>
          <w:sz w:val="28"/>
        </w:rPr>
        <w:t xml:space="preserve">
      _____________________                   "___" ______ 20__ год  </w:t>
      </w:r>
      <w:r>
        <w:br/>
      </w:r>
      <w:r>
        <w:rPr>
          <w:rFonts w:ascii="Times New Roman"/>
          <w:b w:val="false"/>
          <w:i w:val="false"/>
          <w:color w:val="000000"/>
          <w:sz w:val="28"/>
        </w:rPr>
        <w:t xml:space="preserve"> (место составления Договора)</w:t>
      </w:r>
    </w:p>
    <w:p>
      <w:pPr>
        <w:spacing w:after="0"/>
        <w:ind w:left="0"/>
        <w:jc w:val="both"/>
      </w:pPr>
      <w:r>
        <w:rPr>
          <w:rFonts w:ascii="Times New Roman"/>
          <w:b w:val="false"/>
          <w:i w:val="false"/>
          <w:color w:val="000000"/>
          <w:sz w:val="28"/>
        </w:rPr>
        <w:t xml:space="preserve">
      _________________________________________________ именуемое в дальнейшем "Уполномоченная компания", в лице ____________________________, действующего на основании ______________________________________________________________, с одной стороны и _____________________, именуемое в дальнейшем "Дольщик", с другой стороны, далее именуемые "Стороны", на основании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от 7 апреля 2016 года "О долевом участии в жилищном строительстве", Договора о долевом участии в жилищном строительстве от "___" _____ 20__ года №___ , заключенного между Уполномоченной компанией и Дольщиком (далее – Договор) и зарегистрированного акта приемки в эксплуатацию многоквартирного жилого дома от "___" ____ 20__ года, совместно заключили настоящий Договор о передаче доли в многоквартирном жилом доме (далее – Договор о передаче) о нижеследующем:</w:t>
      </w:r>
    </w:p>
    <w:bookmarkStart w:name="z121" w:id="106"/>
    <w:p>
      <w:pPr>
        <w:spacing w:after="0"/>
        <w:ind w:left="0"/>
        <w:jc w:val="both"/>
      </w:pPr>
      <w:r>
        <w:rPr>
          <w:rFonts w:ascii="Times New Roman"/>
          <w:b w:val="false"/>
          <w:i w:val="false"/>
          <w:color w:val="000000"/>
          <w:sz w:val="28"/>
        </w:rPr>
        <w:t>
      1. Настоящим Уполномоченная компания передает, а Дольщик принимает долю в виде жилого или нежилого помещения (нужное подчеркнуть).</w:t>
      </w:r>
    </w:p>
    <w:bookmarkEnd w:id="106"/>
    <w:bookmarkStart w:name="z122" w:id="107"/>
    <w:p>
      <w:pPr>
        <w:spacing w:after="0"/>
        <w:ind w:left="0"/>
        <w:jc w:val="both"/>
      </w:pPr>
      <w:r>
        <w:rPr>
          <w:rFonts w:ascii="Times New Roman"/>
          <w:b w:val="false"/>
          <w:i w:val="false"/>
          <w:color w:val="000000"/>
          <w:sz w:val="28"/>
        </w:rPr>
        <w:t xml:space="preserve">
      Указанная доля,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 расположена на ___ этаже, состоит из общей площади доли _____ квадратных метров.</w:t>
      </w:r>
    </w:p>
    <w:bookmarkEnd w:id="107"/>
    <w:bookmarkStart w:name="z123" w:id="108"/>
    <w:p>
      <w:pPr>
        <w:spacing w:after="0"/>
        <w:ind w:left="0"/>
        <w:jc w:val="both"/>
      </w:pPr>
      <w:r>
        <w:rPr>
          <w:rFonts w:ascii="Times New Roman"/>
          <w:b w:val="false"/>
          <w:i w:val="false"/>
          <w:color w:val="000000"/>
          <w:sz w:val="28"/>
        </w:rPr>
        <w:t>
      2. Уполномоченная компания с подписанием настоящего Договора передает Дольщику ключи от доли в количестве ____ экземпляров.</w:t>
      </w:r>
    </w:p>
    <w:bookmarkEnd w:id="108"/>
    <w:bookmarkStart w:name="z124" w:id="109"/>
    <w:p>
      <w:pPr>
        <w:spacing w:after="0"/>
        <w:ind w:left="0"/>
        <w:jc w:val="both"/>
      </w:pPr>
      <w:r>
        <w:rPr>
          <w:rFonts w:ascii="Times New Roman"/>
          <w:b w:val="false"/>
          <w:i w:val="false"/>
          <w:color w:val="000000"/>
          <w:sz w:val="28"/>
        </w:rPr>
        <w:t>
      3. Дольщик не имеет претензий к передаваемой доле по качеству строительства, техническим нормам и е санитарному состоянию.</w:t>
      </w:r>
    </w:p>
    <w:bookmarkEnd w:id="109"/>
    <w:bookmarkStart w:name="z125" w:id="110"/>
    <w:p>
      <w:pPr>
        <w:spacing w:after="0"/>
        <w:ind w:left="0"/>
        <w:jc w:val="both"/>
      </w:pPr>
      <w:r>
        <w:rPr>
          <w:rFonts w:ascii="Times New Roman"/>
          <w:b w:val="false"/>
          <w:i w:val="false"/>
          <w:color w:val="000000"/>
          <w:sz w:val="28"/>
        </w:rPr>
        <w:t>
      4. Уполномоченная компания не имеет претензий к Дольщику по уплате стоимости доли в соответствии с Договором.</w:t>
      </w:r>
    </w:p>
    <w:bookmarkEnd w:id="110"/>
    <w:bookmarkStart w:name="z126" w:id="111"/>
    <w:p>
      <w:pPr>
        <w:spacing w:after="0"/>
        <w:ind w:left="0"/>
        <w:jc w:val="both"/>
      </w:pPr>
      <w:r>
        <w:rPr>
          <w:rFonts w:ascii="Times New Roman"/>
          <w:b w:val="false"/>
          <w:i w:val="false"/>
          <w:color w:val="000000"/>
          <w:sz w:val="28"/>
        </w:rPr>
        <w:t>
      5. Настоящий Договор составлен и подписан в 3 (трех) экземплярах на казахском и русском языках, имеющих одинаковую юридическую силу, и относится к правоустанавливающему документу для его регистрации в органе, осуществляющем государственную регистрацию прав на недвижимое имущество и сделок с ним.</w:t>
      </w:r>
    </w:p>
    <w:bookmarkEnd w:id="111"/>
    <w:bookmarkStart w:name="z127" w:id="112"/>
    <w:p>
      <w:pPr>
        <w:spacing w:after="0"/>
        <w:ind w:left="0"/>
        <w:jc w:val="both"/>
      </w:pPr>
      <w:r>
        <w:rPr>
          <w:rFonts w:ascii="Times New Roman"/>
          <w:b w:val="false"/>
          <w:i w:val="false"/>
          <w:color w:val="000000"/>
          <w:sz w:val="28"/>
        </w:rPr>
        <w:t>
      6. Споры между сторонами, которые могут возникнуть из настоящего договора или в связи с ним, разрешаются путем переговоров, а при не достижении согласия в судебном порядке.</w:t>
      </w:r>
    </w:p>
    <w:bookmarkEnd w:id="112"/>
    <w:bookmarkStart w:name="z128" w:id="113"/>
    <w:p>
      <w:pPr>
        <w:spacing w:after="0"/>
        <w:ind w:left="0"/>
        <w:jc w:val="both"/>
      </w:pPr>
      <w:r>
        <w:rPr>
          <w:rFonts w:ascii="Times New Roman"/>
          <w:b w:val="false"/>
          <w:i w:val="false"/>
          <w:color w:val="000000"/>
          <w:sz w:val="28"/>
        </w:rPr>
        <w:t>
      7. Настоящий Договор о передаче права собственности на долю к Дольщику подлежит государственной регистрации в органе, осуществляющем государственную регистрацию прав на недвижимое имущество и сделок с ним.</w:t>
      </w:r>
    </w:p>
    <w:bookmarkEnd w:id="113"/>
    <w:bookmarkStart w:name="z129" w:id="114"/>
    <w:p>
      <w:pPr>
        <w:spacing w:after="0"/>
        <w:ind w:left="0"/>
        <w:jc w:val="both"/>
      </w:pPr>
      <w:r>
        <w:rPr>
          <w:rFonts w:ascii="Times New Roman"/>
          <w:b w:val="false"/>
          <w:i w:val="false"/>
          <w:color w:val="000000"/>
          <w:sz w:val="28"/>
        </w:rPr>
        <w:t>
      8. Дольщик становится собственником доли после государственной регистрации настоящего Договора о передаче.</w:t>
      </w:r>
    </w:p>
    <w:bookmarkEnd w:id="114"/>
    <w:bookmarkStart w:name="z130" w:id="115"/>
    <w:p>
      <w:pPr>
        <w:spacing w:after="0"/>
        <w:ind w:left="0"/>
        <w:jc w:val="both"/>
      </w:pPr>
      <w:r>
        <w:rPr>
          <w:rFonts w:ascii="Times New Roman"/>
          <w:b w:val="false"/>
          <w:i w:val="false"/>
          <w:color w:val="000000"/>
          <w:sz w:val="28"/>
        </w:rPr>
        <w:t>
      9. До настоящего времени доля Уполномоченной компанией никому не отчуждена, не заложена, в споре и под арестом (запрещением) не состоит, правами третьих лиц не обременена.</w:t>
      </w:r>
    </w:p>
    <w:bookmarkEnd w:id="115"/>
    <w:p>
      <w:pPr>
        <w:spacing w:after="0"/>
        <w:ind w:left="0"/>
        <w:jc w:val="both"/>
      </w:pPr>
      <w:r>
        <w:rPr>
          <w:rFonts w:ascii="Times New Roman"/>
          <w:b w:val="false"/>
          <w:i w:val="false"/>
          <w:color w:val="000000"/>
          <w:sz w:val="28"/>
        </w:rPr>
        <w:t>
      Подписи сторон:</w:t>
      </w:r>
    </w:p>
    <w:p>
      <w:pPr>
        <w:spacing w:after="0"/>
        <w:ind w:left="0"/>
        <w:jc w:val="both"/>
      </w:pPr>
      <w:r>
        <w:rPr>
          <w:rFonts w:ascii="Times New Roman"/>
          <w:b w:val="false"/>
          <w:i w:val="false"/>
          <w:color w:val="000000"/>
          <w:sz w:val="28"/>
        </w:rPr>
        <w:t>
      Уполномоченная компания:</w:t>
      </w:r>
    </w:p>
    <w:p>
      <w:pPr>
        <w:spacing w:after="0"/>
        <w:ind w:left="0"/>
        <w:jc w:val="both"/>
      </w:pPr>
      <w:r>
        <w:rPr>
          <w:rFonts w:ascii="Times New Roman"/>
          <w:b w:val="false"/>
          <w:i w:val="false"/>
          <w:color w:val="000000"/>
          <w:sz w:val="28"/>
        </w:rPr>
        <w:t>
      Наименование, БИН, БИК</w:t>
      </w:r>
    </w:p>
    <w:p>
      <w:pPr>
        <w:spacing w:after="0"/>
        <w:ind w:left="0"/>
        <w:jc w:val="both"/>
      </w:pPr>
      <w:r>
        <w:rPr>
          <w:rFonts w:ascii="Times New Roman"/>
          <w:b w:val="false"/>
          <w:i w:val="false"/>
          <w:color w:val="000000"/>
          <w:sz w:val="28"/>
        </w:rPr>
        <w:t xml:space="preserve">
      Юридический (фактический) адрес: </w:t>
      </w:r>
    </w:p>
    <w:p>
      <w:pPr>
        <w:spacing w:after="0"/>
        <w:ind w:left="0"/>
        <w:jc w:val="both"/>
      </w:pPr>
      <w:r>
        <w:rPr>
          <w:rFonts w:ascii="Times New Roman"/>
          <w:b w:val="false"/>
          <w:i w:val="false"/>
          <w:color w:val="000000"/>
          <w:sz w:val="28"/>
        </w:rPr>
        <w:t>
      Телефон: _________.</w:t>
      </w:r>
    </w:p>
    <w:p>
      <w:pPr>
        <w:spacing w:after="0"/>
        <w:ind w:left="0"/>
        <w:jc w:val="both"/>
      </w:pPr>
      <w:r>
        <w:rPr>
          <w:rFonts w:ascii="Times New Roman"/>
          <w:b w:val="false"/>
          <w:i w:val="false"/>
          <w:color w:val="000000"/>
          <w:sz w:val="28"/>
        </w:rPr>
        <w:t>
      Руководитель _______________________________________________, ___________</w:t>
      </w:r>
    </w:p>
    <w:p>
      <w:pPr>
        <w:spacing w:after="0"/>
        <w:ind w:left="0"/>
        <w:jc w:val="both"/>
      </w:pPr>
      <w:r>
        <w:rPr>
          <w:rFonts w:ascii="Times New Roman"/>
          <w:b w:val="false"/>
          <w:i w:val="false"/>
          <w:color w:val="000000"/>
          <w:sz w:val="28"/>
        </w:rPr>
        <w:t>
                                     ФИО (при наличии)                   подпись</w:t>
      </w:r>
    </w:p>
    <w:p>
      <w:pPr>
        <w:spacing w:after="0"/>
        <w:ind w:left="0"/>
        <w:jc w:val="both"/>
      </w:pPr>
      <w:r>
        <w:rPr>
          <w:rFonts w:ascii="Times New Roman"/>
          <w:b w:val="false"/>
          <w:i w:val="false"/>
          <w:color w:val="000000"/>
          <w:sz w:val="28"/>
        </w:rPr>
        <w:t>
      М.П. (при наличии)</w:t>
      </w:r>
    </w:p>
    <w:p>
      <w:pPr>
        <w:spacing w:after="0"/>
        <w:ind w:left="0"/>
        <w:jc w:val="both"/>
      </w:pPr>
      <w:r>
        <w:rPr>
          <w:rFonts w:ascii="Times New Roman"/>
          <w:b w:val="false"/>
          <w:i w:val="false"/>
          <w:color w:val="000000"/>
          <w:sz w:val="28"/>
        </w:rPr>
        <w:t>
      Дольщик:</w:t>
      </w:r>
    </w:p>
    <w:p>
      <w:pPr>
        <w:spacing w:after="0"/>
        <w:ind w:left="0"/>
        <w:jc w:val="both"/>
      </w:pPr>
      <w:r>
        <w:rPr>
          <w:rFonts w:ascii="Times New Roman"/>
          <w:b w:val="false"/>
          <w:i w:val="false"/>
          <w:color w:val="000000"/>
          <w:sz w:val="28"/>
        </w:rPr>
        <w:t>
      Для физического лица:</w:t>
      </w:r>
    </w:p>
    <w:p>
      <w:pPr>
        <w:spacing w:after="0"/>
        <w:ind w:left="0"/>
        <w:jc w:val="both"/>
      </w:pPr>
      <w:r>
        <w:rPr>
          <w:rFonts w:ascii="Times New Roman"/>
          <w:b w:val="false"/>
          <w:i w:val="false"/>
          <w:color w:val="000000"/>
          <w:sz w:val="28"/>
        </w:rPr>
        <w:t>
      Ф.И.О. (при наличии)_________________________________________________</w:t>
      </w:r>
    </w:p>
    <w:p>
      <w:pPr>
        <w:spacing w:after="0"/>
        <w:ind w:left="0"/>
        <w:jc w:val="both"/>
      </w:pPr>
      <w:r>
        <w:rPr>
          <w:rFonts w:ascii="Times New Roman"/>
          <w:b w:val="false"/>
          <w:i w:val="false"/>
          <w:color w:val="000000"/>
          <w:sz w:val="28"/>
        </w:rPr>
        <w:t>
      Данные документа, удостоверяющего личность Дольщика:</w:t>
      </w:r>
    </w:p>
    <w:p>
      <w:pPr>
        <w:spacing w:after="0"/>
        <w:ind w:left="0"/>
        <w:jc w:val="both"/>
      </w:pPr>
      <w:r>
        <w:rPr>
          <w:rFonts w:ascii="Times New Roman"/>
          <w:b w:val="false"/>
          <w:i w:val="false"/>
          <w:color w:val="000000"/>
          <w:sz w:val="28"/>
        </w:rPr>
        <w:t>
      № документа, дата выдачи, срок действия, орган выдачи.</w:t>
      </w:r>
    </w:p>
    <w:p>
      <w:pPr>
        <w:spacing w:after="0"/>
        <w:ind w:left="0"/>
        <w:jc w:val="both"/>
      </w:pPr>
      <w:r>
        <w:rPr>
          <w:rFonts w:ascii="Times New Roman"/>
          <w:b w:val="false"/>
          <w:i w:val="false"/>
          <w:color w:val="000000"/>
          <w:sz w:val="28"/>
        </w:rPr>
        <w:t>
      ИНН:</w:t>
      </w:r>
    </w:p>
    <w:p>
      <w:pPr>
        <w:spacing w:after="0"/>
        <w:ind w:left="0"/>
        <w:jc w:val="both"/>
      </w:pPr>
      <w:r>
        <w:rPr>
          <w:rFonts w:ascii="Times New Roman"/>
          <w:b w:val="false"/>
          <w:i w:val="false"/>
          <w:color w:val="000000"/>
          <w:sz w:val="28"/>
        </w:rPr>
        <w:t>
      Адрес прописки и проживания, контактные телефоны:</w:t>
      </w:r>
    </w:p>
    <w:p>
      <w:pPr>
        <w:spacing w:after="0"/>
        <w:ind w:left="0"/>
        <w:jc w:val="both"/>
      </w:pPr>
      <w:r>
        <w:rPr>
          <w:rFonts w:ascii="Times New Roman"/>
          <w:b w:val="false"/>
          <w:i w:val="false"/>
          <w:color w:val="000000"/>
          <w:sz w:val="28"/>
        </w:rPr>
        <w:t>
      ________________________________________________ _____________, ___________</w:t>
      </w:r>
    </w:p>
    <w:p>
      <w:pPr>
        <w:spacing w:after="0"/>
        <w:ind w:left="0"/>
        <w:jc w:val="both"/>
      </w:pPr>
      <w:r>
        <w:rPr>
          <w:rFonts w:ascii="Times New Roman"/>
          <w:b w:val="false"/>
          <w:i w:val="false"/>
          <w:color w:val="000000"/>
          <w:sz w:val="28"/>
        </w:rPr>
        <w:t>
                         ФИО (при наличии)                                     подпись</w:t>
      </w:r>
    </w:p>
    <w:p>
      <w:pPr>
        <w:spacing w:after="0"/>
        <w:ind w:left="0"/>
        <w:jc w:val="both"/>
      </w:pPr>
      <w:r>
        <w:rPr>
          <w:rFonts w:ascii="Times New Roman"/>
          <w:b w:val="false"/>
          <w:i w:val="false"/>
          <w:color w:val="000000"/>
          <w:sz w:val="28"/>
        </w:rPr>
        <w:t>
      Для юридического лица:</w:t>
      </w:r>
    </w:p>
    <w:p>
      <w:pPr>
        <w:spacing w:after="0"/>
        <w:ind w:left="0"/>
        <w:jc w:val="both"/>
      </w:pPr>
      <w:r>
        <w:rPr>
          <w:rFonts w:ascii="Times New Roman"/>
          <w:b w:val="false"/>
          <w:i w:val="false"/>
          <w:color w:val="000000"/>
          <w:sz w:val="28"/>
        </w:rPr>
        <w:t>
      Наименование, БИН</w:t>
      </w:r>
    </w:p>
    <w:p>
      <w:pPr>
        <w:spacing w:after="0"/>
        <w:ind w:left="0"/>
        <w:jc w:val="both"/>
      </w:pPr>
      <w:r>
        <w:rPr>
          <w:rFonts w:ascii="Times New Roman"/>
          <w:b w:val="false"/>
          <w:i w:val="false"/>
          <w:color w:val="000000"/>
          <w:sz w:val="28"/>
        </w:rPr>
        <w:t>
      Юридический (фактический) адрес, контактные телефоны,</w:t>
      </w:r>
    </w:p>
    <w:p>
      <w:pPr>
        <w:spacing w:after="0"/>
        <w:ind w:left="0"/>
        <w:jc w:val="both"/>
      </w:pPr>
      <w:r>
        <w:rPr>
          <w:rFonts w:ascii="Times New Roman"/>
          <w:b w:val="false"/>
          <w:i w:val="false"/>
          <w:color w:val="000000"/>
          <w:sz w:val="28"/>
        </w:rPr>
        <w:t>
      Первый руководитель или лицо, уполномоченное действовать от имени юридического лица</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ФИО (при наличии)                         подпись</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форме договора</w:t>
            </w:r>
            <w:r>
              <w:br/>
            </w:r>
            <w:r>
              <w:rPr>
                <w:rFonts w:ascii="Times New Roman"/>
                <w:b w:val="false"/>
                <w:i w:val="false"/>
                <w:color w:val="000000"/>
                <w:sz w:val="20"/>
              </w:rPr>
              <w:t>о долевом участии в</w:t>
            </w:r>
            <w:r>
              <w:br/>
            </w:r>
            <w:r>
              <w:rPr>
                <w:rFonts w:ascii="Times New Roman"/>
                <w:b w:val="false"/>
                <w:i w:val="false"/>
                <w:color w:val="000000"/>
                <w:sz w:val="20"/>
              </w:rPr>
              <w:t>жилищном строительстве</w:t>
            </w:r>
            <w:r>
              <w:br/>
            </w:r>
            <w:r>
              <w:rPr>
                <w:rFonts w:ascii="Times New Roman"/>
                <w:b w:val="false"/>
                <w:i w:val="false"/>
                <w:color w:val="000000"/>
                <w:sz w:val="20"/>
              </w:rPr>
              <w:t>от 28 июля 2016 года № 345</w:t>
            </w:r>
          </w:p>
        </w:tc>
      </w:tr>
    </w:tbl>
    <w:bookmarkStart w:name="z132" w:id="116"/>
    <w:p>
      <w:pPr>
        <w:spacing w:after="0"/>
        <w:ind w:left="0"/>
        <w:jc w:val="left"/>
      </w:pPr>
      <w:r>
        <w:rPr>
          <w:rFonts w:ascii="Times New Roman"/>
          <w:b/>
          <w:i w:val="false"/>
          <w:color w:val="000000"/>
        </w:rPr>
        <w:t xml:space="preserve"> Характеристики доли</w:t>
      </w:r>
    </w:p>
    <w:bookmarkEnd w:id="116"/>
    <w:bookmarkStart w:name="z133" w:id="117"/>
    <w:p>
      <w:pPr>
        <w:spacing w:after="0"/>
        <w:ind w:left="0"/>
        <w:jc w:val="both"/>
      </w:pPr>
      <w:r>
        <w:rPr>
          <w:rFonts w:ascii="Times New Roman"/>
          <w:b w:val="false"/>
          <w:i w:val="false"/>
          <w:color w:val="000000"/>
          <w:sz w:val="28"/>
        </w:rPr>
        <w:t>
      1. Адрес помещения, предоставляемого Уполномоченной компанией Дольщику:</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578"/>
        <w:gridCol w:w="1578"/>
        <w:gridCol w:w="5016"/>
        <w:gridCol w:w="1579"/>
        <w:gridCol w:w="971"/>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доли (квадратный метр)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помещения</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118"/>
    <w:p>
      <w:pPr>
        <w:spacing w:after="0"/>
        <w:ind w:left="0"/>
        <w:jc w:val="both"/>
      </w:pPr>
      <w:r>
        <w:rPr>
          <w:rFonts w:ascii="Times New Roman"/>
          <w:b w:val="false"/>
          <w:i w:val="false"/>
          <w:color w:val="000000"/>
          <w:sz w:val="28"/>
        </w:rPr>
        <w:t xml:space="preserve">
      2. Срок сдачи многоквартирного жилого дома в соответствии с Графиком строительства; </w:t>
      </w:r>
    </w:p>
    <w:bookmarkEnd w:id="118"/>
    <w:bookmarkStart w:name="z135" w:id="119"/>
    <w:p>
      <w:pPr>
        <w:spacing w:after="0"/>
        <w:ind w:left="0"/>
        <w:jc w:val="both"/>
      </w:pPr>
      <w:r>
        <w:rPr>
          <w:rFonts w:ascii="Times New Roman"/>
          <w:b w:val="false"/>
          <w:i w:val="false"/>
          <w:color w:val="000000"/>
          <w:sz w:val="28"/>
        </w:rPr>
        <w:t>
      3. План-схема доли, передаваемой Дольщику;</w:t>
      </w:r>
    </w:p>
    <w:bookmarkEnd w:id="119"/>
    <w:bookmarkStart w:name="z136" w:id="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Техническая характеристика многоквартирного жилого дома (конструктивные элементы здания, внутренняя отделка квартир, двери, отделка фасада здания и входных групп, кровля, инженерные коммуникации, благоустройство, охрана и так далее).</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форме договора</w:t>
            </w:r>
            <w:r>
              <w:br/>
            </w:r>
            <w:r>
              <w:rPr>
                <w:rFonts w:ascii="Times New Roman"/>
                <w:b w:val="false"/>
                <w:i w:val="false"/>
                <w:color w:val="000000"/>
                <w:sz w:val="20"/>
              </w:rPr>
              <w:t>о долевом участии в</w:t>
            </w:r>
            <w:r>
              <w:br/>
            </w:r>
            <w:r>
              <w:rPr>
                <w:rFonts w:ascii="Times New Roman"/>
                <w:b w:val="false"/>
                <w:i w:val="false"/>
                <w:color w:val="000000"/>
                <w:sz w:val="20"/>
              </w:rPr>
              <w:t>жилищном строительстве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июля 2016 года № 345</w:t>
            </w:r>
          </w:p>
        </w:tc>
      </w:tr>
    </w:tbl>
    <w:bookmarkStart w:name="z139" w:id="121"/>
    <w:p>
      <w:pPr>
        <w:spacing w:after="0"/>
        <w:ind w:left="0"/>
        <w:jc w:val="left"/>
      </w:pPr>
      <w:r>
        <w:rPr>
          <w:rFonts w:ascii="Times New Roman"/>
          <w:b/>
          <w:i w:val="false"/>
          <w:color w:val="000000"/>
        </w:rPr>
        <w:t xml:space="preserve"> График оплаты Дольщиком доли в многоквартирном жилом доме</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2092"/>
        <w:gridCol w:w="3402"/>
        <w:gridCol w:w="4714"/>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платежа</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форме</w:t>
            </w:r>
            <w:r>
              <w:br/>
            </w:r>
            <w:r>
              <w:rPr>
                <w:rFonts w:ascii="Times New Roman"/>
                <w:b w:val="false"/>
                <w:i w:val="false"/>
                <w:color w:val="000000"/>
                <w:sz w:val="20"/>
              </w:rPr>
              <w:t>договора о долевом участии</w:t>
            </w:r>
            <w:r>
              <w:br/>
            </w:r>
            <w:r>
              <w:rPr>
                <w:rFonts w:ascii="Times New Roman"/>
                <w:b w:val="false"/>
                <w:i w:val="false"/>
                <w:color w:val="000000"/>
                <w:sz w:val="20"/>
              </w:rPr>
              <w:t>в жилищном строительстве</w:t>
            </w:r>
            <w:r>
              <w:br/>
            </w:r>
            <w:r>
              <w:rPr>
                <w:rFonts w:ascii="Times New Roman"/>
                <w:b w:val="false"/>
                <w:i w:val="false"/>
                <w:color w:val="000000"/>
                <w:sz w:val="20"/>
              </w:rPr>
              <w:t>от 28 июля 2016 года № 345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122"/>
    <w:p>
      <w:pPr>
        <w:spacing w:after="0"/>
        <w:ind w:left="0"/>
        <w:jc w:val="left"/>
      </w:pPr>
      <w:r>
        <w:rPr>
          <w:rFonts w:ascii="Times New Roman"/>
          <w:b/>
          <w:i w:val="false"/>
          <w:color w:val="000000"/>
        </w:rPr>
        <w:t xml:space="preserve">                    Передаточный акт доли в многоквартирном жилом доме</w:t>
      </w:r>
    </w:p>
    <w:bookmarkEnd w:id="122"/>
    <w:p>
      <w:pPr>
        <w:spacing w:after="0"/>
        <w:ind w:left="0"/>
        <w:jc w:val="both"/>
      </w:pPr>
      <w:r>
        <w:rPr>
          <w:rFonts w:ascii="Times New Roman"/>
          <w:b w:val="false"/>
          <w:i w:val="false"/>
          <w:color w:val="000000"/>
          <w:sz w:val="28"/>
        </w:rPr>
        <w:t>
      _________________ "___" ______ 20___ год  (место составления акта)</w:t>
      </w:r>
    </w:p>
    <w:p>
      <w:pPr>
        <w:spacing w:after="0"/>
        <w:ind w:left="0"/>
        <w:jc w:val="both"/>
      </w:pPr>
      <w:r>
        <w:rPr>
          <w:rFonts w:ascii="Times New Roman"/>
          <w:b w:val="false"/>
          <w:i w:val="false"/>
          <w:color w:val="000000"/>
          <w:sz w:val="28"/>
        </w:rPr>
        <w:t xml:space="preserve">
      _______________________________________________________________ именуемое в дальнейшем Уполномоченная компания, в лице ____________________________________, действующего на основании ______________________________________________________, _____________________, именуемое в дальнейшем "Дольщик", далее именуемые "Стороны"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13 Закона Республики Казахстан от 7 апреля 2016 года "О долевом участии в жилищном строительстве", договора о долевом участии в жилищном строительстве от "___" _____ 20__ года №___ , заключенный между Уполномоченной компанией и Дольщиком (_________________________________) (далее – Договор) и акта приемки в эксплуатацию многоквартирного жилого дома от "___" ____ 20__ года №___ зарегистрированного в органах юстиции "___" ______ 20__ года № ____ совместно составили настоящий передаточный акт доли в многоквартирном жилом доме (далее – Акт) о нижеследующем:</w:t>
      </w:r>
    </w:p>
    <w:bookmarkStart w:name="z143" w:id="123"/>
    <w:p>
      <w:pPr>
        <w:spacing w:after="0"/>
        <w:ind w:left="0"/>
        <w:jc w:val="both"/>
      </w:pPr>
      <w:r>
        <w:rPr>
          <w:rFonts w:ascii="Times New Roman"/>
          <w:b w:val="false"/>
          <w:i w:val="false"/>
          <w:color w:val="000000"/>
          <w:sz w:val="28"/>
        </w:rPr>
        <w:t>
      1. Настоящим, Уполномоченная компания передает, а Дольщик принимает долю (в виде жилого или нежилого помещения), (нужное подчеркнуть) находящаяся по адресу: ____________________________________________________________________</w:t>
      </w:r>
    </w:p>
    <w:bookmarkEnd w:id="123"/>
    <w:p>
      <w:pPr>
        <w:spacing w:after="0"/>
        <w:ind w:left="0"/>
        <w:jc w:val="both"/>
      </w:pPr>
      <w:r>
        <w:rPr>
          <w:rFonts w:ascii="Times New Roman"/>
          <w:b w:val="false"/>
          <w:i w:val="false"/>
          <w:color w:val="000000"/>
          <w:sz w:val="28"/>
        </w:rPr>
        <w:t>
      Указанная доля согласно приложению 2 к настоящему Договору расположена на ___ этаже, состоит из общей площади жилища _____ квадратных метров.</w:t>
      </w:r>
    </w:p>
    <w:bookmarkStart w:name="z144" w:id="124"/>
    <w:p>
      <w:pPr>
        <w:spacing w:after="0"/>
        <w:ind w:left="0"/>
        <w:jc w:val="both"/>
      </w:pPr>
      <w:r>
        <w:rPr>
          <w:rFonts w:ascii="Times New Roman"/>
          <w:b w:val="false"/>
          <w:i w:val="false"/>
          <w:color w:val="000000"/>
          <w:sz w:val="28"/>
        </w:rPr>
        <w:t>
      2. Перечень недостатков по строительным нормам и правилам, техническим и санитарным нормам, обнаруженные Дольщиком в принимаемой доли, а именно: _______________________________________________________________</w:t>
      </w:r>
    </w:p>
    <w:bookmarkEnd w:id="124"/>
    <w:p>
      <w:pPr>
        <w:spacing w:after="0"/>
        <w:ind w:left="0"/>
        <w:jc w:val="both"/>
      </w:pPr>
      <w:r>
        <w:rPr>
          <w:rFonts w:ascii="Times New Roman"/>
          <w:b w:val="false"/>
          <w:i w:val="false"/>
          <w:color w:val="000000"/>
          <w:sz w:val="28"/>
        </w:rPr>
        <w:t>
      Дольщик: __________________________________ (______________________)</w:t>
      </w:r>
      <w:r>
        <w:br/>
      </w:r>
      <w:r>
        <w:rPr>
          <w:rFonts w:ascii="Times New Roman"/>
          <w:b w:val="false"/>
          <w:i w:val="false"/>
          <w:color w:val="000000"/>
          <w:sz w:val="28"/>
        </w:rPr>
        <w:t xml:space="preserve">                   (подпись) (Ф.И.О (при наличии),                   дата)</w:t>
      </w:r>
    </w:p>
    <w:bookmarkStart w:name="z145" w:id="125"/>
    <w:p>
      <w:pPr>
        <w:spacing w:after="0"/>
        <w:ind w:left="0"/>
        <w:jc w:val="both"/>
      </w:pPr>
      <w:r>
        <w:rPr>
          <w:rFonts w:ascii="Times New Roman"/>
          <w:b w:val="false"/>
          <w:i w:val="false"/>
          <w:color w:val="000000"/>
          <w:sz w:val="28"/>
        </w:rPr>
        <w:t>
      3. Я, ______________________________________________________________</w:t>
      </w:r>
      <w:r>
        <w:br/>
      </w:r>
      <w:r>
        <w:rPr>
          <w:rFonts w:ascii="Times New Roman"/>
          <w:b w:val="false"/>
          <w:i w:val="false"/>
          <w:color w:val="000000"/>
          <w:sz w:val="28"/>
        </w:rPr>
        <w:t xml:space="preserve">                               (Ф.И.О) (при наличии)</w:t>
      </w:r>
    </w:p>
    <w:bookmarkEnd w:id="125"/>
    <w:p>
      <w:pPr>
        <w:spacing w:after="0"/>
        <w:ind w:left="0"/>
        <w:jc w:val="both"/>
      </w:pPr>
      <w:r>
        <w:rPr>
          <w:rFonts w:ascii="Times New Roman"/>
          <w:b w:val="false"/>
          <w:i w:val="false"/>
          <w:color w:val="000000"/>
          <w:sz w:val="28"/>
        </w:rPr>
        <w:t>
      не имею претензий к передаваемой доли по качеству строительства, техническим нормам и ее санитарному состоянию. Уполномоченная компания в установленный срок устранила обнаруженные недостатки, что подтверждается подписью Дольщика об отсутствии претензий:</w:t>
      </w:r>
    </w:p>
    <w:p>
      <w:pPr>
        <w:spacing w:after="0"/>
        <w:ind w:left="0"/>
        <w:jc w:val="both"/>
      </w:pPr>
      <w:r>
        <w:rPr>
          <w:rFonts w:ascii="Times New Roman"/>
          <w:b w:val="false"/>
          <w:i w:val="false"/>
          <w:color w:val="000000"/>
          <w:sz w:val="28"/>
        </w:rPr>
        <w:t xml:space="preserve">
      Дольщик: ________________________________ (_________________________)  </w:t>
      </w:r>
      <w:r>
        <w:br/>
      </w:r>
      <w:r>
        <w:rPr>
          <w:rFonts w:ascii="Times New Roman"/>
          <w:b w:val="false"/>
          <w:i w:val="false"/>
          <w:color w:val="000000"/>
          <w:sz w:val="28"/>
        </w:rPr>
        <w:t xml:space="preserve">                   (подпись) (Ф.И.О (при наличии),                  дата)</w:t>
      </w:r>
    </w:p>
    <w:bookmarkStart w:name="z146"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Настоящий акт составлен и подписан в двух экземплярах на казахском и русском языках, имеющих одинаковую юридическую силу.</w:t>
      </w:r>
    </w:p>
    <w:bookmarkEnd w:id="126"/>
    <w:bookmarkStart w:name="z148" w:id="127"/>
    <w:p>
      <w:pPr>
        <w:spacing w:after="0"/>
        <w:ind w:left="0"/>
        <w:jc w:val="both"/>
      </w:pPr>
      <w:r>
        <w:rPr>
          <w:rFonts w:ascii="Times New Roman"/>
          <w:b w:val="false"/>
          <w:i w:val="false"/>
          <w:color w:val="000000"/>
          <w:sz w:val="28"/>
        </w:rPr>
        <w:t>
      5. Споры между сторонами, которые могут возникнуть из настоящего Акта или в связи с ним, разрешаются путем переговоров, а при недостижении согласия в судебном порядке.</w:t>
      </w:r>
    </w:p>
    <w:bookmarkEnd w:id="127"/>
    <w:p>
      <w:pPr>
        <w:spacing w:after="0"/>
        <w:ind w:left="0"/>
        <w:jc w:val="both"/>
      </w:pPr>
      <w:r>
        <w:rPr>
          <w:rFonts w:ascii="Times New Roman"/>
          <w:b w:val="false"/>
          <w:i w:val="false"/>
          <w:color w:val="000000"/>
          <w:sz w:val="28"/>
        </w:rPr>
        <w:t>
      Подписи сторон:</w:t>
      </w:r>
    </w:p>
    <w:p>
      <w:pPr>
        <w:spacing w:after="0"/>
        <w:ind w:left="0"/>
        <w:jc w:val="both"/>
      </w:pPr>
      <w:r>
        <w:rPr>
          <w:rFonts w:ascii="Times New Roman"/>
          <w:b w:val="false"/>
          <w:i w:val="false"/>
          <w:color w:val="000000"/>
          <w:sz w:val="28"/>
        </w:rPr>
        <w:t>
      Уполномоченная компания:</w:t>
      </w:r>
    </w:p>
    <w:p>
      <w:pPr>
        <w:spacing w:after="0"/>
        <w:ind w:left="0"/>
        <w:jc w:val="both"/>
      </w:pPr>
      <w:r>
        <w:rPr>
          <w:rFonts w:ascii="Times New Roman"/>
          <w:b w:val="false"/>
          <w:i w:val="false"/>
          <w:color w:val="000000"/>
          <w:sz w:val="28"/>
        </w:rPr>
        <w:t>
      Наименование, БИН, БИК</w:t>
      </w:r>
    </w:p>
    <w:p>
      <w:pPr>
        <w:spacing w:after="0"/>
        <w:ind w:left="0"/>
        <w:jc w:val="both"/>
      </w:pPr>
      <w:r>
        <w:rPr>
          <w:rFonts w:ascii="Times New Roman"/>
          <w:b w:val="false"/>
          <w:i w:val="false"/>
          <w:color w:val="000000"/>
          <w:sz w:val="28"/>
        </w:rPr>
        <w:t>
      Юридический (фактический) адрес:</w:t>
      </w:r>
    </w:p>
    <w:p>
      <w:pPr>
        <w:spacing w:after="0"/>
        <w:ind w:left="0"/>
        <w:jc w:val="both"/>
      </w:pPr>
      <w:r>
        <w:rPr>
          <w:rFonts w:ascii="Times New Roman"/>
          <w:b w:val="false"/>
          <w:i w:val="false"/>
          <w:color w:val="000000"/>
          <w:sz w:val="28"/>
        </w:rPr>
        <w:t>
      Телефон: _________.</w:t>
      </w:r>
    </w:p>
    <w:p>
      <w:pPr>
        <w:spacing w:after="0"/>
        <w:ind w:left="0"/>
        <w:jc w:val="both"/>
      </w:pPr>
      <w:r>
        <w:rPr>
          <w:rFonts w:ascii="Times New Roman"/>
          <w:b w:val="false"/>
          <w:i w:val="false"/>
          <w:color w:val="000000"/>
          <w:sz w:val="28"/>
        </w:rPr>
        <w:t>
      Руководитель ___________________________________________, ______________</w:t>
      </w:r>
      <w:r>
        <w:br/>
      </w:r>
      <w:r>
        <w:rPr>
          <w:rFonts w:ascii="Times New Roman"/>
          <w:b w:val="false"/>
          <w:i w:val="false"/>
          <w:color w:val="000000"/>
          <w:sz w:val="28"/>
        </w:rPr>
        <w:t xml:space="preserve">                                     ФИО (при наличии)                   подпись</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Дольщик:</w:t>
      </w:r>
    </w:p>
    <w:p>
      <w:pPr>
        <w:spacing w:after="0"/>
        <w:ind w:left="0"/>
        <w:jc w:val="both"/>
      </w:pPr>
      <w:r>
        <w:rPr>
          <w:rFonts w:ascii="Times New Roman"/>
          <w:b w:val="false"/>
          <w:i w:val="false"/>
          <w:color w:val="000000"/>
          <w:sz w:val="28"/>
        </w:rPr>
        <w:t>
      Для физического лица:</w:t>
      </w:r>
    </w:p>
    <w:p>
      <w:pPr>
        <w:spacing w:after="0"/>
        <w:ind w:left="0"/>
        <w:jc w:val="both"/>
      </w:pPr>
      <w:r>
        <w:rPr>
          <w:rFonts w:ascii="Times New Roman"/>
          <w:b w:val="false"/>
          <w:i w:val="false"/>
          <w:color w:val="000000"/>
          <w:sz w:val="28"/>
        </w:rPr>
        <w:t>
      Ф.И.О. (при наличии)__________________________________________________</w:t>
      </w:r>
    </w:p>
    <w:p>
      <w:pPr>
        <w:spacing w:after="0"/>
        <w:ind w:left="0"/>
        <w:jc w:val="both"/>
      </w:pPr>
      <w:r>
        <w:rPr>
          <w:rFonts w:ascii="Times New Roman"/>
          <w:b w:val="false"/>
          <w:i w:val="false"/>
          <w:color w:val="000000"/>
          <w:sz w:val="28"/>
        </w:rPr>
        <w:t>
      Данные документа, удостоверяющего личность Дольщика:</w:t>
      </w:r>
    </w:p>
    <w:p>
      <w:pPr>
        <w:spacing w:after="0"/>
        <w:ind w:left="0"/>
        <w:jc w:val="both"/>
      </w:pPr>
      <w:r>
        <w:rPr>
          <w:rFonts w:ascii="Times New Roman"/>
          <w:b w:val="false"/>
          <w:i w:val="false"/>
          <w:color w:val="000000"/>
          <w:sz w:val="28"/>
        </w:rPr>
        <w:t>
      № документа, дата выдачи, срок действия, орган выдачи.</w:t>
      </w:r>
    </w:p>
    <w:p>
      <w:pPr>
        <w:spacing w:after="0"/>
        <w:ind w:left="0"/>
        <w:jc w:val="both"/>
      </w:pPr>
      <w:r>
        <w:rPr>
          <w:rFonts w:ascii="Times New Roman"/>
          <w:b w:val="false"/>
          <w:i w:val="false"/>
          <w:color w:val="000000"/>
          <w:sz w:val="28"/>
        </w:rPr>
        <w:t>
      ИНН:</w:t>
      </w:r>
    </w:p>
    <w:p>
      <w:pPr>
        <w:spacing w:after="0"/>
        <w:ind w:left="0"/>
        <w:jc w:val="both"/>
      </w:pPr>
      <w:r>
        <w:rPr>
          <w:rFonts w:ascii="Times New Roman"/>
          <w:b w:val="false"/>
          <w:i w:val="false"/>
          <w:color w:val="000000"/>
          <w:sz w:val="28"/>
        </w:rPr>
        <w:t>
      Адрес прописки и проживания, контактные телефоны:</w:t>
      </w:r>
    </w:p>
    <w:p>
      <w:pPr>
        <w:spacing w:after="0"/>
        <w:ind w:left="0"/>
        <w:jc w:val="both"/>
      </w:pPr>
      <w:r>
        <w:rPr>
          <w:rFonts w:ascii="Times New Roman"/>
          <w:b w:val="false"/>
          <w:i w:val="false"/>
          <w:color w:val="000000"/>
          <w:sz w:val="28"/>
        </w:rPr>
        <w:t>
      _________________________________________________________, ___________</w:t>
      </w:r>
      <w:r>
        <w:br/>
      </w:r>
      <w:r>
        <w:rPr>
          <w:rFonts w:ascii="Times New Roman"/>
          <w:b w:val="false"/>
          <w:i w:val="false"/>
          <w:color w:val="000000"/>
          <w:sz w:val="28"/>
        </w:rPr>
        <w:t xml:space="preserve">                               ФИО (при наличии)                         подпись</w:t>
      </w:r>
    </w:p>
    <w:p>
      <w:pPr>
        <w:spacing w:after="0"/>
        <w:ind w:left="0"/>
        <w:jc w:val="both"/>
      </w:pPr>
      <w:r>
        <w:rPr>
          <w:rFonts w:ascii="Times New Roman"/>
          <w:b w:val="false"/>
          <w:i w:val="false"/>
          <w:color w:val="000000"/>
          <w:sz w:val="28"/>
        </w:rPr>
        <w:t>
      Для юридического лица:</w:t>
      </w:r>
    </w:p>
    <w:p>
      <w:pPr>
        <w:spacing w:after="0"/>
        <w:ind w:left="0"/>
        <w:jc w:val="both"/>
      </w:pPr>
      <w:r>
        <w:rPr>
          <w:rFonts w:ascii="Times New Roman"/>
          <w:b w:val="false"/>
          <w:i w:val="false"/>
          <w:color w:val="000000"/>
          <w:sz w:val="28"/>
        </w:rPr>
        <w:t>
      Наименование, БИН</w:t>
      </w:r>
    </w:p>
    <w:p>
      <w:pPr>
        <w:spacing w:after="0"/>
        <w:ind w:left="0"/>
        <w:jc w:val="both"/>
      </w:pPr>
      <w:r>
        <w:rPr>
          <w:rFonts w:ascii="Times New Roman"/>
          <w:b w:val="false"/>
          <w:i w:val="false"/>
          <w:color w:val="000000"/>
          <w:sz w:val="28"/>
        </w:rPr>
        <w:t>
      Юридический (фактический) адрес, контактные телефоны,</w:t>
      </w:r>
    </w:p>
    <w:p>
      <w:pPr>
        <w:spacing w:after="0"/>
        <w:ind w:left="0"/>
        <w:jc w:val="both"/>
      </w:pPr>
      <w:r>
        <w:rPr>
          <w:rFonts w:ascii="Times New Roman"/>
          <w:b w:val="false"/>
          <w:i w:val="false"/>
          <w:color w:val="000000"/>
          <w:sz w:val="28"/>
        </w:rPr>
        <w:t xml:space="preserve">
      Первый руководитель или лицо, уполномоченное действовать от имени юридического лица </w:t>
      </w:r>
      <w:r>
        <w:br/>
      </w:r>
      <w:r>
        <w:rPr>
          <w:rFonts w:ascii="Times New Roman"/>
          <w:b w:val="false"/>
          <w:i w:val="false"/>
          <w:color w:val="000000"/>
          <w:sz w:val="28"/>
        </w:rPr>
        <w:t>_______________________________________________________________, _____________</w:t>
      </w:r>
      <w:r>
        <w:br/>
      </w:r>
      <w:r>
        <w:rPr>
          <w:rFonts w:ascii="Times New Roman"/>
          <w:b w:val="false"/>
          <w:i w:val="false"/>
          <w:color w:val="000000"/>
          <w:sz w:val="28"/>
        </w:rPr>
        <w:t xml:space="preserve">                               ФИО (при наличии)                         подпись</w:t>
      </w:r>
    </w:p>
    <w:p>
      <w:pPr>
        <w:spacing w:after="0"/>
        <w:ind w:left="0"/>
        <w:jc w:val="both"/>
      </w:pPr>
      <w:r>
        <w:rPr>
          <w:rFonts w:ascii="Times New Roman"/>
          <w:b w:val="false"/>
          <w:i w:val="false"/>
          <w:color w:val="000000"/>
          <w:sz w:val="28"/>
        </w:rPr>
        <w:t>
      Место печати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