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e3d6" w14:textId="a78e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норматива достаточности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июля 2016 года № 337. Зарегистрирован в Министерстве юстиции Республики Казахстан 31 августа 2016 года № 14191.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10.10.2016.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апреля 2016 года "О долевом участии в жилищном строительстве"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3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норматива достаточности капитала.</w:t>
      </w:r>
    </w:p>
    <w:bookmarkEnd w:id="0"/>
    <w:bookmarkStart w:name="z4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национальной экономики Республики Казахстан в установленном законодательством порядке обеспечить:</w:t>
      </w:r>
    </w:p>
    <w:bookmarkEnd w:id="1"/>
    <w:bookmarkStart w:name="z4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4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 </w:t>
      </w:r>
    </w:p>
    <w:bookmarkEnd w:id="3"/>
    <w:bookmarkStart w:name="z4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10 октября 2016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национальной экономики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                                К. Бишимбаев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июля 2016 года № 337 </w:t>
            </w:r>
          </w:p>
        </w:tc>
      </w:tr>
    </w:tbl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норматива достаточности капитала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8"/>
    <w:bookmarkStart w:name="z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норматива достаточности капитала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апреля 2016 года "О долевом участии в жилищном строительстве" (далее - Закон).</w:t>
      </w:r>
    </w:p>
    <w:bookmarkEnd w:id="9"/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определяет расчет значения норматива достаточности капитала Единого оператора жилищного строительства (далее – Единый оператор).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индустрии и инфраструктурного развития РК от 30.09.2020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расчета норматива достаточности капитала</w:t>
      </w:r>
    </w:p>
    <w:bookmarkEnd w:id="11"/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Норматив достаточности капитала (далее – НДК) рассчитывается по следующей формуле: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581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собственный капитал – размер капитала Единого оператора, согласно отчета о финансовом положении (бухгалтерского баланса);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обязательства, взвешенные по степени риска - обязательства Единого оператора по выданным гарантиям, равные проектной стоимости многоквартирного жилого дома, определенной в Законе, за минусом резерва на урегулирование гарантийных случаев, сформированного в соответствии с утверждаемой уполномоченным органом в сфере долевого участия в жилищном строительстве Методикой расчета и формирования резерва на урегулирование гарантийных случаев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индустрии и инфраструктурного развития РК от 30.09.2020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Пороговое значение норматива достаточности капитала устанавливается в размере 0,1.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по инвестициям и развитию РК от 11.09.2017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