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ef0e" w14:textId="77de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27 февраля 2015 года № 18-02/163 "Об утверждении Правил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30 июня 2016 года № 293. Зарегистрирован в Министерстве юстиции Республики Казахстан 1 сентября 2016 года № 14196.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18-02/163 "Об утверждении Правил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фонда" (зарегистрированный в Реестре государственной регистрации нормативных правовых актов № 11387, опубликованный 2 июля 2015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мониторинга лесов,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Государственный мониторинг лесов представляет собой систему наблюдений, оценки и прогноза состояния и динамики лесного фонда, в том числе с использованием данных дистанционного зондирования Земли из космоса, в целях государственного управления в области охраны, защиты, пользования лесным фондом и воспроизводства лесов, сохранения биологического разнообразия и экологических функций лесов.".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К. Бозумбаев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августа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