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cfb1" w14:textId="0fdc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28 апреля 2015 года № 274 "Об утверждении Правил привлечения независимых экспертов в области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и социального развития Республики Казахстан от 2 августа 2016 года № 683. Зарегистрирован в Министерстве юстиции Республики Казахстан 2 сентября 2016 года № 14201. Утратил силу приказом Министра здравоохранения Республики Казахстан от 16 сентября 2020 года № ҚР ДСМ-103/2020.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16.09.2020 </w:t>
      </w:r>
      <w:r>
        <w:rPr>
          <w:rFonts w:ascii="Times New Roman"/>
          <w:b w:val="false"/>
          <w:i w:val="false"/>
          <w:color w:val="ff0000"/>
          <w:sz w:val="28"/>
        </w:rPr>
        <w:t>№ ҚР ДСМ-103/2020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102-1)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274 "Об утверждении Правил привлечения независимых экспертов в области здравоохранения" (зарегистрирован в Реестре государственной регистрации нормативных правовых актов под № 11207 от 28 мая 2015 года, опубликован в информационно-правовой системе "Әділет" 17 июня 2015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привлечения независимых экспертов при проведении внешней экспертизы";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102-1)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привлечения независимых экспертов при проведении внешней экспертизы.";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привлечения независимых экспертов при проведении внешней экспертизы (далее - Правила),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приказа в печатном и электронном виде в течение пяти рабочих дней со дня подписания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2017 года и подлежит официальному опубликованию.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  <w:bookmarkEnd w:id="1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Цой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приказу Министра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здравоохранения 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социального развития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02 августа 2016 года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683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приказом Министра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здравоохранения и социального развития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28 апреля 2015 года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274</w:t>
                  </w:r>
                </w:p>
              </w:tc>
            </w:tr>
          </w:tbl>
          <w:p/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привлечения независимых экспертов</w:t>
      </w:r>
      <w:r>
        <w:br/>
      </w:r>
      <w:r>
        <w:rPr>
          <w:rFonts w:ascii="Times New Roman"/>
          <w:b/>
          <w:i w:val="false"/>
          <w:color w:val="000000"/>
        </w:rPr>
        <w:t>при проведении внешней экспертизы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привлечения независимых экспертов при проведении внешней экспертизы разработаны в соответствии с подпунктом 102-1)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(далее – Кодекс) и определяют порядок привлечения независимых экспертов при проведении внешней экспертизы.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привлечения независимых экспертов является: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прав пациентов на получение медицинской помощи необходимого объема и надлежащего качества на основе оптимального использования кадровых, материально-технических ресурсов субъектов здравоохранения и применения современных медицинских технологий;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прозрачности и объективности оценки деятельности субъектов здравоохранения, компетенции медицинских работников, квалификационного уровня специалистов;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актуальности и обоснованности рекомендаций при формировании общих требований к оказанию медицинской помощи пациенту при определенном заболевании или клинической ситуации. 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применяемые в настоящих Правилах: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здравоохранения – организации здравоохранения, за исключением организаций, осуществляющих деятельность в сфере санитарно-эпидемиологического благополучия населения, а также физические лица, занимающиеся частной медицинской практикой и фармацевтической деятельностью;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физическое лицо - граждане Республики Казахстан, граждане других государств, а также лица без гражданства;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юридическое лицо - организация, которая имеет на праве собственности, хозяйственного ведения или оперативного управления обособленное имущество и отвечает этим имуществом по своим обязательствам, может от своего имени приобретать и осуществлять имущественные и личные неимущественные права и обязанности, быть истцом и ответчиком в суде; 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экспертиза качества медицинских услуг (далее – Экспертиза) - совокупность организационных, аналитических и практических мероприятий, осуществляемых для вынесения заключения по уровню качества медицинских услуг, предоставляемых физическими и юридическими лицами, с использованием индикаторов, отражающих показатель эффективности, полноты и соответствия медицинских услуг стандартам. Экспертиза подразделяется на внутреннюю и внешнюю;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независимая экспертиза – процедура, проводимая независимыми экспертами в рамках внешней экспертизы в целях вынесения заключения об уровне качества оказываемых медицинских услуг,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стандартам;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независимый эксперт – физическое лицо, имеющее высшее медицинское образование и соответствующее требованиям к физическим лицам, претендующим на проведение независимой экспертизы, определенным уполномоченным органом.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независимых экспертах физические лица и субъекты здравоохранения получают с банка данных аккредитованных независимых экспертов в области здравоохранения.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Независимый эксперт привлекается при проведении внешней экспертизы с учетом его медицинской и фармацевтической специальности.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Оплата услуг по проведению независимой экспертизы осуществляется на основе акта выполненных работ.</w:t>
      </w:r>
    </w:p>
    <w:bookmarkEnd w:id="31"/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привлечения независимых экспертов</w:t>
      </w:r>
      <w:r>
        <w:br/>
      </w:r>
      <w:r>
        <w:rPr>
          <w:rFonts w:ascii="Times New Roman"/>
          <w:b/>
          <w:i w:val="false"/>
          <w:color w:val="000000"/>
        </w:rPr>
        <w:t>при проведении внешней экспертизы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Независимые эксперты привлекаются при проведении внешней экспертизы деятельности субъектов здравоохранения: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и его территориальными подразделениями;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субъектами здравоохранения;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физическими или юридическими лицами.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Независимые эксперты при проведении внешней экспертизы привлекаются: 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и его территориальными подразделениями при комиссионном разборе в случаях: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проверок в сфере качества оказания медицинских услуг на предмет соответствия деятельности проверяемых субъектов требованиям, установленным законодательством Республики Казахстан;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аккредитации субъектов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10 марта 2015 года № 127 "Об утверждении Правил аккредитации в области здравоохранения" (зарегистрированный в Реестре государственной регистрации нормативных правовых актов за № 10735);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пролеченных случаев с летальными исходами; 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субъектами здравоохранения на договорной основе;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физическими или юридическими лицами в случаях несогласия с выводами внешней экспертизы.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