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706e" w14:textId="5177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20 июля 2016 года № 323. Зарегистрирован в Министерстве юстиции Республики Казахстан 9 сентября 2016 года № 14218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9-1/71 «Об утверждении Правил субсидирования в рамках гарантирования и страхования займов субъектов агропромышленного комплекса» (зарегистрированный в Реестре государственной регистрации нормативных правовых актов № 12183, опубликованный 17 ноября 2015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целях реализации мероприятий по субсидированию в рамках гарантирования займов субъектов агропромышленного комплекса между рабочим органом и оператором заключается договор по оказанию операторских услуг. До заключения договора по оказанию услуг, функции оператора, предусмотренные настоящими Правилами, осуществляются рабочим органом. Оператор в течение 3 рабочих дней после вступления в силу договора по оказанию операторских услуг размещает объявления в средствах массовой информации, распространяемых на территории области/города и интернет-ресурсе областного/городского акимата о начале программы по субсидированию части комиссии по гарантии при гарантировании займов субъектов АПК.»;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Кредитор в соответствии с внутренними процедурами рассматривает заявление заемщика, анализирует представленные им документы и финансовое состояние заемщика, после чего выносит решение о возможности или невозможности предоставления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подлежит гарантирование кредитов со ставкой вознаграждения не более 19 (девятнадцать) процентов годовых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части комиссии по гарантии по ранее полученным кредитам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 случае принятия гарантом положительного решения о гарантировании части кредита заемщика, гарант в течение 5 рабочих дней направляет оператору письмо с решением о возможности гарантирования части кредита заемщика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заявления, предоставленного заемщиком,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письма кредитора с положительным решением о возможности кредитования.»;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Оператор в течение 5 рабочих дней после получения документов от гаранта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представленных документов заемщика. В случае представления неполного пакета документов либо представления документов, не соответствующих установленным требованиям, оператор возвращает заемщику представленные документы с указанием конкретных недостатков для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соответствие заемщика и его кредита условиям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для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предложения, повестку дня, определяет дату, время и место проведения заседания по согласованию с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на рассмотрение Комиссии список с приложением заявлений от заемщиков и полного пакета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«24-1. Рабочий орган ежеквартально до 10-го числа, следующего за отчетным кварталом, направляет в Министерство сельского хозяйства Республики Казахстан сведения о реализации программы по субсидированию в рамках гарантирования займов субъектов агропромышленного комплекса, согласованные с заместителем акима области, города республиканского значения и столицы по форме, согласно приложению 4-1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направляет ежегодно в Министерство финансов Республики Казахстан отчеты о результатах мониторинга реализации бюджетной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Бюджетного кодекса Республики Казахстан от 4 декабря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В целях реализации мероприятий по субсидированию в рамках страхования займов субъектов агропромышленного комплекса между рабочим органом и оператором заключается договор по оказанию операторских услуг. До заключения договора по оказанию услуг, функции оператора, предусмотренные настоящими Правилами, осуществляются рабочим органом. Оператор в течение 3 рабочих дней после вступления в силу договора по оказанию операторских услуг размещает объявления в средствах массовой информации, распространяемых на территории области/города и интернет-ресурсе областного/городского акимата о начале программы по субсидированию части страховой премии при страховании займов субъектов АПК.»;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Кредитор в течение 5 рабочих дней рассматривает заявление заемщика, анализирует представленные им документы и финансовое состояние заемщика, после чего выносит решение о возможности или невозможности предоставления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подлежит страхование кредитов со ставкой вознаграждения не более 19 (девятнадцать) процентов годовых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части страховой премии по ранее полученным кредитам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В случае принятия страховой организацией положительного решения о страховании части кредита заемщика, страховая организация в течение 5 рабочих дней направляет оператору письмо с решением о возможности страхования части кредита заемщика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заявления, предоставленного заемщиком,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письма кредитора с решением о возможности кредитования.»;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Оператор в течение 3 рабочих дней рассматривает представленные документы и направляет соответствующее письмо рабочему органу. Рабочий орган после получения письма от оператора в течение 5 рабочих дней осуществляет перечисление субсидий на счет страховой организации. При страховании кредита субсидируется страховая премия в размере 50 (пятьдесят) процентов от ее стоимости. При этом страховая сумма не может быть более 50 (пятьдесят) процентов от суммы кредита, а страховая премия не более 20 (двадцать) процентов от страховой суммы.»;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«48-1. Рабочий орган ежеквартально до 10-го числа, следующего за отчетным кварталом, направляет в Министерство сельского хозяйства Республики Казахстан сведения о реализации программы по субсидированию в рамках страхования займов субъектов агропромышленного комплекса по форме, согласно приложению 6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направляет ежегодно в Министерство финансов Республики Казахстан отчеты о результатах мониторинга реализации бюджетной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Бюджетного кодекса Республики Казахстан от 4 декабря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о предоставлении кредита и частичной оплаты страховой премии заемщиками».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течение пяти рабочих дней в Республиканское государственное предприятие «Республиканский центр правовой информации»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29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4 августа 2016 года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2016 года № 323    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гарантирования и страхования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агропромышленного комплекса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 реализации программы по субсидированию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гарантирования займов субъектов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комплекса за 20__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011"/>
        <w:gridCol w:w="1437"/>
        <w:gridCol w:w="2155"/>
        <w:gridCol w:w="1149"/>
        <w:gridCol w:w="2156"/>
        <w:gridCol w:w="1580"/>
        <w:gridCol w:w="1868"/>
        <w:gridCol w:w="1294"/>
      </w:tblGrid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АПК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субъекта АПК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финансового института (кредитора)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кредита(тенге)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гаранта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Гарантии(тенге)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комиссии по гарантии (тенге)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удешевления комиссии  (тенге)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_______________ (подпись,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2016 года № 323     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гарантирования и страхования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агропромышленного комплекса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 реализации программы по субсидированию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страхования займов субъектов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комплекса за 20__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011"/>
        <w:gridCol w:w="1437"/>
        <w:gridCol w:w="2155"/>
        <w:gridCol w:w="1149"/>
        <w:gridCol w:w="2156"/>
        <w:gridCol w:w="1580"/>
        <w:gridCol w:w="1868"/>
        <w:gridCol w:w="1294"/>
      </w:tblGrid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АПК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субъекта АПК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финансового института (кредитора)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кредита(тенге)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организации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сумма(тенге)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страховой премии (%)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удешевления страховой премии  (тенге)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_______________ (подпись,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