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6760" w14:textId="7e66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9 декабря 2014 года № 513 "Об утверждении Правил аккредитации агентств по усыновлению"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30 июня 2016 года № 411. Зарегистрирован в Министерстве юстиции Республики Казахстан 13 сентября 2016 года № 14229.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Кодекса Республики Казахстан от 26 декабря 2011 года "О браке (супружестве) и семье"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декабря 2014 года № 513 "Об утверждении Правил аккредитации агентств по усыновлению" (зарегистрированный в Реестре государственной регистрации нормативных правовых актов под № 10372, опубликованный в Информационно-правовой системе нормативных правовых актов Республики Казахстан "Әділет" 20 марта 2015 года)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агентств по усыновлению,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Аккредитации подлежат агентства, учредителями которых являются граждане государства местонахождения агентства, осуществляющие свою деятельность в указанной сфере на территории своего государства не менее десяти лет на момент подачи заявления об аккредитации.";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Общее количество аккредитованных агентств на территории Республики Казахстан не превышает двадцати.";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осуществления работы доверенное лицо агентства подает в Комитет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Основаниями для отказа в аккредитации агентства, продлении срока и (или) досрочном прекращении его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предоставленных документов требованиям, установленным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недостоверных сведений о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негативной информации о деятельности агентства или его филиалов и (или) представительств, поступившей от компетентных органов иностранного государства, а также государственных органов Республики Казахстан, указанных в пункте 8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неблагоприятная социально-экономическая, политическая, экологическая ситуация, осуществление военных действий в государстве местонахождения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работниками филиала и (или) представительства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законодательством порядке соответствующих отчетов 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нарушение агентством своих обязательств по осуществлению контроля за постановкой на учет усыновленного ребенка в установленном законодательством порядке в консульском учреждении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прекращение деятельности агентства на территории своего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превышение установленного количества аккредитованных агентств на территории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Решение об аккредитации, приостановлении и прекращении деятельности филиала и (или) представительства агентства распространяется уполномоченным органом в области защиты прав детей Республики Казахстан путем размещения решения на официальном интернет-ресурсе Комитета.";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 случае изменения фамилии, имени, отчества руководителя агентства и (или) наименования, организационно-правовой формы юридического лица, аккредитованные агентства подают заявление в Комитет о переоформлении решения об аккредитации с приложением документов, подтверждающих указанные сведения, и документов, указанных в пункте 5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Каждые пять лет агентства представляют в Комитет обновленные документы, выданные компетентным органом государства местонахождения агентства, подтверждающие деятельность агентства в сфере усыновления детей на территории своего государства с указанием срока, в течение которого агентство осуществляет данные полномочия.".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на официальное опубликование в Информационно-правовую систему нормативных правовых актов Республики Казахстан "Әділет" и периодические печатные издания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июля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Касымов К.Н.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Исполняющая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Жакупова С.К.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иностранных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 201_ года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Идрисов Е.А.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юстиции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августа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Имашев Б.М.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иностранных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июля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Тлеуберди М.Б.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