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cb890" w14:textId="d1cb8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нормативов положенности специальных транспортных средств республиканских государственных предприятий на праве хозяйственного ведения учреждений Комитета уголовно-исполнительной системы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15 августа 2016 года № 808. Зарегистрирован в Министерстве юстиции Республики Казахстан 14 сентября 2016 года № 14236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</w:t>
      </w:r>
      <w:r>
        <w:rPr>
          <w:rFonts w:ascii="Times New Roman"/>
          <w:b w:val="false"/>
          <w:i w:val="false"/>
          <w:color w:val="000000"/>
          <w:sz w:val="28"/>
        </w:rPr>
        <w:t>) пункта 1-4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10 февраля 2003 года № 145 "Об определении механизма проведения мониторинга административных расходов государственных предприятий, акционерных обществ, контрольные пакеты акций которых принадлежат государству, и товариществ с ограниченной ответственностью, размеры государственных долей участия в которых позволяют государству определять решения общего собрания участников, с целью их оптимизации",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прилагаемые нормативы положенности специальных транспортных средств республиканских государственных предприятий на праве хозяйственного ведения учреждений Комитета уголовно-исполнительной системы Министерства внутренних дел Республики Казахстан,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уголовно-исполнительной системы Министерства внутренних дел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внутренних дел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2), 3) и 4) настоящего пункта.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Бисенкулова Б.Б. и Комитет уголовно-исполнительной системы Министерства внутренних дел Республики Казахстан (Бердалин Б.М.).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генерал-полковник полиции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Касымов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 августа 2016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приказу Министра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 августа 2016 года № 808</w:t>
            </w:r>
          </w:p>
          <w:bookmarkEnd w:id="3"/>
        </w:tc>
      </w:tr>
    </w:tbl>
    <w:bookmarkStart w:name="z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Норматив положенности специальных транспортных средств</w:t>
      </w:r>
    </w:p>
    <w:bookmarkEnd w:id="4"/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республиканских государственных предприятий на праве хозяйственного ведения учреждений Комитета уголовно-исполнительной системы</w:t>
      </w:r>
    </w:p>
    <w:bookmarkEnd w:id="5"/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Министерства внутренних дел Республики Казахстан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8478"/>
        <w:gridCol w:w="689"/>
        <w:gridCol w:w="956"/>
        <w:gridCol w:w="1222"/>
      </w:tblGrid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подразделения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специального транспортного средства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 производственный участок, занимающийся выпуском и реализацией продукции (работ, услуг) производственно-технического назначения и производством сельско-хозяйственной продукции, ее переработкой и реализацией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автопогрузчик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экскаватор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с изотермическим кузовом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вакуумный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автоцистерна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бульдозер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комбайн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производственный участок, занимающийся строительно-монтажными и ремонтно-строительными работами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автопогрузчик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экскаватор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трейлер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бульдозер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