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9392" w14:textId="7089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 декабря 2015 года № 19-2/1054 "Об утверждении Правил, определяющих критерии отнесения плотин к декларируемым, и Правил разработки декларации безопасности плотины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– Министра сельского хозяйства Республики Казахстан от 2 августа 2016 года № 351. Зарегистрирован в Министерстве юстиции Республики Казахстан 16 сентября 2016 года № 14238.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экологии, геологии и природных ресурсов РК от 22.10.2020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декабря 2015 года № 19-2/1054 "Об утверждении Правил, определяющих критерии отнесения плотин к декларируемым, и Правил разработки декларации безопасности плотины" (зарегистрированный в Реестре государственной регистрации нормативных правовых актов № 12660, опубликованный 26 января 2016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декларации безопасности плотины,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Декларация безопасности плотины подлежит регистрации в бассейновой инспекции по регулированию использования и охраны водных ресурсов (далее – бассейновая инспекция) для присвоения регистрационного шифра.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декларации безопасности плотины бассейновой инспекцией составляет не более тридцати календарных дней со дня подачи пакета документов.";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информирование населения, уполномоченного органа и бассейновой инспекции, органов внутренних дел, местных исполнительных органов областей (города республиканского значения, столицы) о возможных и возникших на плотине аварийных ситуациях;";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10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внесении изменений в декларацию безопасности плотины она подлежит повторной экспертизе и регистрации в бассейновой инспекции в срок не позднее трех месяцев после внесения изменений.";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14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Декларация безопасности плотины разрабатывается и оформляется в двух экземплярах на государственном и русском языках, на бумажном и электронном носителях и утверждается первым руководителем организации, эксплуатирующей плотину (заказчик проекта).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регистрации в бассейновой инспекции декларация безопасности плотины представляется в составе проекта и (или) отдельным документом.".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экологии, геологии и природных ресурсов РК от 22.10.2020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Казахстан-Министр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 № 351</w:t>
            </w:r>
          </w:p>
        </w:tc>
      </w:tr>
    </w:tbl>
    <w:bookmarkStart w:name="z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декларации безопасности плотины"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утратил силу приказом Министра экологии, геологии и природных ресурсов РК от 22.10.2020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