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b2eec" w14:textId="75b2e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приказ Министра сельского хозяйства Республики Казахстан от 24 июня 2015 года № 15-1/565 "Об утверждении стандарта государственной услуги "Государственная регистрация пестицидов (ядохимикатов)"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Республики Казахстан – Министра сельского хозяйства Республики Казахстан от 26 июля 2016 года № 337. Зарегистрирован в Министерстве юстиции Республики Казахстан 16 сентября 2016 года № 14239. Утратил силу приказом Министра сельского хозяйства Республики Казахстан от 17 сентября 2020 года № 291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сельского хозяйства РК 17.09.2020 </w:t>
      </w:r>
      <w:r>
        <w:rPr>
          <w:rFonts w:ascii="Times New Roman"/>
          <w:b w:val="false"/>
          <w:i w:val="false"/>
          <w:color w:val="ff0000"/>
          <w:sz w:val="28"/>
        </w:rPr>
        <w:t>№ 291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24 июня 2015 года № 15-1/565 "Об утверждении стандарта государственной услуги "Государственная регистрация пестицидов (ядохимикатов)" (зарегистрированный в Реестре государственной регистрации нормативных правовых актов № 11874, опубликованный 1 октября 2015 года в информационно-правовой системе "Әділет") следующее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"Государственная регистрация пестицидов (ядохимикатов)", утвержденный указанным приказом: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9-1 следующего содержания: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"9-1. Основаниями для мотивированного отказа в оказании государственной услуги являются: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отрицательный ответ уполномоченного органа в области санитарно-эпидемиологического благополучия населения и (или) уполномоченного органа в области охраны окружающей среды на запрос о согласовании государственной регистрации пестицида (ядохимиката);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установление недостоверности представленных услугополучателем документов и (или) данных (сведений), содержащихся в них, требуемых для получения государственной услуги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несоответствие химического состава, рецептуры и технологии производства пестицидов (ядохимикатов), заявленных для проведения регистрационных (мелкоделяночных и производственных) испытаний, химическому составу, рецептуре и технологии производства пестицидов (ядохимикатов), представленных на государственную регистрацию пестицидов (ядохимикатов);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нарушение прав патентообладателей на изобретения, относящиеся к пестицидам (ядохимикатам);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наличие вступившего в законную силу решения (приговора) суда о запрещении услугополучателю заниматься видом деятельности по производству (формуляции) пестицидов (ядохимикатов), реализации пестицидов (ядохимикатов), применению пестицидов (ядохимикатов) аэрозольным и фумигационным способами.".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государственной инспекции в агропромышленном комплексе Министерства сельского хозяйства Республики Казахстан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периодические печатные издания и в информационно-правовую систему "Әділет", а также в течение пяти рабочих дней в Республиканское государственное предприятие на праве хозяйственного ведения "Республиканский центр правовой информации" для размещения в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интернет-ресурсе Министерства сельского хозяйства Республики Казахстан и интранет-портале государственных органов.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154"/>
        <w:gridCol w:w="5146"/>
      </w:tblGrid>
      <w:tr>
        <w:trPr>
          <w:trHeight w:val="30" w:hRule="atLeast"/>
        </w:trPr>
        <w:tc>
          <w:tcPr>
            <w:tcW w:w="7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Премьер-Министра</w:t>
            </w:r>
          </w:p>
        </w:tc>
        <w:tc>
          <w:tcPr>
            <w:tcW w:w="51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-</w:t>
            </w:r>
          </w:p>
        </w:tc>
        <w:tc>
          <w:tcPr>
            <w:tcW w:w="51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сельского хозяйства</w:t>
            </w:r>
          </w:p>
        </w:tc>
        <w:tc>
          <w:tcPr>
            <w:tcW w:w="51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51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Мырзахметов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информации и коммуникаций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 Д. Абаев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 августа 2016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по инвестициям 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развитию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 Ж. Касымбек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 июля 2016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национальной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экономики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 К. Бишимбаев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"...." ________ 2016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энергетики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 К. Бозумбаев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"...." ________ 2016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