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96f5" w14:textId="fa79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образования, финансируемых из республиканского бюджета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12 августа 2016 года № 501. Зарегистрирован в Министерстве юстиции Республики Казахстан 24 сентября 2016 года № 14257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2016 года № 354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2016-2017 учебный год"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2016-2017 учебный год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(Рахметова Ж.) обеспечить финансирование организаций технического и профессионального образования, финансируемых из республиканского бюджета, в соответствии с контингентом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технического и профессионального образования (Жунусов Е.Г.)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приказа от Министерства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Суханбердиеву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Суханбердиева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августа 2016 года № 501</w:t>
            </w:r>
          </w:p>
          <w:bookmarkEnd w:id="1"/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 и профессиональным образованием в организациях образования, финансируемых из республиканского бюджета на 2016-2017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766"/>
        <w:gridCol w:w="2774"/>
        <w:gridCol w:w="841"/>
        <w:gridCol w:w="668"/>
        <w:gridCol w:w="667"/>
        <w:gridCol w:w="668"/>
        <w:gridCol w:w="755"/>
        <w:gridCol w:w="670"/>
      </w:tblGrid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(человек.)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"Прикаспийский колледж "Болашак"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1104000 – Электрорадиомонтаж морской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1103000 - Судостроение и техническое обслуживание судовых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 казенное предприятие "Колледж транспорта" Управления образования Восточно-Казахстанского областного акимата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1103000 - Судостроение и техническое обслуживание судовых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 имени "Абылай хана" г.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1517000 - Защита в чрезвычайных ситуациях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0103000 -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Карагандинский банковский колледж им. Ж.К. Букенова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1516000 - Пожарная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 казенное предприятие "Атырауский политехнический колледж имении Саламата Мукашева"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– Механообработка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образования "Республиканский высший технический колледж",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1309000 - Оптическое и электронное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"Гуманитарно-агроэкономический колледж" 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1513000 -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инженерно-технологический колледж,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1513000 -Ветеринария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образования "Кызылординский многопрофильный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 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"Инновационный технический колледж города Алматы"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"Прикаспийский современный колледж", 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1306000 - 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"Высший колледж APEC Petro Technic" некоммерческого акционерного общества "Холдинг "Кәсіпқор"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0801000 - Бурение нефтяных и газовых скважин и технология буровых работ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0809000 - Эксплуатация нефтяных и газовых месторождений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0902000-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0821000 Технология добычи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0823000 - Технология химического инжиниринга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0828000 - Технология инжиниринга КИП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 казенное предприятие "Туркестанский гуманитарно-технический колледж" 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0105000 -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образовательное учреждение "Кентауский политехнический колледж", 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–Автоматизация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"Семипалатинский финансово -экономический колледж имени Рымбека Байсеитова"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1305000 -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0104000 - 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"Жезказганский колледж бизнеса и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1203000 -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"Карагандинский политехнический колледж" Управления образования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1517000 - Защита в чрезвычайных ситуациях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"Кызылординский гуманитарно-экономический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1509000 - 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 казенное предприятие "Электротехнический колледж" управления образования Восточно-Казахстанского акимата,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0909000 - Ядерные реакторы и энергетические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колледж "Самопознание" гармоничного развития Человека" Республиканского государственного казенного предприятиятия "Национальный научно-практический, образовательный центр "Бөбек"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0105000 -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0111000 - 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0101000 -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"Южно-Казахстанский колледж "Арыстанбаб"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0101000 -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1304000 -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"Жас өркен", 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1517000 - Защита в чрезвычайных ситуациях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 казенное предприятие "Колледж геодезии и картографии" управления образования Восточно-Казахстанского областного акимата,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0713000 - Геодезия и картография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