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14e93" w14:textId="d414e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исполняющего обязанности Председателя Комитета лесного хозяйства и животного мира Министерства сельского хозяйства Республики Казахстан от 24 июля 2015 года № 190 "О введении ограничений и запретов на пользование объектами животного мира, их частей и дериватов, установлении мест и сроков их пользования"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Председателя Комитета лесного хозяйства и животного мира Министерства сельского хозяйства Республики Казахстан от 29 августа 2016 года № 211. Зарегистрирован в Министерстве юстиции Республики Казахстан 29 сентября 2016 года № 14271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ПРИКАЗЫВАЮ: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Председателя Комитета лесного хозяйства и животного мира Министерства сельского хозяйства Республики Казахстан от 24 июля 2015 года № 190 "О введении ограничений и запретов на пользование объектами животного мира, их частей и дериватов, установлении мест и сроков их пользования" (зарегистрированный в Реестре государственной регистрации нормативных правовых актов № 11939, опубликованный 14 сентября 2015 года в информационно-правовой системе "Әділет") следующие изменения: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"Ограничения и запреты на пользование рыбными ресурсами и другими водными животными их частей и дериватов", утвержденных указанным приказом: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2) 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на сбор и заготовку цист артемии на водоемах Павлодарской области – с 1 марта по 15 июня.";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"Места и сроки пользования рыбными ресурсами и другими водными животными, их частей и дериватов" утвержденных указанным приказом: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5) 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на водоемах Павлодарской области для сбора и заготовки цист артемии – с 16 июня по 29 февраля;".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охраны рыбных ресурсов и регулирования рыболовства в установленном законодательством порядке обеспечить: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получения зарегистрированного настоящего приказа направление в одном экземпляре его копии в печатном и электронном виде на государственном и русском языках в Республиканское государственное предприятие на праве хозяйственного ведения "Республиканский центр правовой информации" для включения в Эталонный контрольный банк нормативных правовых актов Республики Казахстан;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периодических печатных изданиях и в информационно-правовой системе "Әділет";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сельского хозяйства Республики Казахстан.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Председателя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лесного хозяйства и животного мира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  <w:bookmarkEnd w:id="14"/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Устемиров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