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c285" w14:textId="0f0c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проверочного листа в сфере государственного контроля в области производства биотоплива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Республики Казахстан Министра сельского хозяйства Республики Казахстан от 12 августа 2016 года № 358 и Министра национальной экономики Республики Казахстан от 24 августа 2016 года № 381. Зарегистрирован в Министерстве юстиции Республики Казахстан 29 сентября 2016 года № 14272.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РК от 19.12.2022 № 429 и и.о. Министра национальной экономики РК от 20.12.2022 № 131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в области производства биотоплива,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сфере государственного контроля в области производства биотоплива,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совместный 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сельского хозяйства Республики Казахстан от 21 июля 2015 года № 4-1/676 и Министра национальной экономики Республики Казахстан от 10 августа 2015 года № 602 "Об утверждении критериев оценки степени риска и формы проверочного листа в сфере государственного контроля в области производства биотоплива" (зарегистрированный в Реестре государственной регистрации нормативных правовых актов № 12046, опубликованный 12 ноября 2015 года в информационно-правовой системе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совместного приказа в Министерстве юстиции Республики Казахстан;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течение десяти календарных дней в Республиканское государственное предприятие на праве хозяйственного ведения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сельского хозяйства Республики Казахстан и на интранет-портале государственных органов.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совместного приказа возложить на курирующего вице-министра сельского хозяйства Республики Казахстан.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Заместитель Премьер-Министра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Министр сельского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 А. Мырзахметов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национальной экономики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 К. Бишимбаев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Министра национальной экономики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 Т. Жаксылыков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по 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 учетам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С. Айтпаева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 2016 года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председателя Комитета по 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 учетам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С. Нурлыбай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августа 2016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2016 года № 381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области производства биотоплива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сельского хозяйства РК от 31.05.2023 № 210 и Министра национальной экономики РК от 01.06.2023 № 96 (вводится в действие по истечении десяти календарных дней после дня его первого официального опубликования).</w:t>
      </w:r>
    </w:p>
    <w:bookmarkStart w:name="z9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9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области производства биотоплива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№ 28577),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№ 17371), в целях отнесения субъектов (объектов) контроля в области производства биотоплива к степеням риска для проведения профилактического контроля с посещением субъекта (объекта) контроля.</w:t>
      </w:r>
    </w:p>
    <w:bookmarkEnd w:id="13"/>
    <w:bookmarkStart w:name="z9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14"/>
    <w:bookmarkStart w:name="z9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(объекты) контроля – юридические лица, осуществляющие производство биотоплива;</w:t>
      </w:r>
    </w:p>
    <w:bookmarkEnd w:id="15"/>
    <w:bookmarkStart w:name="z10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балл – количественная мера исчисления риска;</w:t>
      </w:r>
    </w:p>
    <w:bookmarkEnd w:id="16"/>
    <w:bookmarkStart w:name="z10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незначительное нарушение – нарушение требований, установленных нормативными правовыми актами в области биотоплива, в части несвоевременного представления субъектами (объектами) контроля (производителями биотоплива) отчетов в местный исполнительный орган области, города республиканского значения и столицы;</w:t>
      </w:r>
    </w:p>
    <w:bookmarkEnd w:id="17"/>
    <w:bookmarkStart w:name="z10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18"/>
    <w:bookmarkStart w:name="z10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значительное нарушение – нарушение требований, установленных нормативными правовыми актами в области биотоплива, в части не представления субъектами (объектами) контроля (производителями биотоплива) отчетов в местный исполнительный орган области, города республиканского значения и столицы, отсутствия документов на пищевое сырье, подтверждающих, что сырье не является генетически модифицированным источником (объектом) или содержащим генетически модифицированные источники (объекты) с научно обоснованным подтверждением их безопасности и проведения государственной регистрации; отсутствия контрольных приборов учета объемов производства биотоплива и их не исправное состояние;</w:t>
      </w:r>
    </w:p>
    <w:bookmarkEnd w:id="19"/>
    <w:bookmarkStart w:name="z10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грубое нарушение – нарушение требований, установленных нормативными правовыми актами в области биотоплива, в части использования пищевого сырья для последующей переработки в биотопливо в объеме, превышающем квоту, установленную уполномоченным органом в области производства биотоплива; отсутствия паспорта производства биотоплива; соответствия состава пищевого сырья для производства биотоплива (не допускается использование 1 и 2 классов пшеницы);</w:t>
      </w:r>
    </w:p>
    <w:bookmarkEnd w:id="20"/>
    <w:bookmarkStart w:name="z10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21"/>
    <w:bookmarkStart w:name="z10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области производства биотоплива и не зависящие непосредственно от отдельного субъекта (объекта) контроля;</w:t>
      </w:r>
    </w:p>
    <w:bookmarkEnd w:id="22"/>
    <w:bookmarkStart w:name="z10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23"/>
    <w:bookmarkStart w:name="z10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с целью минимально возможной степени ограничения свободы предпринимательства, обеспечивая при этом допустимый уровень риска в области производства биотоплива,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контроля;</w:t>
      </w:r>
    </w:p>
    <w:bookmarkEnd w:id="24"/>
    <w:bookmarkStart w:name="z10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выборочная совокупность (выборка) – перечень оцениваемых субъектов (объектов), относимых к однородной группе субъектов (объектов)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25"/>
    <w:bookmarkStart w:name="z11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профилактического контроля субъектов (объектов) контроля</w:t>
      </w:r>
    </w:p>
    <w:bookmarkEnd w:id="26"/>
    <w:bookmarkStart w:name="z11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управления рисками при осуществлении профилактического контроля с посещением субъекта (объекта) контроля,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27"/>
    <w:bookmarkStart w:name="z11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по объективным критериям субъекты (объекты) контроля относятся к одной из следующих степеней риска:</w:t>
      </w:r>
    </w:p>
    <w:bookmarkEnd w:id="28"/>
    <w:bookmarkStart w:name="z11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29"/>
    <w:bookmarkStart w:name="z11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30"/>
    <w:bookmarkStart w:name="z11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31"/>
    <w:bookmarkStart w:name="z11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высокой и средней степеням риска, проводятся профилактический контроль с посещением субъекта (объекта) контроля и внеплановая проверка.</w:t>
      </w:r>
    </w:p>
    <w:bookmarkEnd w:id="32"/>
    <w:bookmarkStart w:name="z11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субъектов (объектов) контроля, отнесенных к низкой степени риска, проводится внеплановая проверка.</w:t>
      </w:r>
    </w:p>
    <w:bookmarkEnd w:id="33"/>
    <w:bookmarkStart w:name="z11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втором этапе по субъективным критериям субъекты (объекты) контроля относятся к одной из следующих степеней риска:</w:t>
      </w:r>
    </w:p>
    <w:bookmarkEnd w:id="34"/>
    <w:bookmarkStart w:name="z11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5"/>
    <w:bookmarkStart w:name="z12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36"/>
    <w:bookmarkStart w:name="z12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37"/>
    <w:bookmarkStart w:name="z12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по субъективным критериям субъект (объект) контроля и относится:</w:t>
      </w:r>
    </w:p>
    <w:bookmarkEnd w:id="38"/>
    <w:bookmarkStart w:name="z12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39"/>
    <w:bookmarkStart w:name="z12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40"/>
    <w:bookmarkStart w:name="z12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41"/>
    <w:bookmarkStart w:name="z12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требования, предъявляемые к деятельности субъектов (объектов) контроля, соответствуют степени нарушения – грубое, значительное и незначительное.</w:t>
      </w:r>
    </w:p>
    <w:bookmarkEnd w:id="42"/>
    <w:bookmarkStart w:name="z12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нарушений требований в области производства биотоплива определяется согласно приложению 1 к настоящим Критериям.</w:t>
      </w:r>
    </w:p>
    <w:bookmarkEnd w:id="43"/>
    <w:bookmarkStart w:name="z12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44"/>
    <w:bookmarkStart w:name="z12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45"/>
    <w:bookmarkStart w:name="z13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объективным критериям к субъектам (объектам) контроля высокой степени риска относятся субъекты (объекты) контроля, осуществляющие производство биотоплива из зерна, сахарной свеклы.</w:t>
      </w:r>
    </w:p>
    <w:bookmarkEnd w:id="46"/>
    <w:bookmarkStart w:name="z13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объективным критериям к субъектам (объектам) контроля со средней степенью риска относятся субъекты (объекты) контроля, осуществляющие производство биотоплива из сырья биологического происхождения (за исключением зерна и сахарной свеклы).</w:t>
      </w:r>
    </w:p>
    <w:bookmarkEnd w:id="47"/>
    <w:bookmarkStart w:name="z13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объективным критериям к субъектам (объектам) контроля с низкой степенью риска относятся субъекты (объекты) контроля, осуществляющие производство биотоплива из сырья биологического происхождения, представляющего собой побочные продукты глубокой переработки зерна, органические отходы.</w:t>
      </w:r>
    </w:p>
    <w:bookmarkEnd w:id="48"/>
    <w:bookmarkStart w:name="z13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49"/>
    <w:bookmarkStart w:name="z13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Определение субъективных критериев осуществляется с применением следующих этапов:</w:t>
      </w:r>
    </w:p>
    <w:bookmarkEnd w:id="50"/>
    <w:bookmarkStart w:name="z13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51"/>
    <w:bookmarkStart w:name="z13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52"/>
    <w:bookmarkStart w:name="z13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Формирование базы данных и сбор информации необходимы для выявления субъектов (объектов) контроля.</w:t>
      </w:r>
    </w:p>
    <w:bookmarkEnd w:id="53"/>
    <w:bookmarkStart w:name="z13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сбора и обработки информации в полной мере автоматизируются и допускают возможность проверки корректности полученных данных.</w:t>
      </w:r>
    </w:p>
    <w:bookmarkEnd w:id="54"/>
    <w:bookmarkStart w:name="z13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используются следующие источники информации:</w:t>
      </w:r>
    </w:p>
    <w:bookmarkEnd w:id="55"/>
    <w:bookmarkStart w:name="z14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субъектом контроля;</w:t>
      </w:r>
    </w:p>
    <w:bookmarkEnd w:id="56"/>
    <w:bookmarkStart w:name="z14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внеплановых проверок и профилактического контроля с посещением субъектов (объектов) контроля.</w:t>
      </w:r>
    </w:p>
    <w:bookmarkEnd w:id="57"/>
    <w:bookmarkStart w:name="z14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основании имеющихся источников информации формируются данные по субъективным критериям, подлежащие анализу и оценке.</w:t>
      </w:r>
    </w:p>
    <w:bookmarkEnd w:id="58"/>
    <w:bookmarkStart w:name="z14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позволяет сконцентрировать проведение профилактического контроля субъекта (объекта) контроля в отношении субъекта (объекта) контроля с наибольшим потенциальным риском.</w:t>
      </w:r>
    </w:p>
    <w:bookmarkEnd w:id="59"/>
    <w:bookmarkStart w:name="z14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Гражданского кодекса Республики Казахстан. </w:t>
      </w:r>
    </w:p>
    <w:bookmarkEnd w:id="60"/>
    <w:bookmarkStart w:name="z14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списков на очередной период государственного контроля.</w:t>
      </w:r>
    </w:p>
    <w:bookmarkEnd w:id="61"/>
    <w:bookmarkStart w:name="z14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Исходя из приоритетности применяемых источников информации и значимости показателей субъективных критериев, в соответствии с порядком расчета показателя степени риска по субъективным критериям, определенным в главе 3 настоящих Критериев, рассчитывается показатель степени риска по субъективным критериям по шкале от 0 до 100 баллов.</w:t>
      </w:r>
    </w:p>
    <w:bookmarkEnd w:id="62"/>
    <w:bookmarkStart w:name="z14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Приоритетность применяемых источников информации и значимость показателей субъективных критериев устанавливаются согласно перечню субъективных критериев для определения степени риска по субъективным критериям в области производства биотоплива по форме согласно приложению 2 к настоящим Критериям.</w:t>
      </w:r>
    </w:p>
    <w:bookmarkEnd w:id="63"/>
    <w:bookmarkStart w:name="z14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Управление рисками</w:t>
      </w:r>
    </w:p>
    <w:bookmarkEnd w:id="64"/>
    <w:bookmarkStart w:name="z14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реализации принципа поощрения добросовестных субъектов контроля и концентрации контроля на нарушителях субъекты (объекты) контроля освобождаются от проведения профилактического контроля с посещением субъекта (объекта) контроля на период, определяемый пунктом 21 настоящих Критериев.</w:t>
      </w:r>
    </w:p>
    <w:bookmarkEnd w:id="65"/>
    <w:bookmarkStart w:name="z15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Субъекты (объекты)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области производства биотоплива в случаях, если в законах Республики Казахстан и в настоящих Критериях определены случаи освобождения от профилактического контроля с посещением субъекта (объекта) контроля.</w:t>
      </w:r>
    </w:p>
    <w:bookmarkEnd w:id="66"/>
    <w:bookmarkStart w:name="z15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Система оценки и управления рисками ведется с использованием информационных систем, относящих субъекты (объекты) контроля к конкретным степеням риска и формирующих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67"/>
    <w:bookmarkStart w:name="z15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контроля, не должен превышать пяти процентов от общего количества таких субъектов контроля в области производства биотоплива.</w:t>
      </w:r>
    </w:p>
    <w:bookmarkEnd w:id="68"/>
    <w:bookmarkStart w:name="z15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степени риска по субъективным критериям</w:t>
      </w:r>
    </w:p>
    <w:bookmarkEnd w:id="69"/>
    <w:bookmarkStart w:name="z15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отнесения субъекта контроля к степени риска в соответствии с пунктами 3 и 4 настоящих Критерий применяется следующий порядок расчета показателя степени риска.</w:t>
      </w:r>
    </w:p>
    <w:bookmarkEnd w:id="70"/>
    <w:bookmarkStart w:name="z15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собирает информацию и формирует базу данных по субъективным критериям из источников согласно пункту 11 настоящих Критериев.</w:t>
      </w:r>
    </w:p>
    <w:bookmarkEnd w:id="71"/>
    <w:bookmarkStart w:name="z15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предыдущего профилактического контроля с посещением субъектов (объектов) контроля (SP) и показателя степени риска по субъективным критериям (SC), с последующей нормализацией значений данных в диапазон от 0 до 100 баллов.</w:t>
      </w:r>
    </w:p>
    <w:bookmarkEnd w:id="72"/>
    <w:bookmarkStart w:name="z15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</w:t>
      </w:r>
    </w:p>
    <w:bookmarkEnd w:id="73"/>
    <w:bookmarkStart w:name="z15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4"/>
    <w:bookmarkStart w:name="z15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критериям;</w:t>
      </w:r>
    </w:p>
    <w:bookmarkEnd w:id="75"/>
    <w:bookmarkStart w:name="z16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76"/>
    <w:bookmarkStart w:name="z16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13 настоящих Критериев.</w:t>
      </w:r>
    </w:p>
    <w:bookmarkEnd w:id="77"/>
    <w:bookmarkStart w:name="z16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в области производства биотоплива. При этом перечень оцениваемых субъектов (объектов) контроля, относимых к однородной группе субъектов (объектов) контроля в области производства биотоплива, образует выборочную совокупность (выборку) для последующей нормализации данных.</w:t>
      </w:r>
    </w:p>
    <w:bookmarkEnd w:id="78"/>
    <w:bookmarkStart w:name="z16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данным, полученным по результатам предыдущего профилактического контроля с посещением субъектов (объектов) контроля, формируется показатель степени риска по нарушениям, оцениваемый в баллах от 0 до 100.</w:t>
      </w:r>
    </w:p>
    <w:bookmarkEnd w:id="79"/>
    <w:bookmarkStart w:name="z16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указанных в пункте 11 настоящих Критериев, субъекту контроля приравнивается показатель степени риска 100 баллов и в отношении него проводится профилактический контроль с посещением субъекта (объекта) контроля.</w:t>
      </w:r>
    </w:p>
    <w:bookmarkEnd w:id="80"/>
    <w:bookmarkStart w:name="z16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81"/>
    <w:bookmarkStart w:name="z16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82"/>
    <w:bookmarkStart w:name="z16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83"/>
    <w:bookmarkStart w:name="z16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</w:t>
      </w:r>
    </w:p>
    <w:bookmarkEnd w:id="84"/>
    <w:bookmarkStart w:name="z16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5"/>
    <w:bookmarkStart w:name="z17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86"/>
    <w:bookmarkStart w:name="z17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87"/>
    <w:bookmarkStart w:name="z17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88"/>
    <w:bookmarkStart w:name="z17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89"/>
    <w:bookmarkStart w:name="z17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90"/>
    <w:bookmarkStart w:name="z17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H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100/SР1) х 0,3,</w:t>
      </w:r>
    </w:p>
    <w:bookmarkEnd w:id="91"/>
    <w:bookmarkStart w:name="z17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2"/>
    <w:bookmarkStart w:name="z17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93"/>
    <w:bookmarkStart w:name="z17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bookmarkEnd w:id="94"/>
    <w:bookmarkStart w:name="z17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нарушений;</w:t>
      </w:r>
    </w:p>
    <w:bookmarkEnd w:id="95"/>
    <w:bookmarkStart w:name="z18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96"/>
    <w:bookmarkStart w:name="z18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</w:t>
      </w:r>
    </w:p>
    <w:bookmarkEnd w:id="97"/>
    <w:bookmarkStart w:name="z18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8"/>
    <w:bookmarkStart w:name="z18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99"/>
    <w:bookmarkStart w:name="z18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100"/>
    <w:bookmarkStart w:name="z18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101"/>
    <w:bookmarkStart w:name="z18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102"/>
    <w:bookmarkStart w:name="z18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Расчет показателя степени риска по субъективным критериям, определенным в соответствии с пунктом 13 настоящих Критериев, производится по шкале от 0 до 100 баллов и осуществляется по следующей формуле:</w:t>
      </w:r>
    </w:p>
    <w:bookmarkEnd w:id="103"/>
    <w:bookmarkStart w:name="z18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4"/>
    <w:p>
      <w:pPr>
        <w:spacing w:after="0"/>
        <w:ind w:left="0"/>
        <w:jc w:val="both"/>
      </w:pPr>
      <w:r>
        <w:drawing>
          <wp:inline distT="0" distB="0" distL="0" distR="0">
            <wp:extent cx="2184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xi – показатель субъективного критерия;</w:t>
      </w:r>
    </w:p>
    <w:bookmarkEnd w:id="105"/>
    <w:bookmarkStart w:name="z19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wi – удельный вес показателя субъективного критерия xi;</w:t>
      </w:r>
    </w:p>
    <w:bookmarkEnd w:id="106"/>
    <w:bookmarkStart w:name="z19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107"/>
    <w:bookmarkStart w:name="z19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определенным в соответствии с пунктом 13 настоящих Критериев, включается в расчет показателя степени риска по субъективным критериям.</w:t>
      </w:r>
    </w:p>
    <w:bookmarkEnd w:id="108"/>
    <w:bookmarkStart w:name="z19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109"/>
    <w:bookmarkStart w:name="z19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0"/>
    <w:p>
      <w:pPr>
        <w:spacing w:after="0"/>
        <w:ind w:left="0"/>
        <w:jc w:val="both"/>
      </w:pPr>
      <w:r>
        <w:drawing>
          <wp:inline distT="0" distB="0" distL="0" distR="0">
            <wp:extent cx="1524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контроля;</w:t>
      </w:r>
    </w:p>
    <w:bookmarkEnd w:id="111"/>
    <w:bookmarkStart w:name="z19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шкалы);</w:t>
      </w:r>
    </w:p>
    <w:bookmarkEnd w:id="112"/>
    <w:bookmarkStart w:name="z19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шкалы);</w:t>
      </w:r>
    </w:p>
    <w:bookmarkEnd w:id="113"/>
    <w:bookmarkStart w:name="z19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пунктом 17 настоящих Критериев.</w:t>
      </w:r>
    </w:p>
    <w:bookmarkEnd w:id="114"/>
    <w:bookmarkStart w:name="z19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115"/>
    <w:bookmarkStart w:name="z20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Кратность проведения профилактического контроля с посещением субъекта (объекта) контроля определяется по результатам проводимого анализа и оценки получаемых сведений по субъективным критериям, но не чаще двух раз в год.</w:t>
      </w:r>
    </w:p>
    <w:bookmarkEnd w:id="116"/>
    <w:bookmarkStart w:name="z20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Профилактический контроль с посещением субъекта (объекта) контроля проводится на основании полугодовых списков проведения профилактического контроля с посещением субъекта (объекта)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144-2 Кодекса.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биотоплива</w:t>
            </w:r>
          </w:p>
        </w:tc>
      </w:tr>
    </w:tbl>
    <w:bookmarkStart w:name="z20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нарушений требований в области производства биотоплива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мониторинга отчетности и сведений, представляемых субъектом контроля</w:t>
            </w:r>
          </w:p>
          <w:bookmarkEnd w:id="121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 представление производителями биотоплива отчетов в местный исполнительный орган области, города республиканского значения и столицы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представление производителями биотоплива отчетов в местный исполнительный орган области, города республиканского значения и столицы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предыдущих внеплановых проверок и профилактического контроля с посещением субъектов (объектов) контроля</w:t>
            </w:r>
          </w:p>
          <w:bookmarkEnd w:id="12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1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пищевого сырья для последующей переработки в биотопливо в объеме не превышающем квоту, установленную уполномоченным органом в области производства биотоплива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1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состава пищевого сырья для производства биотоплива (запрещается использование в качестве пищевого сырья пшеницу 1 и 2 классов)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1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производства биотоплива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1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контрольных приборов учета объемов производства биотоплива и их исправное состояние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1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на пищевое сырье, подтверждающих, что сырье не является генетически модифицированным источником (объектом) или содержащим генетически модифицированные источники (объекты) с научно обоснованным подтверждением их безопасности и проведения государственной регистрации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биотоплива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4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в области производства биотоплива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3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субъективных критериев для определения степени риска в области производства биотоплива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Предпринимательского кодекса Республики Казахстан в отношении юридических лиц, осуществляющих производство биотоплива</w:t>
            </w:r>
          </w:p>
          <w:bookmarkEnd w:id="133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профилактического контроля с посещением субъекта (объекта) контроля</w:t>
            </w:r>
          </w:p>
          <w:bookmarkEnd w:id="134"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3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представление производителями биотоплива отчетов в местный исполнительный орган области, города республиканского значения и столицы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субъектами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своевремен-ное представление отчета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2016 года № 381</w:t>
            </w:r>
          </w:p>
        </w:tc>
      </w:tr>
    </w:tbl>
    <w:bookmarkStart w:name="z9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сельского хозяйства РК от 31.05.2023 № 210 и Министра национальной экономики РК от 01.06.2023 № 96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285" w:id="137"/>
      <w:r>
        <w:rPr>
          <w:rFonts w:ascii="Times New Roman"/>
          <w:b w:val="false"/>
          <w:i w:val="false"/>
          <w:color w:val="000000"/>
          <w:sz w:val="28"/>
        </w:rPr>
        <w:t>
      в сфере государственного контроля в области производства биотоплива в соответствии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в отношении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контроля, осуществляющего производство биотоплива________________________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Государственный орган, назначивший проверку/профилактический контроль с посещением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(объекта) контроля________________________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Адрес места нахождения_________________________________________________________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 представление производителями биотоплива отчетов в местный исполнительный орган области, города республиканского значения и столицы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представление производителями биотоплива отчетов в местный исполнительный орган области, города республиканского значения и столицы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1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пищевого сырья для последующей переработки в биотопливо в объеме не превышающем квоту, установленную уполномоченным органом в области производства биотоплива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1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состава пищевого сырья для производства биотоплива (запрещается использование в качестве пищевого сырья пшеницу 1 и 2 классов)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1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производства биотоплива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1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контрольных приборов учета объемов производства биотоплива и их исправное состояние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1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на пищевое сырье, подтверждающих, что сырье не является генетически модифицированным источником (объектом) или содержащим генетически модифицированные источники (объекты) с научно обоснованным подтверждением их безопасности и проведения государственной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1" w:id="147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 _________________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должность      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должность      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