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c63a" w14:textId="b9cc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труда работников органов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7 сентября 2016 года № 62. Зарегистрирован в Министерстве юстиции Республики Казахстан 12 октября 2016 года № 14322.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исчисления стажа работы по специальности для работников органов национальной безопасности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условия установления надбавки за выслугу лет рабочим органов национальной безопасности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19 июня 2015 года № 51 "Об утверждении Правил исчисления стажа работы по специальности для работников системы органов национальной безопасности Республики Казахстан" (зарегистрированный в Реестре государственной регистрации нормативных правовых актов под № 11758, опубликованный в газете "Казахстанская правда" от 14 января 2016 года № 7 (28133)).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 Комитета национальной безопасности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приказа направление его копий в печатном и электронном виде, заверенных гербовой печатью и удостоверенных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2), 3) и 4)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Жумаканов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62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исчисления стажа работы по специальности для работников</w:t>
      </w:r>
      <w:r>
        <w:br/>
      </w:r>
      <w:r>
        <w:rPr>
          <w:rFonts w:ascii="Times New Roman"/>
          <w:b/>
          <w:i w:val="false"/>
          <w:color w:val="000000"/>
        </w:rPr>
        <w:t>органов национальной безопасности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 определяют порядок исчисления стажа работы по специальности для работников органов национальной безопасности Республики Казахстан (далее – ОНБ).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стаж работы по специальности включается все время работы в государственных органах и других организациях независимо от организационно-правовой формы, а также включается время: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работы в Вооруженных Силах, других войсках и воинских формированиях, 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органах, государственной противопожарной, фельдъегерской, спасательных службах и формированиях;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беременности и родам, а также время </w:t>
      </w:r>
      <w:r>
        <w:rPr>
          <w:rFonts w:ascii="Times New Roman"/>
          <w:b w:val="false"/>
          <w:i w:val="false"/>
          <w:color w:val="000000"/>
          <w:sz w:val="28"/>
        </w:rPr>
        <w:t>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сохранения заработной платы по уходу за ребенком до достижения им возраста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полномочий депутата Парламента Республики Казахстан, депутата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за границей, если перед направлением за границу работник работал по специальности в государственных учреждениях и в течение двух месяцев со дня возвращения из-за границы, не считая времени переезда, поступил на работу в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на должностях, дающих право на получение надбавки за выслугу лет, в судах, органах прокуратуры, государственной противопожарной службы, внутренних дел Республики Казахстан и бывшего Союза Советских Социалистических Республик, в органах государственной безопасности Союза Советских Социалистических Республик, национальной безопасности и бывшего Государственного следственного комитета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в системе Государственного банка Союза Советских Социалистических Республик и Национального Банка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прохождения действительной военной службы, а также выполнения интернационального долга, в том числе нахождения военнослужащих в плену, лицами офицерского состава, прапорщиками, мичманами, военнослужащими сверхсрочной службы в Вооруженных Силах, других войсках и воинских формированиях Республики Казахстан и бывшего Союза Советских Социалистических Республик, в системе ОНБ и Комитета государственной безопасности Союза Советских Социалистических Республик, в Службе государственной охраны Республики Казахстан и Республиканской гвардии Республики Казахстан, кроме лиц, уволенных со службы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прохождения службы лицами начальствующего состава в системе органов внутренних дел, уголовно-исполнительной системы, финансовой (налоговой) полиции, таможенных органов, государственной противопожарной службы, службы в органах прокуратуры, работы в аппаратах судов Республики Казахстан и бывшего Союза Советских Социалистических Республик, в Государственном следственном комитете Республики Казахстан, кроме лиц, уволенных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вынужденного прогула при незаконном увольнении и последующем восстановлении на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обучения по направлению государственных учреждений на курсах по подготовке, переподготовке и повышению квалификации кадров с отрывом от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научной работы в организациях по профилю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работы на должностях по идентичным специальностям независимо от сферы деятельности, в которой осуществлялась его трудовая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нахождения на государственной службе на должности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прохождения службы (работы) в </w:t>
      </w:r>
      <w:r>
        <w:rPr>
          <w:rFonts w:ascii="Times New Roman"/>
          <w:b w:val="false"/>
          <w:i w:val="false"/>
          <w:color w:val="000000"/>
          <w:sz w:val="28"/>
        </w:rPr>
        <w:t>специальных государственных органах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кроме лиц, уволенных по отрицательным мотивам.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 Педагогам, научно-педагогическим и научным работникам военных, специальных учебных заведений ОНБ исчисление стажа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июня 2010 года № 302 "Об утверждении Правил исчисления стажа работы по специальности работникам организаций образования и научных организаций" (зарегистрирован в Реестре государственной регистрации нормативных правовых актов под № 6340).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стажа медицинским работникам военно-медицинских (медицинских) подразделений ОНБ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и социального развития Республики Казахстан от 2 августа 2016 года № 685 "Об утверждении Правил и условий исчисления стажа работы по специальности для гражданских служащих, работников организаций, содержащихся за счет средств государственного бюджета, работников казенных предприятий в сфере здравоохранения (зарегистрирован в Реестре государственной регистрации нормативных правовых актов под № 14205).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приказом Председателя Комитета национальной безопасности РК от 19.09.2023 </w:t>
      </w:r>
      <w:r>
        <w:rPr>
          <w:rFonts w:ascii="Times New Roman"/>
          <w:b w:val="false"/>
          <w:i w:val="false"/>
          <w:color w:val="000000"/>
          <w:sz w:val="28"/>
        </w:rPr>
        <w:t>№ 76/қе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Стаж работы по специальности, засчитываемый в соответствии с настоящими Правилами, учитывается в календарном исчислении.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Работникам, у которых в течение календарного месяца возникло право на повышение должностного оклада, исчисление должностного оклада (тарифной ставки) с учетом стажа осуществляется со дня возникновения такого права.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Стаж работы по специальности определяется комиссией по установлению трудового стажа, состав которой утверждается приказом руководителя соответствующего подразделения ОНБ.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комиссии об установлении стажа работы по специальности оформляется протоколом. Выписки из решения делаются в двух экземплярах и передаются: один экземпляр – в кадровую службу, второй – в финансовое подразделение (бухгалтерию).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Документы, подтверждающие трудовую деятельность работника для установления стажа работы по специальности,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62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 условия установления надбавки за выслугу лет</w:t>
      </w:r>
      <w:r>
        <w:br/>
      </w:r>
      <w:r>
        <w:rPr>
          <w:rFonts w:ascii="Times New Roman"/>
          <w:b/>
          <w:i w:val="false"/>
          <w:color w:val="000000"/>
        </w:rPr>
        <w:t>рабочим органов национальной безопасности Республики Казахстан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 определяют порядок, условия установления надбавки за выслугу лет рабочим органов национальной безопасности Республики Казахстан (далее – ОНБ).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стаж работы, дающий право на установления надбавки за выслугу лет, включается все время работы в Вооруженных Силах, других войсках и воинских формированиях, в системе </w:t>
      </w:r>
      <w:r>
        <w:rPr>
          <w:rFonts w:ascii="Times New Roman"/>
          <w:b w:val="false"/>
          <w:i w:val="false"/>
          <w:color w:val="000000"/>
          <w:sz w:val="28"/>
        </w:rPr>
        <w:t>специальных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органов, государственной противопожарной службы, а также включается время: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Советских Социалистических Республик, в системе органов Комитета национальной безопасности Республики Казахстан и Комитета государственной безопасности Союза Советских Социалистических Республик, Службе государственной охраны Республики Казахстан, Службе внешней разведки Республики Казахстан "Сырбар" и Республиканской гвардии Республики Казахстан, военно-следственных органах и Национальной гвардии Республики Казахстан, кроме лиц, уволенных со службы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прохождения службы лицами начальствующего состава в системе органов внутренних дел, уголовно-исполнительной системы, финансовой (налоговой) полиции, таможенных органов, государственной противопожарной службы, службы в органах прокуратуры, работы в аппаратах судов Республики Казахстан и бывшего Союза Советских Социалистических Республик, Государственном следственном комитете Республики Казахстан, кроме лиц, уволенных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Советских Социалистических Республик, органах государственной безопасности Союза Советских Социалистических Республик, национальной безопасности и бывшего Государственного следственного комитета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беременности и родам, а также время </w:t>
      </w:r>
      <w:r>
        <w:rPr>
          <w:rFonts w:ascii="Times New Roman"/>
          <w:b w:val="false"/>
          <w:i w:val="false"/>
          <w:color w:val="000000"/>
          <w:sz w:val="28"/>
        </w:rPr>
        <w:t>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сохранения заработной платы по уходу за ребенком до достижения им возраста трех лет, предоставленного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обучения по направлению государственных органов на курсах по подготовке, переподготовке и повышению квалификации кадров с отрывом от работы, если работник до поступления на курсы работал в государственном органе и после их окончания вернулся в государственный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работы на государственной службе на должностях государственного служащего.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Стаж работы, а также время, засчитываемое в выслугу лет в соответствии с настоящими Правилами, учитывается в календарном исчислении.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Надбавка за выслугу лет устанавливается к должностным окладам (ставкам) рабочих по основной должности и выплачивается ежемесячно. При этом выплата надбавки не осуществляется временным рабочим, занятым на сезонных работах.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случаях, когда рабочим ОНБ будут подтверждены не учтенные ранее периоды работы, исчисление стажа работы для установления надбавки за выслуги лет определяется со дня поступления документов, подтверждающих неучтенные ранее в соответствии с настоящими Правилами периоды работы. При этом перерасчет оплаты труда за прошлое время не производится.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Право на установления надбавки за выслуги лет определяется тарифной квалификационной комиссией, состав которой утверждается приказом руководителя соответствующего подразделения ОНБ, а также решение оформляется протоколом. При этом, выписки из решения делаются в двух экземплярах и передаются: один экземпляр – в кадровую службу, второй – в финансовое подразделение (бухгалтерию).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Документы, подтверждающие трудовую деятельность рабочего для установления стажа работы по специальности,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профессии в ОНБ определяются в соответствии с Единым тарифно-квалификационным справочником работ и профессий рабочих, утверждаемым уполномоченным государственным органом в сфере трудовых отношений.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