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d850" w14:textId="ffdd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августа 2016 года № 632. Зарегистрирован в Министерстве юстиции Республики Казахстан 15 октября 2016 года № 14330. Утратил силу приказом Министра торговли и интеграции Республики Казахстан от 13 июля 2021 года № 454-НҚ.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13.07.2021 </w:t>
      </w:r>
      <w:r>
        <w:rPr>
          <w:rFonts w:ascii="Times New Roman"/>
          <w:b w:val="false"/>
          <w:i w:val="false"/>
          <w:color w:val="ff0000"/>
          <w:sz w:val="28"/>
        </w:rPr>
        <w:t>№ 454-НҚ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(зарегистрированный в Реестре государственной регистрации нормативных правовых актов за № 10947, опубликованный 23 мая 2015 года в газете "Казахстанская правда" № 95 (27971):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выдаче сертификата о происхождении товара и отмене его действия,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Критериями достаточной переработки товара казахстанского происхождения для внутреннего обращения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кода товара по ТН ВЭД на уровне любого из первых четырех знаков, произошедшее в результате переработки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условий, производственных и технологических операций, необходимых для придания товару статуса происхождения при использовании в производстве товара третьих стран,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стоимости товара, когда доля местного содержания в цене товара составляет не менее 50 процентов от стоимости готового товара на условиях цены "франко-завод", с учетом требований пункта 38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Основным критерием достаточной переработки товара является изменение кода товара по ТН ВЭД на уровне любого из первых четырех знаков, произошедшее в результате переработки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изменения кода товара по ТН ВЭД на уровне любого из первых четырех знаков, произошедшего в результате переработки товара, не применяется для товаров, включенных в перечень условий, производственных и технологических операций, необходимых для придания товару статуса происхождения при использовании в производстве товара третьих стран, установленный приложением 4 к настоящим Правилам, который в качестве одного из условий включает правило адвалорной доли как самостоятельно, так и в сочетании с другими критериями достаточной переработки товара.";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37-1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Для товара, не включенного в перечень условий, производственных и технологических операций, необходимых для придания товару статуса происхождения при использовании в производстве товара третьих стран, и в случае, когда при переработке продукции не достигается выполнение основного критерия достаточной переработки, указанного в подпункте 1) пункта 36 настоящих Правил, применяется критерий достаточной переработки подпункта 3) пункта 36 настоящих Правил, за исключением товара, вывозимого со свободных складов и специальных экономических зон на остальную территорию Республики Казахстан.";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1443"/>
        <w:gridCol w:w="8763"/>
      </w:tblGrid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из железа или нелегированной стали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всех используемых материалов той же позиции, что и готовый продукт, не должна превышать 70 % цены конечной продукции, при условии выполнения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волочение проволоки с многократным протягиванием проволоки-катанки в проволоку определенного диаметра.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1399"/>
        <w:gridCol w:w="8259"/>
      </w:tblGrid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7314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и ограждения, прочие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всех используемых материалов не должна превышать 50 % цены конечной продукции, а также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заготовительные операции (резка, фрезерование, сверление);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сварочно-сборочные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2807"/>
        <w:gridCol w:w="7361"/>
      </w:tblGrid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Решетки, сетки и ограждения, сваренные в местах пересечения, прочие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всех используемых материалов не должна превышать 50 % цены конечной продукции, а также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заготовительные операции (резка, фрезерование, сверление);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сварочно-сборочные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9"/>
        <w:gridCol w:w="1616"/>
        <w:gridCol w:w="8095"/>
      </w:tblGrid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7314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Сетки, сваренные в местах пересечения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всех используемых материалов не должна превышать 50 % цены конечной продукции, а также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заготовительные операции (резка);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сварочно-сборочные операции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869"/>
        <w:gridCol w:w="6790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жидкостные с расходомерами или без них; подъемники жидкостей, кроме 8413 50 800 0, 8413 60 700 0, 8413 70 290 0, 8413 70 750 0, 8413 70 810 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конструкционно-однотипного товара (кроме "Штангового насоса" для добычи нефти) годовым объемом не менее 5000 штук – изготовление, при котором в первый год производства после 2010 года (независимо от даты начала производства), стоимость используемых узлов и деталей не должна превышать 35 % цены конечной продукции, во второй год – 30 % цены конечной продукции, в третий год – 25 % цены конечной продукции, с четвертого года 20 % цены конечной продукции. При производстве конструкционно-однотипного товара (кроме "Штангового насоса" для добычи нефти) годовым объемом менее 5000 штук стоимость используемых узлов и деталей не должна превышать 20 % цены конечной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конструкционно-однотипного "Штангового насоса" для добычи нефти, годовым объемом не менее 3000 штук, при котором стоимость всех используемых материалов не должна превышать 80 % цены конечной продукции в первый год производства после 2010 года (независимо от даты начала производства), при условии выполнения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резьбовых и муфтовых соединений;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использование соединительных муфт казахстанского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использование верхнего и нижнего переводника казахстанского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использование верхнего и нижнего удлинителя из патрубков НКТ казахстанского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гидравлическое испытание резьбовых соединений;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использование узлов всасывающего и нагнетательного клапанов казахстанского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использование приемного фильтра казахстанского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использование газопесочных якорей казахстанского производства, как предохранительных узлов по условиям эксплуатации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используемых узлов и деталей не должна превышать во второй год – 75 % цены конечной продукции, в третий год – 70 % цены конечной продукции, с четвертого года 60 % цены конечной продукции.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708"/>
        <w:gridCol w:w="10951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жидкостные с расходомерами или без них; подъемники жидкостей</w:t>
            </w:r>
          </w:p>
        </w:tc>
        <w:tc>
          <w:tcPr>
            <w:tcW w:w="10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конструкционно-однотипного товара годовым объемом не менее 5000 штук - изготовление, при котором в первый год производства после 2010 года (независимо от даты начала производства), стоимость используемых узлов и деталей не должна превышать 35 % цены конечной продукции, во второй год – 30 % цены конечной продукции, в третий год – 25 % цены конечной продукции, с четвертого года 20 % цены конечной продукции. При производстве конструкционно-однотипного товара годовым объемом менее 5000 штук стоимость используемых узлов и деталей не должна превышать 20 % цены конечной продукции.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683"/>
        <w:gridCol w:w="9534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8413 50 800 0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объемные возвратно-поступательные прочие: прочие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конструкционно-однотипного товара годовым объемом не менее 3000 штук – изготовление, при котором стоимость используемого импортного сырья и материалов не должна превышать 80 % цены конечной продукции, во второй год – 75 % цены конечной продукции, в третий год – 70 % цены конечной продукции, с четвертого года 60 % цены конечной продукции, а также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резьбовых и муфтовых соединений;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испытание соединительных муфт;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верхнего и нижнего переводника;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верхнего и нижнего удлинителя;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гидравлическое испытание резьбовых соединений;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узлов всасывающего и нагнетательного клапанов;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приемного фильтра;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газопесочных якорей, как предохранительных узлов по условиям эксплуатации скважин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8413 60 700 0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винтовые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используемого сырья и материалов не должна превышать в первый год с даты начала изготовления данного вида товара 60 % цены конечной продукции; во второй год 40 % цены конечной продукции; в третий год 35 % цены конечной продукции, а также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заготовительные операции статора и ротора (резка, обработка на станках ЧПУ, фрезерование, сверление);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сборочно-сварочные операции по изготовлению роторов и статоров и их механическая обработка;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и гидравлические испытания на стенде;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заготовительные операции якоря (резка, токарно-винторезные работы, фрезерование, сверление);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сборочно-механические операции якоря;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изготовление электрошкафов и панелей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стенде электрошкафов и панелей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устьевой рамы привода;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втулок и сальниковых уплотнений привода;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крышки и шланга для отвода жидкости;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валов и монтаж подшипников на вал;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соосности валов;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тестирование и установка редуктора и двигателей привода;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масляного фильтра;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тормозного диска и дыхательного клапана;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крышки редуктора;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ведомого и ведущего шкивов;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ремней на силу натяжения;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защитного кожуха;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изделий на дефектоскопию;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грунтовка и покраска готовой продукции в покрасочной камере;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контроль испытаний и сборочных элементов.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8413 70 290 0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прочие: многоступенчатые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используемого импортного сырья и материалов не должна превышать в первый год, с даты начала изготовления данного вида товара 30 % цены конечной продукции; во второй год 20 % цены конечной продукции, а также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первого корпуса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корпуса секции с дифузором;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последнего копуса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кольца;\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 фиксирующего;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лопасти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несущей шайбы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покрывающей шайбы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 клапана;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распорной втулки;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лопасти корпуса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 изнашивающего;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кожуха;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стержня клапана;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защитной планки;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хомута;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шайбы;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монтаж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 технических характеристик насоса на испытательном стенде.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8413 70 750 0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прочие: многоступенчатые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используемого импортного сырья и материалов не должна превышать в первый год, с даты начала изготовления данного вида товара 30 % цены конечной продукции; во второй год 20 % цены конечной продукции, а также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первого корпуса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корпуса секции с диффузором;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последнего корпуса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 фиксирующего;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лопасти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несущей шайбы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покрывающей шайбы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опоры подшипника;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распорной втулки;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лопасти корпуса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 изнашивающего;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кожуха;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щитка защитного;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шпильки;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корпуса;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напорного купола;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кронштейна;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основания;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шайбы;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фланца;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монтаж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 технических характеристик насоса на испытательном стенде.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8413 70 810 0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прочие: одноступенчатые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используемого импортного сырья и материалов не должна превышать в первый год, с даты начала изготовления данного вида товара 40 % цены конечной продукции; во второй год 30 % цены конечной продукции; в третий год 20 % цены конечной продукции, а также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первого корпуса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корпуса секции с диффузором;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последнего корпуса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 фиксирующего;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лопасти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несущей шайбы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покрывающей шайбы рабочего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опоры подшипника;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распорной втулки;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лопасти корпуса секции;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кольца изнашивающего;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кожуха;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щитка защитного;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шпильки;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корпуса;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напорного купола;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кронштейна;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основания;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шайбы;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фланца;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монтаж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 технических характеристик насоса на испытательном стенде.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0"/>
        <w:gridCol w:w="7538"/>
        <w:gridCol w:w="2622"/>
      </w:tblGrid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 материалов любых позиций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элементов корпуса;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платы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элементов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монтаж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хладагента;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и контроль параметров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0"/>
        <w:gridCol w:w="7538"/>
        <w:gridCol w:w="2622"/>
      </w:tblGrid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 материалов любых позиций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элементов корпуса;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платы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элементов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монтаж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хладагента;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и контроль параметров.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7"/>
        <w:gridCol w:w="1337"/>
        <w:gridCol w:w="6036"/>
      </w:tblGrid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Стиральные машины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 материалов любых позиций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элементов корпуса;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платы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элементов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монтаж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и контроль параметров.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7"/>
        <w:gridCol w:w="1337"/>
        <w:gridCol w:w="6036"/>
      </w:tblGrid>
      <w:tr>
        <w:trPr>
          <w:trHeight w:val="30" w:hRule="atLeast"/>
        </w:trPr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Стиральные машины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 материалов любых позиций при условии выполнения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элементов корпуса;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платы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элементов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монтаж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и контроль параметров.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6"/>
        <w:gridCol w:w="787"/>
        <w:gridCol w:w="6797"/>
      </w:tblGrid>
      <w:tr>
        <w:trPr>
          <w:trHeight w:val="30" w:hRule="atLeast"/>
        </w:trPr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дисковые поворотные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всех используемых материалов не должна превышать 50 % цены конечной продукции при условии выполнения следующих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заготовок (резка на ленточнопильных машинах);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обработка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лакокрасочное защитное и декоративное покрытие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монтаж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6979"/>
        <w:gridCol w:w="3691"/>
      </w:tblGrid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8529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аппаратуры товарных позиций 8528: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электронные платы управления телевизором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 товаров, классифицируемых в любых позициях, при котором выполняются следующие операции: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радиоэлементов,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SMD-монтаж,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всех радиоэлементов на печатные 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технической информации в процессор 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диагностика, регулировка и контроль параметров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устройства сигнализации, обеспечения безопасности или управления движением для железных дорог, трамвайных путей, автомобильных дорог, внутренних водных путей, парковочных сооружений, портов или аэродромов (кроме оборудования товарной позиции 8608)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 котором стоимость всех используемых материалов не должна превышать 50 % цены конечной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сентября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