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a7e2" w14:textId="762a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"Обеспечение сохранности Национального архивного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сентября 2016 года № 265. Зарегистрирован в Министерстве юстиции Республики Казахстан 3 ноября 2016 года № 14390.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информации РК от 20.12.2023 </w:t>
      </w:r>
      <w:r>
        <w:rPr>
          <w:rFonts w:ascii="Times New Roman"/>
          <w:b w:val="false"/>
          <w:i w:val="false"/>
          <w:color w:val="000000"/>
          <w:sz w:val="28"/>
        </w:rPr>
        <w:t>№ 530-НҚ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сохранности Национального архивного фонда".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сентября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"Обеспечение сохранности Национального архивного фонда"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Профессиональный стандарт - в редакции приказа Министра культуры и информации РК от 20.12.2023 </w:t>
      </w:r>
      <w:r>
        <w:rPr>
          <w:rFonts w:ascii="Times New Roman"/>
          <w:b w:val="false"/>
          <w:i w:val="false"/>
          <w:color w:val="ff0000"/>
          <w:sz w:val="28"/>
        </w:rPr>
        <w:t>№ 530-НҚ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"Обеспечение сохранности Национального архивного фонда" (далее – профессиональный стандарт)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справочник должностей руководителей, специалистов и других служащих (КС) – в соответствии с трудовым законодательством в Республике Казахстан является основой для установления квалификационных требований к работникам и применяется для решения вопросов, связанных с регулированием трудовых отношений, обеспечением эффективной системы управления персоналом в организациях различных видов экономической деятельности независимо от организационно-правовых форм;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квалификация – официальное признание ценности освоенных компетенций для рынка труда и дальнейшего образования и обучения, позволяющее осуществлять трудовую деятельность;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способность применять знания и умения, позволяющая выполнять профессиональную задачу целиком;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тарифно-квалификационный справочник работ и профессий рабочих (ЕТКС) – справочник, предназначенный для тарификации работ и присвоения тарифных разрядов рабочим;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профессия – род занятий, осуществляемый физическим лицом и требующий определенной квалификации для его выполнения;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национальный орган по профессиональным квалификациям –национальный орган по профессиональным квалификациям, осуществляющий консультативную и методологическую деятельность по вопросам Национальной системы квалификаций, создается по решению Правительства Республики Казахстан в форме акционерного общества;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национальный классификатор занятий Республики Казахстан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отраслевая рамка квалификаций (ОРК) – документ, разрабатываемый на основе Национального классификатора занятий Республики Казахстан, национальной рамки квалификаций и классифицирующий требования к квалификации специалиста по уровням в зависимости от сложности выполняемых работ и характера используемых знаний, умений и компетенций в отрасли: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Национальная система квалификаций (далее –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общий классификатор видов экономической деятельности (ОКЭД) – классификатор, определяющий порядок классификации и кодирования всех видов экономической деятельности.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 должностей руководителей;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НСК – Национальная система квалификаций;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НРК – Национальная рамка квалификаций;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ЕТКС – Единый тарифно-квалификационный справочник;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ОКЭД – общий классификатор видов экономической деятельности.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"Обеспечение сохранности Национального архивного фонда".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R91013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Секция: R Деятельность библиотек, архивов, музеев и прочая деятельность в области культуры.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группа: 91 Деятельность библиотек, архивов, музеев и прочая деятельность в области культуры.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91.0 Деятельность библиотек и архивов.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подгруппа: 91.01.3 Деятельность архивов.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Подкласс: Деятельность государственных архивов.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разработки профессионального стандарта: установление требований в области профессиональной деятельности, к содержанию, качеству, условиям труда, квалификации и компетенции работников государственных архивов (республиканских, областных, городских и районных), обеспечивающих сохранность документов Национального архивного фонда.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является одним из четырех основных элементов НСК. Учитывает уровни НРК и ОРК в сфере архивного дела. Профессиональный стандарт является рамочным документом, учитывает принцип деятельности государственных архивных учреждений в разрезе уровня архивов (республиканских, областных, городских и районных), служит основой для выработки критериев квалификации сотрудников архивов по уровням соответствия.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служит основанием для планирования повышения фонда заработной платы с учетом повышения категории сотрудников архива и их карьерного продвижения.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состоит из Паспорта и карточек профессий, в которых квалификации работников архива характеризуются в соответствии с 7-ю уровнями ОРК в сфере архивов и НРК (2-8 уровни) в разрезе профессий применен 2-х, 3-х и 4-х уровневая классификация согласно пункту 7 настоящего профессионального стандарта по четырем обобщенным показателям: "знания", "навыки", "умения" и "личностные компетенции".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профессий "Археограф", "Архивист", "Архивариус", "Инженер", "Художник-реставратор архивных документов", "Техник по обслуживанию аппаратов микрофильмирования и копирования" предусмотрены четыре подуровня, означающие специалист без категории c уровнем 4, 5, 6, специалист II категории – 4.1, 5.1, 6.1, специалист I категории – 4.2, 5.2, 6.2, 7.2, специалист высшей категории – 4.3, 5.3, 6.3, 7.3, 8.3.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профессий руководящего состава "Директор", "Заместитель директора", "Главный хранитель фондов", "Руководитель структурного подразделения", "Заместитель руководителя структурного подразделения" применены в соответствии их иерархии уровни 8.5, 7.5, 6.5; 8.4, 7.4, 6.4; 8.3, 7.3, 6.3; 6.2 без присвоения категорий.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– уровень ОРК 8.5, 7.5, 6.5;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– уровень ОРК 8.4, 7.4, 6.4;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хранитель фондов – уровень ОРК 7.3, 6.3;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уровень ОРК 7.3, 6.3;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структурного подразделения – уровень ОРК 7.2, 6.2;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Археограф – уровень ОРК 8.3, 7.3, 7.2, 6.3, 6.2, 6.1, 6;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Архивист – уровень ОРК 7.3, 7.2, 6.3, 6.2, 6.1, 6, 5.3, 5.2, 5.1, 5;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Архивариус – уровень ОРК 6.3, 6.2, 6.1, 6, 5.3, 5.2, 5.1, 5;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Заведующий архивохранилищем – уровень ОРК 7, 6;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 –уровень ОРК 6.2, 5.1, 5;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Художник-реставратор архивных документов –уровень ОРК 6.3, 6.2, 6.1, 6, 5.3, 5.2, 5.1, 5, 4.3, 4.2, 4.1, 4;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Реставратор архивных документов – уровень ОРК 5, 4, 3;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Реставратор фильмовых материалов – уровень ОРК 5, 4, 3, 2;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Лаборант (средней квалификации) – уровень ОРК 5, 4, 3;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Техник по обслуживанию аппаратов микрофильмирования и копирования – уровень ОРК 5, 4.2, 4.1, 4;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Оператор аппаратов микрофильмирования микрофильмирования и копирования – уровень ОРК 3, 2.</w:t>
      </w:r>
    </w:p>
    <w:bookmarkEnd w:id="68"/>
    <w:bookmarkStart w:name="z7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Карточка профессии "Директор (заведующий) архивной организации"</w:t>
            </w:r>
          </w:p>
          <w:bookmarkEnd w:id="7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</w:t>
            </w:r>
          </w:p>
          <w:bookmarkEnd w:id="7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</w:t>
            </w:r>
          </w:p>
          <w:bookmarkEnd w:id="7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7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7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7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7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7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7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четырех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согласно Указу Президента Республики Казахстан от 12 октября 2000 года № 470 "О республиканской комиссии по подготовке кадров за рубежом" (далее – Рабочий орган),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стаж работы не менее трех лет в сфере архивного дела или на руководящих должностях либо не менее пяти лет стажа работы для лиц, зачисленных в Президентский молодежный кадровый резерв, либо не менее двух лет стажа работы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8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8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Заместитель директора (заведующего) архивной организации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8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85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архива квалифицированными кадрами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исследование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политики, стратегии деятельности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стратегических задач и планирование работы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Исследовать, разрабатывать, реализовывать проекты, ведущих к получению новых знаний и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архива, выявлять проблемные вопросы и выработка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Организовывать дискуссии по вопросам архивного дела, пропаганды документальных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Генерировать идеи, прогнозировать результаты инновационной деятельности и осуществлять широкомасштабные изменения в сфере архивного дела, руководить сложными производственными и научными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информационных технологий в работу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Исследовать процессы современных информационных технологий и вырабатывать пути их внедрения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процессы повышения квалификации сотрудников архива в сфере IТ-технологий и совершенствовать 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современными IТ-программами.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работу по разработке методических рекомендаций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автоматизации и цифровизации в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2: Обеспечение архива квалифицированными кадрами</w:t>
            </w:r>
          </w:p>
          <w:bookmarkEnd w:id="95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и эффективного взаимодействия всех структурных подразделений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 положений структурных подразделений, функциональные обязанности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распределять обязанности заместителей, руководителей и работников структурных подразделений на основе анализа их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Делегировать полномочия заместителям и руководителям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эффективность работы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Своевременно выявлять риски недостижения плановых показателей структурными подразделениями.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Правильно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и методики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развитие профессиональных компетенций, знаний и опыта сотрудников архива, организация систематического повышения их квалификации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организацию оптимальных условий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соблюдение требований трудового законодательства сотрудниками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эффективность работы сотрудников структурных подразделений с учетом их профессиональных компетенций.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Совершенствовать механизмы и способы трудовой мотивации, инициативы и активности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Внедрения методики по совершенствованию повышения квалификации работников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архива, мотивации работников и повышения их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исследование и публикация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анализ содержания документальных источников, на основе которых излагать точку зрения по отдельным историческим фактам и событиям.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методические рекомендации по вопросам выявления документов и их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Организовывать различные научно-практические форумы, конференции по исследованию архивных фондов.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научной публикации архивных документов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разработку концепций всех видов научной публикации архивных документов, учебных пособий по истории.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совершенстве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археографическое оформление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Организовывать и составлять научно-справочный аппарат к научным изданиям.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Организовать разработку методических рекомендаций по археографии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Организовывать научно-практические форумы, конференции и семинары по пропаганде документальных источников архивных фондов.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вопросам введения в научный оборот архивных документов, публикационной деятельности архивной сферы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0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1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Карточка профессии "Директор (заведующий) архивной организации"</w:t>
            </w:r>
          </w:p>
          <w:bookmarkEnd w:id="11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</w:t>
            </w:r>
          </w:p>
          <w:bookmarkEnd w:id="11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</w:t>
            </w:r>
          </w:p>
          <w:bookmarkEnd w:id="11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11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1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1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1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 Искусство, Социальные науки, Журналистика и информация, 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2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четырех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согласно Указу Президента Республики Казахстан от 12 октября 2000 года № 470 "О республиканской комиссии по подготовке кадров за рубежом" (далее – Рабочий орган),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стаж работы не менее трех лет в сфере архивного дела или на руководящих должностях либо не менее пяти лет стажа работы для лиц, зачисленных в Президентский молодежный кадровый резерв, либо не менее двух лет стажа работы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2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2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Заместитель директора (заведующего) архивной организации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2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27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архива квалифицированными кадрами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политики, стратегии деятельности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стратегических задач и планирование работы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и реализовывать проекты, ведущие к получению новых знаний и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архива, выявлять проблемные вопросы и предлагать пути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Предлагать тематику дискуссий по вопросам архивного дела, пропаганды архивных документов и участвовать в их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Исследовать и прогнозировать результаты инновационной деятельности, осуществлять изменения в сфере архивного дела, руководить сложными производственными и исследовательскими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информационных технологий в работу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процессы современных информационных технологий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организацию повышения квалификации сотрудников архива в сфере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Работать с информационными системами и современными IТ-программами.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автоматизации и цифровизации в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архива квалифицированными кадрами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и эффективного взаимодействия всех структурных подразделений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загруженность структурных подразделений и их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Распределять обязанности заместителей, руководителей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Делегировать полномочия заместителям и руководителям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эффективность работы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Своевременно выявлять риски недостижения плановых показателей структурными подразделениями.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Правильно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развитие профессиональных компетенций, знаний и опыта сотрудников архива, организация систематического повышения их квалификации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оптимальные условия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соблюдение требований трудового законодательства сотрудниками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эффективность работы сотрудников структурных подразделений с учетом их профессиональных компетенций.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Способствовать развитию трудовой мотивации, инициативы и активности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Применения современных методов повышения квалификации работников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содержание архивных документов, выражать точку зрения по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методические рекомендации по вопросам выявления документов и их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Организовывать научно-практические конференции и семинары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выявлению и исследованию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использования и публикация архивных документов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организацию информационных мероприятий на основе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работу с печатными и электронными средствами массовой информации по пропаганде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научно-практические конференции, круглые столы, встречи по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археографическое оформление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научно-справочный аппарат к научным изданиям.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Владеть методикой составления текстуальных примечаний к документам и применять ее на практике.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Применять на практике нормативные правовые акты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Взаимодействовать с издательскими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использования архивных документов,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Видов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 и видов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5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5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Карточка профессии "Директор (заведующий) архивной организации"</w:t>
            </w:r>
          </w:p>
          <w:bookmarkEnd w:id="15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</w:t>
            </w:r>
          </w:p>
          <w:bookmarkEnd w:id="15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</w:t>
            </w:r>
          </w:p>
          <w:bookmarkEnd w:id="15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15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5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6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6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6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стаж работы не менее трех лет в сфере архивного дела или на руководящих должностях либо не менее пяти лет стажа работы для лиц, зачисленных в Президентский молодежный кадровый резерв.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6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6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Заместитель директора (заведующего) архивной организации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6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70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7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архива квалифицированными кадрами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политики, стратегии деятельности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стратегических задач и планирование работы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Исследовать, разрабатывать, реализовывать проекты, ведущих к получению новых знаний и новых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архива, выявлять проблемные вопросы и выработка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дискуссиях по архивному делу, а также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Генерировать идеи, прогнозировать результаты инновационной деятельности и осуществлять широкомасштабные изменения в сфере архивного дела, руководить сложными производственными и научными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информационных технологий в работу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архива в сфере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информационными системами.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автоматизации и цифровизации в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2: Обеспечение архива квалифицированными кадрами</w:t>
            </w:r>
          </w:p>
          <w:bookmarkEnd w:id="180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и эффективного взаимодействия всех структурных подразделений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заместителей, руководителей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заместителям и руководителям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Правильно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развитие профессиональных компетенций, знаний и опыта сотрудников архива, организация систематического повышения их квалификации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оптимальные условия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Обеспечить соблюдение требований трудового законодательства сотрудниками архива. 3. Способствовать развитию трудовой мотивации, инициативы и активности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8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8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Карточка профессии "Заместитель директора (заведующего) архивной организации"</w:t>
            </w:r>
          </w:p>
          <w:bookmarkEnd w:id="19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9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9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9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9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9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9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0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на руководящих должностях либо не менее пяти лет для лиц, зачисленных в Президентский молодежный кадровый резерв либо не менее одного года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0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0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0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06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0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 деятельностью государственного архива по обеспечению сохранности архивных документов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хозяйственной и технической служб, финансовой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 деятельностью государственного архива по обеспечению сохранности архивных документов и их использованию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стратегии развития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текущую ситуацию развития архива с выявлением проблемных вопросов и предложением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работу архива и контролировать достижение плановых показателей по приему,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Организовать работу по использованию архивных документов и их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Руководить научными исследованиями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Обеспечивать организацию работы по усовершенствованию и переработке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Организовывать дискуссии по архивному делу и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научно-практические форумы, конференции и семинары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документацией,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организации и проведения научных исследований,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в работу архива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и характеристик современного автоматизированного оборудования, применяемые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Отечественного и зарубежного опыта в сфере автоматизации и цифровизации в деятельности архива, применения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перевода документов в цифровой формат, приема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2: Руководство работой хозяйственной и технической служб, финансовой деятельности</w:t>
            </w:r>
          </w:p>
          <w:bookmarkEnd w:id="216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техники безопасности труда в архиве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руководителей, заместителей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руководителям и заместителям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Организовать работу по выявлению рисков нарушений требований безопасности труда, санитарно-эпидемиологических норм и принятию мер по их устранению,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планирование эвакуации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работу по эвакуации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санитарно-эпидемиологических норм,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организации деятельности архива, обеспечение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систем освещения, отопления, вентиляции, кондиционирования и другого оборудования.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оптимальные условия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проведение технико-экономического анализа и экспертизы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организацию работы по устранению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Обеспечить сохранность имущества архива, его эффективное и рациональное использование.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Организовать разработку методических рекомендаций,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технических стандартов и регламентов, регламентирующих требования к коммуникациям зданий и сооружений,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укреплении материально-технической базы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 обосновывать потребность архива в улучшении материально-технической оснащенности.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Организовать работу по разработке технической спецификации по приобретению материально-технических средств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планирования,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2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2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Карточка профессии "Заместитель директора (заведующего) архивной организации"</w:t>
            </w:r>
          </w:p>
          <w:bookmarkEnd w:id="23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3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3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3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3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3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3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  Искусство,  Социальные  науки,  Журналистика  и информация, Право, Бизнес  и управление,  Информационно  коммуникационные 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3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на руководящих должностях либо не менее пяти лет для лиц, зачисленных в Президентский молодежный кадровый резерв либо не менее одного года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4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4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4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44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 деятельностью государственного архива по обеспечению сохранности архивных документов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хозяйственной и технической служб, финансовой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 деятельностью государственного архива по обеспечению сохранности архивных документов и их использованию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стратегии развития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текущую ситуацию развития архива с выявлением проблемных вопросов и предложением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работу архива и контролировать достижение плановых показателей по приему,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использованию архивных документов и их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исследования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Обеспечить своевременное усовершенствование и переработку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Вести дискуссии по архивному делу и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Организовать проведение научно-практических форумов, конференций и семинаров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документацией,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организации и проведения научных исследований,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повышение квалификации сотрудников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в работу архива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и характеристик современного автоматизированного оборудования, применяемые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Отечественного и зарубежного опыта в сфере автоматизации и цифровизации в деятельности архива, применения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перевода документов в цифровой формат, приема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2: Руководство работой хозяйственной и технической служб, финансовой деятельности</w:t>
            </w:r>
          </w:p>
          <w:bookmarkEnd w:id="254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техники безопасности труда в архиве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руководителей, заместителей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руководителям и заместителям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работу по выявлению рисков нарушений требований безопасности труда, санитарно-эпидемиологических норм и принятию мер по их устранению,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разработку плана эвакуации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работу по эвакуации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санитарно-эпидемиологических норм,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организации деятельности архива, обеспечение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систем освещения, отопления, вентиляции, кондиционирования и другого оборудования.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Создать оптимальные условия по обеспечению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проведение технико-экономического анализа и экспертизы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организацию работы по устранению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Обеспечить сохранность имущества архива, его эффективное и рациональное использование.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Организовать разработку методических рекомендаций, технической документации по обеспечению функционирования систем освещения, отопления, вентиляции, кондиционирования и другого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технических стандартов и регламентов, регламентирующих требования к коммуникациям зданий и сооружений,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укреплении материально-технической базы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 обосновывать потребность архива в улучшении материально-технической оснащенности.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Организовать работу по разработке технической спецификации по приобретению материально-технических средств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планирования,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6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6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Карточка профессии "Заместитель директора (заведующего) архивной организации"</w:t>
            </w:r>
          </w:p>
          <w:bookmarkEnd w:id="26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6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7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7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7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7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7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7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на руководящих должностях либо не менее пяти лет для лиц, зачисленных в Президентский молодежный кадровый резерв.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7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8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8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8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 деятельностью государственного архива по обеспечению сохранности архивных документов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хозяйственной и технической служб, финансовой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 деятельностью государственного архива по обеспечению сохранности архивных документов и их использованию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стратегии развития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проблемные вопросов на основе анализа текущей ситуации развития архива и предлагать пути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работу архива и обеспечить достижение плановых показателей по приему,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использованию архивных документов и организовать их публикацию.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работу по усовершенствованию и переработке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методические рекомендации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Вести дискуссии по архивному делу и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Организовать проведение научно-практических форумов, конференций и семинаров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документацией,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организации и проведения научных исследований,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свой уровень квалификации и квалификации сотрудников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функции, подлежащие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в работу архива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и характеристик современного автоматизированного оборудования, применяемые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Отечественного и зарубежного опыта в сфере автоматизации и цифровизации в деятельности архива, применения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перевода документов в цифровой формат, приема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хозяйственной и технической служб, финансовой деятельности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техники безопасности труда в архиве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руководителей, заместителей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руководителям и заместителям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нарушений требований безопасности труда, санитарно-эпидемиологических норм и принимать меры по их устранению,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Реализовать план эвакуации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работу по эвакуации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санитарно-эпидемиологических норм,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организации деятельности архива, обеспечение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систем освещения, отопления, вентиляции, кондиционирования и другого оборудования.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Создать оптимальные условия по обеспечению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технико-экономический анализ и экспертизу по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Решать эксплуатационно-технические вопросы, организовать работу по устранению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Обеспечить сохранность имущества архива, его эффективное и рациональное использование.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Разрабатывать методические рекомендации, техническую документацию по обеспечению функционирования систем освещения, отопления, вентиляции, кондиционирования и другого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технических стандартов и регламентов, регламентирующих требования к коммуникациям зданий и сооружений,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укреплении материально-технической базы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 обосновывать потребность архива в улучшении материально-технической оснащенности.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Организовать работу по разработке технической спецификации по приобретению материально-технических средств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планирования,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30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30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ОРК:</w:t>
            </w:r>
          </w:p>
          <w:bookmarkEnd w:id="3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Карточка профессии "Главный хранитель фондов"</w:t>
            </w:r>
          </w:p>
          <w:bookmarkEnd w:id="30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30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30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31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31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31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31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3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31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пяти лет.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31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31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1349-0-009. 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32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321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3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учета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составление плана и отчетов о работе структурного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ведения учетных документов (карточка фонда, лист фонда, журнал поступления и выбытия документов и иные) и составления паспорта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контроль по ведению дела фонда и его систематическому обновлению.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составление паспортов архивохранилищ.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паспорта архивохранилищ для составления Сводного паспорта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совершенствованию нормативной правовой базы по вопросам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Руководить проведением работ по проверке наличия и состояния документов и их розыску.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Владеть навыками подготовки научных докладов, статей, обзоров по архивным фондам.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методических рекомендаций по вопросам комплектования и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комплектованию и ведению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государственного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мобилизационной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работу и проводить учения по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работу по организации обследования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проведение выявления особо ценных документов по архивным фондам, составление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Организовать работу по реставрации, обеспыливанию, дезинфекции и дезинсекции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предложения по материально-техническому оснащению архивохранилищ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документов,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обеспечения сохранности документов, их реставрации и страховому копированию.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33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33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Карточка профессии "Главный хранитель фондов"</w:t>
            </w:r>
          </w:p>
          <w:bookmarkEnd w:id="33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33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33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33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33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33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34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3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34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четырех лет.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34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34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1349-0-009. 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34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348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3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учета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составление плана и отчетов о работе структурного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ведения учетных документов (карточка фонда, лист фонда, журнал поступления и выбытия документов и иные) и составления паспорта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контроль по ведению дела фонда и его систематическому обновлению.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составление паспортов архивохранилищ.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паспорта архивохранилищ для составления Сводного паспорта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совершенствованию нормативной правовой базы по вопросам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Руководить проведением работ по проверке наличия и состояния документов и их розыску.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Владеть навыками подготовки научных докладов, статей, обзоров по архивным фондам.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методических рекомендаций по вопросам комплектования и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комплектованию и ведению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государственного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мобилизационной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работу и проводить учения по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работу по организации обследования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проведение выявления особо ценных документов по архивным фондам, составление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Организовать работу по реставрации, обеспыливанию, дезинфекции и дезинсекции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предложения по материально-техническому оснащению архивохранилищ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обеспечения сохранности документов, их реставрации и страховому копированию.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35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35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Карточка профессии "Заведующий архивохранилищем"</w:t>
            </w:r>
          </w:p>
          <w:bookmarkEnd w:id="36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362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363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364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365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366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367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36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370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не менее одного года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без предъявления требований к стажу работы к лицам, завершившим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372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373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 Главный хранитель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375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Национального архивного фонда и других архивных документов, хранящихся в архивохранилище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376"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37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документов на государственное хранение, ведение учета документов в архивохранилище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государственное хранение, ведение учета документов в архивохранилище и обеспечение их сохранности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документов на государственное хранение, ведение их учета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ведение дела фонда и его обновление.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паспорт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документацией, методические рекомендации по приему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предложения по совершенствованию нормативной правовой базы по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Методических рекомендаций по вопросам приема документов на государственное хранение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информационных систем ведения статистических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вопросам комплектования архива и ведению государственного учета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эвакуации документов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обследование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работу по реставрации, обеспыливанию, дезинфекции и дезинсекции,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Выявлять особо ценные документы по архивным фондам, составлять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предложения по материально-техническому оснащению архивохранилища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документов,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Современного оборудования по обеспечению температурно-влажностного режима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в области обеспечения сохранности документов, их реставрации и страхового копирования.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386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388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Карточка профессии "Заведующий архивохранилищем"</w:t>
            </w:r>
          </w:p>
          <w:bookmarkEnd w:id="39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391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392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393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394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395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396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39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399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трех лет в сфере архивного дела;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двух лет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401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402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 Главный хранитель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404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Национального архивного фонда и других архивных документов, хранящихся в архивохранилище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405"/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4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документов на государственное хранение, ведение учета документов в архивохранилище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государственное хранение, ведение учета документов в архивохранилище и обеспечение их сохранности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документов на государственное хранение, ведение их учета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ведение дела фонда и его обновление.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паспорт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документацией, методические рекомендации по приему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предложения по совершенствованию нормативной правовой базы по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Методических рекомендаций по вопросам приема документов на государственное хранение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информационных систем ведения статистических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вопросам комплектования архива и ведению государственного учета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эвакуации документов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обследование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работу по реставрации, обеспыливанию, дезинфекции и дезинсекции,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Выявлять особо ценные документы по архивным фондам, составлять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предложения по материально-техническому оснащению архивохранилища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документов,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Современного оборудования по обеспечению температурно-влажностного режима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в области обеспечения сохранности документов, их реставрации и страхового копирования.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415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417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Карточка профессии "Руководитель структурного подразделения"</w:t>
            </w:r>
          </w:p>
          <w:bookmarkEnd w:id="41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42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42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42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42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42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42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42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42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43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43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1349-0-005. 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43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43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43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работу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 с выявлением проблемных вопросов и предложением путей их решения в рамках компетенции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научно-исследовательские темы и методические документы по направлению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назначению, перемещению, освобождению от должности работников структурного подразделения (службы, отдела), поощрению и наложению на них взысканий, повышению их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Осуществлять рецензирование работ и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Выступать с научными докладами, статьями, лекциями и сообщениями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пожарной безопасности,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структурного подразделения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Способствовать внедрению в работу структурного подразделения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 и их использованию.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IТ-технологий,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дела, переводу архивных документов в цифровой формат, приему электронных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 и их использования.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44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44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ОРК:</w:t>
            </w:r>
          </w:p>
          <w:bookmarkEnd w:id="445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Карточка профессии "Руководитель структурного подразделения"</w:t>
            </w:r>
          </w:p>
          <w:bookmarkEnd w:id="44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44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44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44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45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45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45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45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45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дела;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трех лет в сфере архивного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45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45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1349-0-005. 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45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460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46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работу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 с выявлением проблемных вопросов и предложением путей их решения в рамках компетенции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научно-исследовательские темы и методические документы по направлению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назначению, перемещению, освобождению от должности работников структурного подразделения (службы, отдела), поощрению и наложению на них взысканий, повышению их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Осуществлять рецензирование работ и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Выступать с научными докладами, статьями, лекциями и сообщениями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пожарной безопасности,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структурного подразделения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Способствовать внедрению в работу структурного подразделения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IТ-технологий,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дела, переводу архивных документов в цифровой формат, приему электронных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 и их использования.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46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47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ОРК:</w:t>
            </w:r>
          </w:p>
          <w:bookmarkEnd w:id="472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Карточка профессии "Заместитель руководителя структурного подразделения"</w:t>
            </w:r>
          </w:p>
          <w:bookmarkEnd w:id="47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47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47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47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47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47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47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48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48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трех лет в сфере архивного дела или на руководящих должностях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двух лет в сфере архивного дела или на руководящих должностях либо не менее одного года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48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48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1122-2-002. 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48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487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4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текущую ситуацию развития структурного подразделения с выявлением проблемных вопросов и предложением путей их решения в рамках компетенции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Выступать с научными докладами, статьями, лекциями и сообщениями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Передавать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квалификацию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 структурного подразделения,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 и их использованию.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49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49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Карточка профессии "Заместитель руководителя структурного подразделения"</w:t>
            </w:r>
          </w:p>
          <w:bookmarkEnd w:id="50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50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50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50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50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50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50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50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50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трех лет в сфере архивного дела или на руководящих должностях;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двух лет в сфере архивного дела или на руководящих должностях.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51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51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1122-2-002. 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51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514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51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Анализировать, выявлять проблемные вопросы и предлогать пути их решения в соответствии с компетенцией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Передавать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квалификацию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 структурного подразделения,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 и их использованию.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52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52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Карточка профессии "Археограф"</w:t>
            </w:r>
          </w:p>
          <w:bookmarkEnd w:id="52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52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52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53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53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53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53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53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53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шести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53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53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53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539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54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картотеку выявленных сведений по архивным фондам, тематические перечни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содержание документальных источников, излагать точку зрения по отдельным историческим фактам и событиям.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научно-исследовательскую работу в области археографии 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по выявлению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Дискутировать по вопросам исследования архивных документов, методики выявления и отбора документов и иным.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Организовать научно-практические форумы, конференции по вопросам исследования архивных фондов.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Типов, видов и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документов, процессу выявления и отбора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концепции видов научной публикации архивных документов, фотодокументальных выставок и тематических экспозиций.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 и иным видам публикаций.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использования и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Публиковать статьи, проводить телесюжеты и радиопередачи с использованием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разработку методических рекомендаций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55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55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Карточка профессии "Археограф"</w:t>
            </w:r>
          </w:p>
          <w:bookmarkEnd w:id="55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55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55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55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55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56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56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56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56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пяти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56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56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56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567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56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картотеку выявленных сведений по архивным фондам, тематические перечни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содержание документальных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научно-исследовательскую работу в области археографии 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по выявлению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Дискутировать по вопросам исследования архивных документов, методики выявления и отбора документов и иным.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Организовать научно-практические форумы, конференции по вопросам исследования архивных фондов.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Типов, видов и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документов, процессу выявления и отбора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концепции видов научной публикации архивных документов, фотодокументальных выставок и тематических экспозиций.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 и иным видам публикаций.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использования и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Публиковать статьи, проводить телесюжеты и радиопередачи с использованием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разработку методических рекомендаций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57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58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Карточка профессии "Археограф"</w:t>
            </w:r>
          </w:p>
          <w:bookmarkEnd w:id="58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58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58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58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58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58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58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59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59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четырех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59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59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59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595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59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картотеку выявленных сведений по архивным фондам, тематические перечни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содержание документальных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научно-исследовательскую работу в области археографии 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по выявлению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Организовать научно-практические форумы, конференции по вопросам исследования архивных фондов.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Типов, видов и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документов, процессу выявления и отбора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концепции видов научной публикации архивных документов, фотодокументальных выставок и тематических экспозиций.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 и иным видам публикаций.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использования и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Публиковать статьи, проводить телесюжеты и радиопередачи с использованием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разработку методических рекомендаций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60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60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Карточка профессии "Археограф"</w:t>
            </w:r>
          </w:p>
          <w:bookmarkEnd w:id="61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61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61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61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61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61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61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61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61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трех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62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62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62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62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62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Публиковать статьи, проводить телесюжеты и радиопередачи с использованием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археографии,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научно-исследовательскую работу в области археографии и архивного дела, разрабатывать методические рекомендации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63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63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Карточка профессии "Археограф"</w:t>
            </w:r>
          </w:p>
          <w:bookmarkEnd w:id="63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63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63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63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64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64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64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64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64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двух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64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64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64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648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64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Публиковать статьи, проводить телесюжеты и радиопередачи с использованием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археографии,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 основе исследований и практического опыта разрабатывать методические рекомендации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65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65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Карточка профессии "Археограф"</w:t>
            </w:r>
          </w:p>
          <w:bookmarkEnd w:id="66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66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66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66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66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66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66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6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66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одного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67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67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67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67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6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Публиковать статьи, проводить телесюжеты и радиопередачи с использованием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исследовательскую работу в области археографии и архивного дела, использованию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68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68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Карточка профессии "Археограф"</w:t>
            </w:r>
          </w:p>
          <w:bookmarkEnd w:id="68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68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68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68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69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69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69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6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69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 в сфере архивного дела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69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69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69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698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6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исторические, археографические предисловия, научно-справочный аппарат к сборникам, справочникам.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70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70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Карточка профессии "Архивист (методист по архивному делу)"</w:t>
            </w:r>
          </w:p>
          <w:bookmarkEnd w:id="71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71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71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71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71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71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71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7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72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пяти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четырех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72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72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72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726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7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Генерировать идеи и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отнесения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методикой экспертизы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Совершенствовать методику проведения научной экспертизы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научный подход при составлении исторических справок к архивным фондам и предисловий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научным подходом при определении критериев включения организаций, предприятий в список источников комплектования архива и их исключения.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Совершенствовать методологию ведения наблюдательных дел организаций, входящих в список источников комплектования государственного архива и осуществлять работу по их наполнению сведениями.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Организовывать дискуссии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Генерировать идеи,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комплектования, описей дел, исторических справок, ведения дела фонда и наблюдательных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комплектования архивных фондов, экспертизы ценности документов, списка источников комплектования государственного архива и иные.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научно-исследовательскую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методикой приема архивных документов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приема, учета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архивному делу.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обеспечения сохранности документов и вносить предложения по их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инициативное информирование о составе и содержании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Генерировать идеи, прогнозировать результаты инновационной деятельности архива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76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76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Карточка профессии "Архивист (методист по архивному делу)"</w:t>
            </w:r>
          </w:p>
          <w:bookmarkEnd w:id="76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76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76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76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76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76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77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7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77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трех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77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77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77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779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7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Генерировать идеи и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отнесения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методикой экспертизы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Совершенствовать методику проведения научной экспертизы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научный подход при составлении исторических справок к архивным фондам и предисловий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научным подходом при определении критериев включения организаций, предприятий в список источников комплектования архива и их исключения.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Совершенствовать методологию ведения наблюдательных дел организаций, входящих в список источников комплектования государственного архива и осуществлять работу по их наполнению сведениями.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Организовывать дискуссии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Генерировать идеи,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комплектования, описей дел, исторических справок, ведения дела фонда и наблюдательных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комплектования архивных фондов, экспертизы ценности документов, списка источников комплектования государственного архива и иные.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научно-исследовательскую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методикой приема архивных документов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приема, учета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архивному делу.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обеспечения сохранности документов и вносить предложения по их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инициативное информирование о составе и содержании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81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81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Карточка профессии "Архивист (методист по архивному делу)"</w:t>
            </w:r>
          </w:p>
          <w:bookmarkEnd w:id="81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81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81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82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82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82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82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82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82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82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82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83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832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83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Составлять исторические справки к фонду и предисловия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исторические справки к архивным фондам, предисловия к описям дел,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комплектования архивных фондов и взаимодействию с источниками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результаты инновационной деятельности архива по вопросам комплектования архивных фондов и взаимодействию с источниками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Прогнозировать результаты инновационной деятельности архива по вопросам приема, учета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Прогнозировать результаты инновационной деятельности архива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Изучать состав и содержание архивных фондов, на основе которого составлять информационные письма,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выбор и передачу текста документов, их археографическое оформление и комментирование.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результаты инновационной деятельности архива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86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86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ОРК:</w:t>
            </w:r>
          </w:p>
          <w:bookmarkEnd w:id="869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Карточка профессии "Архивист (методист по архивному делу)"</w:t>
            </w:r>
          </w:p>
          <w:bookmarkEnd w:id="87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87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87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87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87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87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87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87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87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двух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одного года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88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88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88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885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88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исторические справки к фонду и предисловия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исторические справки к архивным фондам, предисловия к описям дел,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комплектования архивных фондов и взаимодействию с источниками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Изучать состав и содержание архивных фондов, на основе которого составлять информационные письма,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выбор и передачу текста документов, их археографическое оформление и комментирование.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91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92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ОРК:</w:t>
            </w:r>
          </w:p>
          <w:bookmarkEnd w:id="922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Карточка профессии "Архивист (методист по архивному делу)"</w:t>
            </w:r>
          </w:p>
          <w:bookmarkEnd w:id="92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92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92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92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92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92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92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9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9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93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для республиканских, областных государственных архивов, государственных архивов городов республиканского значения, столицы – не менее одного года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без предъявления требований к стажу работы.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93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93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93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0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938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9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исторические справки к фонду и предисловия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информационные письма,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и научно-справочного аппарата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Владение методикой ведения автоматизированного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96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96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ОРК:</w:t>
            </w:r>
          </w:p>
          <w:bookmarkEnd w:id="965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Карточка профессии "Архивист (методист по архивному делу)"</w:t>
            </w:r>
          </w:p>
          <w:bookmarkEnd w:id="96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96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96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96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97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97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97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9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4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97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97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97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97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980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9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Участвовать в организации семинаров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1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7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4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мероприятия по популяризации архивных документов (школьные уроки, лекции, экскурсии, встречи с общественностью и иные).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3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Владение методикой ведения автоматизированного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9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00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00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Карточка профессии "Архивист (методист по архивному делу)"</w:t>
            </w:r>
          </w:p>
          <w:bookmarkEnd w:id="100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00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01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01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01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6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01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01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2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0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2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01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должностях архивариуса или делопроизводителя не менее трех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5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01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8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01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9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02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5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021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0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9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7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9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9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5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6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1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3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5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8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3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7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5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3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04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5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04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3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Карточка профессии "Архивист (методист по архивному делу)"</w:t>
            </w:r>
          </w:p>
          <w:bookmarkEnd w:id="104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05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05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05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4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05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05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0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05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05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3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05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должностях архивариуса или делопроизводителя не менее двух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05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05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0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3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06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062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0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0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8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0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0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7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4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6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3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9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4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6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8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6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1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08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08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4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Карточка профессии "Архивист (методист по архивному делу)"</w:t>
            </w:r>
          </w:p>
          <w:bookmarkEnd w:id="109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09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9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09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2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09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5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09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8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09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1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09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4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0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4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09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должностях архивариуса или делопроизводителя не менее одного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7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09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10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10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7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103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9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1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1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9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9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8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3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4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2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5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7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9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7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5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2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12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12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0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9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Карточка профессии "Архивист (методист по архивному делу)"</w:t>
            </w:r>
          </w:p>
          <w:bookmarkEnd w:id="113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132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13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7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134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0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135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3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136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137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9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1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9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139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2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14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5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141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6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9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143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2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144"/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1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6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6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8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6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2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3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2: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0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2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5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5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3: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2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4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8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7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1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168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2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2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17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5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8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Карточка профессии "Архивариус"</w:t>
            </w:r>
          </w:p>
          <w:bookmarkEnd w:id="11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17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17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6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17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9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17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17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17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1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5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18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3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18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6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18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18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185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4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1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2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4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9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9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6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4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8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0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9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20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4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20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7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Карточка профессии "Архивариус"</w:t>
            </w:r>
          </w:p>
          <w:bookmarkEnd w:id="120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4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20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20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0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20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20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21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9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21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2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2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9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21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7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21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0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21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3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21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6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21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2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6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0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3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0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2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4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3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7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23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8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23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Карточка профессии "Архивариус"</w:t>
            </w:r>
          </w:p>
          <w:bookmarkEnd w:id="123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23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24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4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24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7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24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0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24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24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2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8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24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1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248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24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7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25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0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251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2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0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2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4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2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7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9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7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2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4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8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0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1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26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2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2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269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5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4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Карточка профессии "Архивариус"</w:t>
            </w:r>
          </w:p>
          <w:bookmarkEnd w:id="12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6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27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9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27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274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275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8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276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1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27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4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2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1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6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28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предьявления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9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281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2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28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5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283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8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284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0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2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0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2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5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7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5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0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2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0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4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6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5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9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30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0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0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30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3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Карточка профессии "Архивариус"</w:t>
            </w:r>
          </w:p>
          <w:bookmarkEnd w:id="130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8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30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1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30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4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30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7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30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30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3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31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3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6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31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9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31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2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31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5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31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8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316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0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3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8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2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0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5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7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0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2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0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4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6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8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5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33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0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0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33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3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2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Карточка профессии "Архивариус"</w:t>
            </w:r>
          </w:p>
          <w:bookmarkEnd w:id="13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33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33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33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3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34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6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34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9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34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3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2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34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5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34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8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34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34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4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34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6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3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4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8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1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1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8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6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0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4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1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36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6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6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36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9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8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Карточка профессии "Архивариус"</w:t>
            </w:r>
          </w:p>
          <w:bookmarkEnd w:id="13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0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36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3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37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6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37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9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37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2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37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5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37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8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3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8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37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1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37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37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7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37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0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380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3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0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2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4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2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9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7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2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4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0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7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1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39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2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2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39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5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4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Карточка профессии "Архивариус"</w:t>
            </w:r>
          </w:p>
          <w:bookmarkEnd w:id="140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40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9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40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2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40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5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40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40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40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4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4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4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40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предьявления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7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40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0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41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3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41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6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412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8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4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6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8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0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8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5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3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8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0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2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трудовая функция 1: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6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3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7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42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8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8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43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1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4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Карточка профессии "Инженер"</w:t>
            </w:r>
          </w:p>
          <w:bookmarkEnd w:id="143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6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43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9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43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43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специалисты-профессионалы в области техники, исключая инженеров-электротехников,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5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43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8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43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1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43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соответствующей специальности и стаж работы в должности инженера II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4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4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дело, Сфера обслуживания,Инженерные, обрабатывающие и строительные 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4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44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инженера II категории 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7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44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0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44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8133-0-026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 Техник по обслуживанию аппаратов микрофильмирования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9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44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оборудования и зданий государственных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2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444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4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4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2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4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систем электро-, тепло-, водоснабжения, вентиляционной и противопожарной систем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6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методических и других документов, технической документации, проведение технико-экономического анализа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экспертизу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устранять неисправности.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7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пожарной безопасности, технических стандартов и регламентов, регламентирующих требования к коммуникациям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исследования, порядка и условий выполнения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4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безопасности труда в архиве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6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соблюдение правил и норм охраны труда, техники безопасности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риски нарушений требований по безопасности труда, санитарно-эпидемиологических норм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Оперативно эвакуировать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работу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45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3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5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45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8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1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Карточка профессии "Инженер"</w:t>
            </w:r>
          </w:p>
          <w:bookmarkEnd w:id="145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3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45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6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45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46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специалисты-профессионалы в области техники, исключая инженеров-электротехников,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2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46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5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46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8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46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соответствующему направлению подготовки кадров и стаж работы в должности инженера без категории не менее 3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1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4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1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46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инженера без категории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4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46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7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46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 Техники-механики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46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оборудования и зданий государственных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6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469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8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47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6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8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систем электро-, тепло-, водоснабжения, вентиляционной и противопожарной систем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0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методических и других документов, технической документации, проведение технико-экономического анализа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экспертизу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устранять неисправности.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1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пожарной безопасности, технических стандартов и регламентов, регламентирующих требования к коммуникациям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исследования, порядка и условий выполнения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8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безопасности труда в архиве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0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соблюдение правил и норм охраны труда, техники безопасности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риски нарушений требований по безопасности труда, санитарно-эпидемиологических норм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Оперативно эвакуировать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работу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9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6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47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7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48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2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9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Карточка профессии "Инженер"</w:t>
            </w:r>
          </w:p>
          <w:bookmarkEnd w:id="148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1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48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4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48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7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48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специалисты-профессионалы в области техники, исключая инженеров-электротехников,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0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48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3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48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6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48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9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4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9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49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2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49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49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 Техники-механики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1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49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оборудования и зданий государственных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4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494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6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4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4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6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систем электро-, тепло-, водоснабжения, вентиляционной и противопожарной систем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8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методических и других документов, технической документации, проведение технико-экономического анализа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экспертизу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устранять неисправности.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9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7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безопасности труда в архиве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9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соблюдение правил и норм охраны труда, техники безопасности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риски нарушений требований по безопасности труда, санитарно-эпидемиологических норм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Оперативно эвакуировать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работу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8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50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8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50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1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8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Карточка профессии "Художник-реставратор архивных документов"</w:t>
            </w:r>
          </w:p>
          <w:bookmarkEnd w:id="150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0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50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3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50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6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51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9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51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2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51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5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51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8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51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1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51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2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51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 категории не менее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5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51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8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51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7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52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0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521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2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5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0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2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4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4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3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5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 4.Вести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3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2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53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3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7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53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0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1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Карточка профессии "Художник-реставратор архивных документов"</w:t>
            </w:r>
          </w:p>
          <w:bookmarkEnd w:id="153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3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53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6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53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9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53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2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53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5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53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8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54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1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54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4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5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1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54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II категории не менее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54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1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54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0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54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3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548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5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5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3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5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7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7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6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8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7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6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55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7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55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4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5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Карточка профессии "Художник-реставратор архивных документов"</w:t>
            </w:r>
          </w:p>
          <w:bookmarkEnd w:id="156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7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56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0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56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3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56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6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56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56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56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5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56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8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5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5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9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57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без категории не менее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2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57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5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57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4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57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7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575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9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57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7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9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1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0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9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1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9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58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0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4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58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7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8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Карточка профессии "Художник-реставратор архивных документов"</w:t>
            </w:r>
          </w:p>
          <w:bookmarkEnd w:id="158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0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58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3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59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6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59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9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59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2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59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5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59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8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59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1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5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8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2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59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5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59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8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60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60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0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602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2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60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0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2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4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3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2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4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3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2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61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3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7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61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0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1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Карточка профессии "Художник-реставратор архивных документов"</w:t>
            </w:r>
          </w:p>
          <w:bookmarkEnd w:id="161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3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61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6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61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9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61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2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61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5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62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8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62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1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62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4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6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4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62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 категории не менее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7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62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0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62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9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62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2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628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4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6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2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4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6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6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5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7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6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5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63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0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63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3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4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64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64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0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64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3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64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6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64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9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64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2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64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5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6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5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64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II категории не менее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8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65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1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65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0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65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3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653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5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6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3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5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7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7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6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8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7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6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66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7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1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66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4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3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 Карточка профессии "Художник-реставратор архивных документов"</w:t>
            </w:r>
          </w:p>
          <w:bookmarkEnd w:id="166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5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66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8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66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1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66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4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67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7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67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0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67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67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6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6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6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67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без категории не менее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67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2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67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67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4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679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6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68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4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6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8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6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8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7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6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68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7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1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69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4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7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Карточка профессии "Художник-реставратор архивных документов"</w:t>
            </w:r>
          </w:p>
          <w:bookmarkEnd w:id="169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9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69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2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69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5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69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8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69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1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69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4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69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7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69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0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7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0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70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3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70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6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70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5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70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8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705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7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8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0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2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1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0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2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1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0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71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1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5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71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8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5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Карточка профессии "Художник-реставратор архивных документов"</w:t>
            </w:r>
          </w:p>
          <w:bookmarkEnd w:id="171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7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71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0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72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3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72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6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72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9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72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2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72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5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72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8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7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8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72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художника-реставратора архивных документов I категории не менее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1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72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4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72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3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73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6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731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8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7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6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8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0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8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7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9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7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6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74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7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9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74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2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3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 Карточка профессии "Художник-реставратор архивных документов"</w:t>
            </w:r>
          </w:p>
          <w:bookmarkEnd w:id="174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5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74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8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74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1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74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4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74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7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74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0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75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3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75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6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7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6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75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художника-реставратора архивных документов II категории не менее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9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75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2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75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1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75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4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757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6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75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4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6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8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6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5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7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5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4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76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5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7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76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0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5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 Карточка профессии "Художник-реставратор архивных документов"</w:t>
            </w:r>
          </w:p>
          <w:bookmarkEnd w:id="177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7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77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0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77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3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77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6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77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9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77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2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77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5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77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8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7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77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художника-реставратора архивных документов без категории не менее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1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78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4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78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3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78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6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783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8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7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6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8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0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8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7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9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7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6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79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7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9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79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2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1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Карточка профессии "Художник-реставратор архивных документов"</w:t>
            </w:r>
          </w:p>
          <w:bookmarkEnd w:id="179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3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79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6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79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9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79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2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80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5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80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8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80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1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180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4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80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4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80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7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80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0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80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9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80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2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809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4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8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2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4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6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4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3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5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3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2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81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3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5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82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8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1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 Карточка профессии "Реставратор архивных документов"</w:t>
            </w:r>
          </w:p>
          <w:bookmarkEnd w:id="182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3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82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6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82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9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82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2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82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5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82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8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82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разряд по ЕТКС (выпуск 57, глава 3. Тарифно-квалификационные характеристики профессий рабочих по разрядам на реставрационные работы, параграф 12. Реставратор архивных и библиотечных материалов, 6 разряд, пункты 166-168, утвержденный приказом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1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8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83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4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83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7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83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6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83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9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834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1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8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9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1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3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2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1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 определять порядок проведения реставрации и обеззараживания особо ценных документов, рукописей, редких книг, оригиналов карт, плакатов, гравюр и других изобразительных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подбор и монтирование фрагментов документов, листов печатных изданий и печатей.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1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0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84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1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3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84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6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3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 Карточка профессии "Реставратор архивных документов"</w:t>
            </w:r>
          </w:p>
          <w:bookmarkEnd w:id="184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5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84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8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84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1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85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4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85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7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85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0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85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разряд по ЕТКС (выпуск 57, глава 3. Тарифно-квалификационные характеристики профессий рабочих по разрядам на реставрационные работы, параграф 12. Реставратор архивных и библиотечных материалов, 6 разряд, пункты 166-168, утвержденный приказом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3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8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3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85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6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85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9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85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8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85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1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859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3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8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1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3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5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причины и характер разрушений реставрируемого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2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1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3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 определять порядок проведения реставрации и обеззараживания особо ценных и других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подбор и монтирование фрагментов документов, листов печатных изданий и печатей.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0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9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86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0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2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87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5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6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 Карточка профессии "Реставратор архивных документов"</w:t>
            </w:r>
          </w:p>
          <w:bookmarkEnd w:id="187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8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87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1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87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4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87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7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87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0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87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3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87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3-5-й разряды по ЕТКС (выпуск 57, глава 3. Тарифно-квалификационные характеристики профессий рабочих по разрядам на реставрационные работы, параграфы 9-11. Реставратор архивных и библиотечных материалов, 3,4,5 разряды, пункты 160-165, утвержденный приказом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6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87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6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88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9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88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2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88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1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88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4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884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6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8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4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6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8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причины и характер разрушений реставрируемого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5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4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простейших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6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реставрирование и обеззараживания архивных документов на бумажной основе, имеющих механические повреждения.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подбор и монтирование фрагментов документов, листов печатных изданий и печатей.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Осуществлять переплет (подшивку) отреставрированных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4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подшивки документов, технологию переплета документов и книг, основные виды клеев.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и условия выполнения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1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89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2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4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89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7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8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 Карточка профессии "Реставратор фильмовых материалов"</w:t>
            </w:r>
          </w:p>
          <w:bookmarkEnd w:id="189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0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89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3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89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6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90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9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90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2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90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5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90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123-124. Реставратор фильмовых материалов, пункты 262-267,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8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9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8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90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1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90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4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90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7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90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0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909"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2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9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особо ценных кинодокументов и кинодокументов,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0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особо ценных кинодокументов и кинодокументов,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2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кинодокументов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дефектов реставрируемого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фильмовых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выбор методов, рецептуры и режимов реставрации всех видов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4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3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 работ по реставрации кинодокументов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5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методов, рецептуры и режимов реставрации всех видов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фунгицидную обработку негативов кинодокументов, пораженных плесенью.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кинодокументов.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4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Рецептуры растворов для обработки всех видов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3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91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4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6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92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9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0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 Карточка профессии "Реставратор фильмовых материалов"</w:t>
            </w:r>
          </w:p>
          <w:bookmarkEnd w:id="192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2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92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5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92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8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92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1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92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4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92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7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92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123-124. Реставратор фильмовых материалов, пункты 262-267,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0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9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5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93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8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93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1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93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4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93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7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934"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9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9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исходных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7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исходных фильмовых материалов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9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исходного фильмового материала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1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исходного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исходного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дефектов реставрируемого исходного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исходных фильмовых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выбор методов, рецептуры и режимов реставрации всех видов исходных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1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0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исходных фильмовых материалов повышенной хрупкости, пониженной механической прочности, имеющих механические повреждения, заплаты, усадку по шагу перфорации свыше 1 %.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2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исходных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методов, рецептуры и режимов реставрации всех видов исходных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фунгицидную обработку исходных фильмовых материалов, пораженных плесенью.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фотофиксации и документирования отдельных процессов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0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Рецептуры растворов для обработки всех видов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9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94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0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Самостоятельность и ответственность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0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94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3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8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 Карточка профессии "Реставратор фильмовых материалов"</w:t>
            </w:r>
          </w:p>
          <w:bookmarkEnd w:id="194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0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94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3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949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6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95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9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95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2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95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5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95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120-122. Реставратор фильмовых материалов, пункты 256-261,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8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9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8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95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1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95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4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95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7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95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0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959"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2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9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ремонт черно-белых и цветных негативов изображения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0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ремонт черно-белых и цветных негативов изображения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2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черно-белых и цветных негативов изображения к ремонту и реставрации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4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наличие и видов лаковых покрытий основы и фотослоя.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выбор методов, рецептуры и режима реставрации фотослоя и основы всех видов фильмовых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1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и условия выполнения реставрационных и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9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фотослоя черно-белых и цветных негативов изображения и нанесение защитных покрытий на них, ремонт негативов изображения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1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методов, рецептуры и режимов реставрации всех видов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реставрационную и антисептическую обработка негативов на реставрационных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Проводить сложный ремонт негатива изображения.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0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Принципа действия автоматических систем регулирования температуры и влажности режима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Рецептуры растворов для обработки основы различных видов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Особенностей сушки негативов, состоящих из смешанных сортов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Техники ручной полировки фотослоя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характеристики, конструктивные особенности используемых технических средств, материалов и их свойства.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9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96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0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Самостоятельность и ответственность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9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97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2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1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 Карточка профессии "Реставратор фильмовых материалов"</w:t>
            </w:r>
          </w:p>
          <w:bookmarkEnd w:id="197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3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97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6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974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9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197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2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976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5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1977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8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1978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разряд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 119. Реставратор фильмовых материалов, пункты 254-255,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1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19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в организациях образования или обучение на предприятии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1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198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на базе организации образования или обучение на предприятии, установленный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4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1981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7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1982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0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198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3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1984"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5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19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реставрация фильмокопий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3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реставрация фильмокопий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5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фильмокопий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7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фильмокопий.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Склеивать и исправлять склейки на фильмокопиях.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ручную очищать фильмокопии от загрязнений.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4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Типов и свойств основы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Состава клея, применяемого для различных типов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Требований, предъявляемых к качеству применяемого клея, и правил 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Концентрации, свойств и назначения растворов, применяемых при реставрации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Порядка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2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фотослоя фильмокопий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4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Заряжать реставрационную машину кинопленкой в соответствии с установленной технологией.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Реставрировать фотослой фильмокопий на реставрационной машине под руководством реставратора фильмовых материалов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Оформлять сопроводительную документацию и рабочие журналы.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1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Концентрации, свойств и назначения растворов, применяемых при реставрации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Устройства и параметров работы реставрационных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6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1993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7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6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1995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9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8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 Карточка профессии "Лаборант (средней квалификации)"</w:t>
            </w:r>
          </w:p>
          <w:bookmarkEnd w:id="199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0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199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3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199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6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00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00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2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00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5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00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8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00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соответствующей специальности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1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0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1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00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4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00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7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00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 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0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00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3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010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5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0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3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5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норм температурно-влажностного режима в архивохранилищах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7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исправным состоянием лабораторного, контрольно-измерительного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Обследовать архивохранилища и вносить предложения, направленные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оборудованием, материалами и реактивами.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различные вычислительные и графические работы, связанные с проводимыми работами.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 оформлять документацию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6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3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экспериментов, связанных с обеспечением сохранности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5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Обрабатывать, систематизировать и оформлять, в соответствии с методическими документами, результаты анализов, испытаний, измерений, обследований и вести их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различные вычислительные и графические работы, связанные с проводимыми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 оформлять документацию по выполненным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2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8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01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9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0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02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3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0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 Карточка профессии "Лаборант (средней квалификации)"</w:t>
            </w:r>
          </w:p>
          <w:bookmarkEnd w:id="202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2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02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5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02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8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02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1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02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4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02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7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02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0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03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3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0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03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6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03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9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03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 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2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03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5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036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7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0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7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норм температурно-влажностного режима в архивохранилищах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9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исправным состоянием лабораторного, контрольно-измерительного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Обследовать архивохранилища и вносить предложения, направленные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оборудованием, материалами и реактивами.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различные вычислительные и графические работы, связанные с проводимыми работами.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 оформлять документацию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8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5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экспериментов, связанных с обеспечением сохранности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7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Обрабатывать, систематизировать и оформлять, в соответствии с методическими документами, результаты анализов, испытаний, измерений, обследований и вести их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различные вычислительные и графические работы, связанные с проводимыми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 оформлять документацию по выполненным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4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0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04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1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1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04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4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5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 Карточка профессии "Лаборант(средней квалификации)"</w:t>
            </w:r>
          </w:p>
          <w:bookmarkEnd w:id="204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7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05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0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05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3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05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6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05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9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05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05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5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05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специальное обучение и стаж работы по специальности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8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0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8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05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1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05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4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06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 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7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06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0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062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2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06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0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функция 1: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2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норм температурно-влажностного режима в архивохранилищах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4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исправным состоянием лабораторного, контрольно-измерительного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Обследовать архивохранилища и вносить предложения, направленные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оборудованием, материалами и реактивами.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различные вычислительные и графические работы, связанные с проводимыми работами.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 оформлять документацию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3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0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экспериментов, связанных с обеспечением сохранности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2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Обрабатывать, систематизировать и оформлять, в соответствии с методическими документами, результаты анализов, испытаний, измерений, обследований и вести их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различные вычислительные и графические работы, связанные с проводимыми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 оформлять документацию по выполненным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9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5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07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6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6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07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9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2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 Карточка профессии "Техник по обслуживанию аппаратов микрофильмирования и копирования"</w:t>
            </w:r>
          </w:p>
          <w:bookmarkEnd w:id="207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4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07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7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07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0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07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3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07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6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08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9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08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2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08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5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0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5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08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8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08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1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08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4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08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7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088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9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0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управления и 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7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1: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управления и 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9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управленческой деятельности, направленная на достижение конечного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1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текущую ситуацию и принимать решение, в пределах своей компетенции, на основе полученных данных анализа и отчетов.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планы и отчеты.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9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Методологию системного анализа и проектирования профессиональных ситуаций, способы принятия управленческих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Методы расчета экономической эффективности внедрения новой техники и прогрессивной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6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обслуживания и сложный ремонт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8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копировальные аппараты в соответствии технических требований (закачка-откачка растворов, регулирование дозаторов, установка требуемой температуры растворов, проверка работы цветовых клапанов копировальных аппаратов и уровня освещенности).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6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Устройства насосов различных систем, вентиляторов с электродвигателями различной мощности, компрессоров.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подключения трехфазных электродвигателей, их фазировки и заземления.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Методики обнаружения причин механических повреждений кинопленки и способов их устранения.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6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09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7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мышление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9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09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2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5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 Карточка профессии "Техник по обслуживанию аппаратов микрофильмирования и копирования"</w:t>
            </w:r>
          </w:p>
          <w:bookmarkEnd w:id="210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7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10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0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10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3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10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6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10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9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10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2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10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5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10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II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8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10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8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11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1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11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4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11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7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11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0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114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2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11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0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1: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2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проведение сложного ремонта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4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 и устранять неисправности в процессе копирования, обработки кинопленки и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3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Назначения и технических характеристик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0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сложного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2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9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реставрационного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Устройства насосов различных систем, вентиляторов с электродвигателями различной мощности, компрессоров.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подключения трехфазных электродвигателей, их фазировки и заземления.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Методики обнаружения причин механических повреждений кинопленки и способов их устранения.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9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12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0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1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12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4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1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 Карточка профессии "Техник по обслуживанию аппаратов микрофильмирования и копирования"</w:t>
            </w:r>
          </w:p>
          <w:bookmarkEnd w:id="212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3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12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6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12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9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13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2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13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5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13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8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13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1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13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без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4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1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4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13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7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13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0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13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3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13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6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140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8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1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6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1: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8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проведение среднего ремонта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0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 и устранять неисправности в процессе копирования, обработки кинопленки и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9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Назначения и технических характеристик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6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среднего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8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5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реставрационного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Устройства насосов различных систем, вентиляторов с электродвигателями различной мощности,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3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14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4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5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15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8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9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 Карточка профессии "Техник по обслуживанию аппаратов микрофильмирования и копирования"</w:t>
            </w:r>
          </w:p>
          <w:bookmarkEnd w:id="215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1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15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4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15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7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15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0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15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3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158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6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15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9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ТКТ</w:t>
            </w:r>
          </w:p>
          <w:bookmarkEnd w:id="2160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2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16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2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16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5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16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8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16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1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16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4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166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6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16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4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1: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6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проведение простейшего ремонта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8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и устранять неисправности в процессе копирования, обработки кинопленки и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6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Назначения и технических характеристик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3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простейшего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5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2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реставрационного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Устройства насосов различных систем, вентиляторов с электродвигателями различной мощности,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0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17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1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2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17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5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0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 Карточка профессии "Оператор аппаратов микрофильмирования и копирования"</w:t>
            </w:r>
          </w:p>
          <w:bookmarkEnd w:id="217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2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180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5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181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8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182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1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183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4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184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7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185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0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1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0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18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3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188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6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189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9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190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страхового фонда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2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191"/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4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1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2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1: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микрофильмированию архивных документов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4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съемки на микросъемочных и копировальных аппаратах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6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проверку работы, как всего микрофильмирующего аппарата, так и отдельных его узлов (оригиналодержателя, электрической части аппарата, кассеты).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работу съемочной камеры (резкость, показания электроприборов, чистоту оригиналодержателя, расположение документов на прижимных столиках, кадровку снимаемого оригинала).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порядок выполнения экспериментальных работ по микрофильмированию и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4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Устройства и режима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Правовых актов, определяющих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микрофильмов.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Порядка выполнения экспериментальных работ по микрофильмированию и копированию.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1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химико-фотографической обработке 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3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Регулировать функционирование проявочной машины, отдельных ее узлов (лентопротяжного тракта, коммуникационных систем, циркуляцию растворов, температурный режим проявления, каплесдувателей).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Контролировать постоянство температуры, непрерывность подачи компенсирующего раствора, циркуляцию проявителя, полноту фиксирования и промывания микрофильмов при работе проявочной машины.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9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Правовых актов, определяющих последовательность обработки пленок микрофильмирования.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Технологии обработки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Устройства и режима работы аппаратов микрофильмирования.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4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200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5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4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202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7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6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 Карточка профессии "Оператор аппаратов микрофильмирования и копирования"</w:t>
            </w:r>
          </w:p>
          <w:bookmarkEnd w:id="220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8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группы согласно НКЗ</w:t>
            </w:r>
          </w:p>
          <w:bookmarkEnd w:id="2205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1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наименования занятия согласно НКЗ</w:t>
            </w:r>
          </w:p>
          <w:bookmarkEnd w:id="2206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4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в соответствии с НКЗ</w:t>
            </w:r>
          </w:p>
          <w:bookmarkEnd w:id="220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7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2208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0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Подуровень квалификации по ОРК</w:t>
            </w:r>
          </w:p>
          <w:bookmarkEnd w:id="2209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3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  <w:bookmarkEnd w:id="2210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6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образования:</w:t>
            </w:r>
          </w:p>
          <w:bookmarkEnd w:id="22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в организациях образования или обучение на предприятии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6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опыту работы:</w:t>
            </w:r>
          </w:p>
          <w:bookmarkEnd w:id="2212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на базе организации образования или обучение на предприятии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9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неформальным и информальным образованием:</w:t>
            </w:r>
          </w:p>
          <w:bookmarkEnd w:id="2213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2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возможные наименования профессии:</w:t>
            </w:r>
          </w:p>
          <w:bookmarkEnd w:id="2214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5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цель деятельности:</w:t>
            </w:r>
          </w:p>
          <w:bookmarkEnd w:id="2215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страхового фонда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8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трудовых функций</w:t>
            </w:r>
          </w:p>
          <w:bookmarkEnd w:id="2216"/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0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трудовых функций</w:t>
            </w:r>
          </w:p>
          <w:bookmarkEnd w:id="22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8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1: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микрофильмированию архивных документов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0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съемки на микросъемочных и копировальных аппаратах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2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на микрофильмирующем аппарате.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Контролировать работу съемочной камеры (резкость, показания электроприборов, чистоту оригиналодержателя, расположение документов на прижимных столиках, кадровку снимаемого оригинала).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8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Устройства и режима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Правовых актов, определяющих последовательность и содержание выполняемых операций при ведении съемки на микросъемочных и копировальных аппаратах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Порядка выполнения работ по микрофильмированию и копированию.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4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химико-фотографической обработке 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6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Регулировать функционирование проявочной машины, отдельных ее узлов (лентопротяжного тракта, коммуникационных систем, циркуляцию растворов, температурный режим проявления, каплесдувателей).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Контролировать температуру, циркуляцию проявителя, полноту фиксирования и промывания микрофильмов при работе проявочной машины.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2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Правовых актов, определяющих последовательность обработки пленок микрофильмирования.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Технологии обработки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Устройства и режима работы аппаратов микрофильмирования.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7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компетенциям:</w:t>
            </w:r>
          </w:p>
          <w:bookmarkEnd w:id="2225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8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6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технических регламентов и национальных стандартов</w:t>
            </w:r>
          </w:p>
          <w:bookmarkEnd w:id="222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9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</w:tbl>
    <w:bookmarkStart w:name="z11448" w:id="2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229"/>
    <w:bookmarkStart w:name="z11449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Наименование государственного органа:</w:t>
      </w:r>
    </w:p>
    <w:bookmarkEnd w:id="2230"/>
    <w:bookmarkStart w:name="z11450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231"/>
    <w:bookmarkStart w:name="z11451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232"/>
    <w:bookmarkStart w:name="z11452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Манатова А., +7 (775) 664 42 10, a.manatova@mki.gov.kz.</w:t>
      </w:r>
    </w:p>
    <w:bookmarkEnd w:id="2233"/>
    <w:bookmarkStart w:name="z11453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Организации (предприятия) участвующие в разработке:</w:t>
      </w:r>
    </w:p>
    <w:bookmarkEnd w:id="2234"/>
    <w:bookmarkStart w:name="z11454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архивов, документации и книжного дела Министерства культуры и информации Республики Казахстан</w:t>
      </w:r>
    </w:p>
    <w:bookmarkEnd w:id="2235"/>
    <w:bookmarkStart w:name="z11455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2236"/>
    <w:bookmarkStart w:name="z11456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Тащанова С. Н., +7 (777) 152 72 65, s.taschanova@mki.gov.kz;</w:t>
      </w:r>
    </w:p>
    <w:bookmarkEnd w:id="2237"/>
    <w:bookmarkStart w:name="z11457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Даулетбаева Х. Д., +7 (701) 928 38 47, kh.dauletbayeva@mki.gov.kz;</w:t>
      </w:r>
    </w:p>
    <w:bookmarkEnd w:id="2238"/>
    <w:bookmarkStart w:name="z11458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Манатова А., +7 (775) 664 42 10, a.manatova@mki.gov.kz; </w:t>
      </w:r>
    </w:p>
    <w:bookmarkEnd w:id="2239"/>
    <w:bookmarkStart w:name="z11459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архив Республики Казахстан</w:t>
      </w:r>
    </w:p>
    <w:bookmarkEnd w:id="2240"/>
    <w:bookmarkStart w:name="z11460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2241"/>
    <w:bookmarkStart w:name="z11461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Мушкенова С. Н., +7 (701) 535 01 18, mushkenova.astana@mail.ru;</w:t>
      </w:r>
    </w:p>
    <w:bookmarkEnd w:id="2242"/>
    <w:bookmarkStart w:name="z11462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Булгиева А. К., +7 (702) 290 47 88, Aliya_bulgieva88@mail.ru.</w:t>
      </w:r>
    </w:p>
    <w:bookmarkEnd w:id="2243"/>
    <w:bookmarkStart w:name="z11463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Отраслевой совет по профессиональным квалификациям в сфере архивного дела: протокол от 05.10.2023 года №1.</w:t>
      </w:r>
    </w:p>
    <w:bookmarkEnd w:id="2244"/>
    <w:bookmarkStart w:name="z11464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Национальный орган по профессиональным квалификациям: заключение от 13 декабря 2023 года.</w:t>
      </w:r>
    </w:p>
    <w:bookmarkEnd w:id="2245"/>
    <w:bookmarkStart w:name="z11465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Национальная палата предпринимателей Республики Казахстан "Атамекен": 19.12.2023.</w:t>
      </w:r>
    </w:p>
    <w:bookmarkEnd w:id="2246"/>
    <w:bookmarkStart w:name="z11466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Номер версии и год выпуска: версия 4, 2023 г.</w:t>
      </w:r>
    </w:p>
    <w:bookmarkEnd w:id="2247"/>
    <w:bookmarkStart w:name="z11467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Дата ориентировочной актуализации: 01.10.2024 г.</w:t>
      </w:r>
    </w:p>
    <w:bookmarkEnd w:id="2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